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królowania Ezechiasza Sennacheryb, król Asyrii, wyruszył przeciwko wszystkim warownym miastom Judy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Asyrii posłał Rabszaka z Lakisz do Jerozolimy, do króla Ezechiasza, z wielkim wojskiem. Ten stanął przy kanale górnej sadzawki przy drodze pola folusznika.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do niego Eliakim, syn Chilkiasza, przełożony domu, i Szebna, pisarz, oraz Joach, syn Asafa, kronikarz.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Rabszak powiedział do nich: Proszę, powiedzcie Ezechiaszowi: Tak mówi wielki król, król Asyrii: Co to za ufność, na której polegasz?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ale to słowa daremne — mam dość dużo rad i siły do wojny. Teraz więc w kim pokładasz ufność, że zbuntowałeś się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opierasz się na tej nadłamanej lasce trzcinowej — na Egipcie — która, gdy ktoś się oprze na niej, wbija mu się w dłoń i przebija ją. Taki jest faraon, król Egiptu,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powiesz: Ufamy JAHWE, naszemu Bogu, czy on nie jest tym, którego wyżyny i ołtarze zniósł Ezechiasz i nakazał Judzie i Jerozolimie: Przed tym ołtarzem będziecie oddawać pokłon?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proszę, daj zastaw memu panu, królowi Asyrii, a ja dam ci dwa tysiące koni, jeśli zdołasz posadzić na nich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więc stawisz opór jednemu dowódcy z najmniejszych sług mego pana, a pokładasz nadzieję w Egipcie,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rydwany i jeźdźców?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czy bez woli JAHWE wyruszyłem przeciw tej ziemi, aby ją zniszczyć? JAHWE powiedział do mnie: Wyrusz przeciwko tej ziemi i spustosz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Eliakim, Szebna i Joach powiedzieli do Rabszaka: Proszę, mów do swoich sług po syryjsku, bo rozumiemy, a nie mów do nas po hebrajsku wobec ludu,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Rabszak odpowiedział: Czy do twego pana i do ciebie posłał mnie mój pan, abym mówił te słowa? Czyż nie do tych mężczyzn siedzących na murze, aby jedli swój kał i pili swój mocz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więc Rabszak i zawołał donośnym głosem po hebrajsku tymi słowami: Słuchajcie słów wielkiego króla,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bo nie będzie mógł was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dajcie się przekonać Ezechiaszowi, by zaufać JAHWE, gdy mówi: Na pewno JAHWE nas wybawi i to miasto nie będzie wydane w ręce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Ezechiasza. Tak bowiem powiedział król Asyrii: Zawrzyjcie ze mną przymierze i wyjdźcie do mnie, a każdy będzie jeść ze swojej winorośli i ze swego drzewa figowego i każdy będzie pić wodę ze swojej studni;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i zabiorę was do ziemi podobnej do waszej ziemi, do ziemi zboża i wina, do ziemi chleba i winnic.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Ezechiasz nie zwodzi was, mówiąc: JAHWE nas wybawi. Czy bogowie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 mogli wybawić swoją ziemię z ręki króla Asyrii?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Chamatu i Arpadu? Gdzie są bogowie Sefarwaim? Czy wybawili Samarię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ziem wybawili swoją ziemię z mojej ręki, żeby JAHWE miał wybawić Jerozolimę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milczał i nie odpowiedział mu ani słowa, bo taki był rozkaz króla: Nie odpowiadajcie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domu Eliakim, syn Chilkiasza, pisarz Szebna i kronikarz Joach, syn Asafa, przyszli do Ezechiasza z rozdartymi szatami i oznajmili mu słowa Rabszaka.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2024-04-29T10:28:29Z</dcterms:modified>
</cp:coreProperties>
</file>