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wspieram, mój wybrany, którego sobie upodobała moja dusza. Dałem mu swojego Ducha, on przyniesie narodom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wołał ani się wywyższał, nie będzie słychać jego głosu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złamie, a knota tlącego się nie zagasi. Wyda sąd według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ustanie ani się nie zniechęci, dopóki nie utrwali sądu na ziemi, a jego prawa będą oczekiwać wyspy.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Bóg, JAHWE, który stworzył niebiosa i je rozpostarł; który rozszerzył ziemię i to, co się z niej rodzi; który daje tchnienie ludziom mieszkającym na niej i ducha tym, co po niej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wezwałem cię w sprawiedliwości i ująłem cię za rękę, będę cię strzegł i dam cię jako przymierze dla ludu, jako światłość dla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otwierał oczy ślepym, wyprowadził więźniów z ciemnicy i z więzienia tych, co siedzą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to jest moje imię, a mojej chwały nie oddam innemu ani mojej czci — rzeźbionym posągom.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nastąpiły pierwsze rzeczy, a ja ogłaszam nowe; zanim się zaczną, dam wam o nich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nową pieśń, jego chwałę od krańców ziemi, wy, którzy się w morzu pławicie, i wszystko, co w nim jest, wyspy i ich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podniosą głos pustynia i jej miasta oraz wsie, w których mieszka Kedar. Niech wykrzykują mieszkańcy skały, niech wołają ze szczytu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cześć JAHWE i głoście jego chwałę na wyspach.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wyruszy jak mocarz, jak mąż waleczny wzbudzi swoją gorliwość. Zawoła, nawet zagrzmi i odniesie zwycięstwo nad swoimi wrogami;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Milczałem dość długo, w spokoju wstrzymywałem się; ale teraz będę krzyczeć jak rodząca, spustoszę i pożrę wszystkich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i pagórki zamienię w pustynię i całą ich zieleń wysuszę. Zamienię rzeki w wyspy, a jeziora wysuszę.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Powiodę ślepych drogą, której nie znali, poprowadzę ich ścieżkami, o których nie wiedzieli. Ciemność zamienię w światłość przed nimi, a miejsca nierówne — w równinę. To są rzeczy, które dla nich uczynię, a nie opuszczę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Cofną się i bardzo zawstydzą się ci, którzy ufają rzeźbionym posągom, którzy mówią odlanym posągom: Wy jesteście naszymi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głusi, słuchajcie! Wy, ślepi, przejrzyjcie, abyście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jest ślepy, jeśli nie mój sługa, i głuchy, jeśli nie mój posłaniec, którego posłałem? Kto jest tak ślepy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ślepy jak sługa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 wiele rzeczy, lecz nie zważa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>; otwarte ma uszy, ale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go sobie upodobał ze względu na swoją sprawiedliwość; wywyższy prawo i uczyni je sławnym.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ten lud jest złupiony i ograbiony, wszyscy spętani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ciemnicach; wydani są na łup, a nie ma nikogo, kto by ich wybawił; wydani są na rabunek, a nikt nie mówi: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nakłoni na to ucha? Kto usłyszy i posłucha na przyszły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wydał Jakuba na rabunek, a Izraela łupieżcom? Czy nie JAHWE, przeciwko któremu zgrzeszyliśmy? Nie chcieli bowiem kroczyć jego drogami ani słuchać 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JAHWE wylał na niego zapalczywość swego gniewu i gwałtowną wojnę. Rozgorzała wokół niego, lecz on tego nie poznał, paliła go, ale nie wziął tego do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2024-04-28T06:16:06Z</dcterms:modified>
</cp:coreProperties>
</file>