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tak mówi JAHWE, który cię stworzył, Jakubie, i który cię ukształtował, Izraelu: Nie bój się, bo cię odkupiłem i wezwałem cię po imieniu; jesteś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pójdziesz przez wody, będę z tobą, jeśli przez rzeki, one cię nie zaleją. Gdy pójdziesz przez ogień, nie spłoniesz i płomień cię nie spali.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jestem JAHWE, twoim Bogiem, Świętym Izraela, twoim Zbawicielem. Dałem Egipt na okup za ciebie, Etiopię i Sabę zamiast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jesteś w moich oczach drogi, jesteś uwielbiony, a ja cię umiłowałem — dlatego dałem ludzi za ciebie i narody za twoje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bo ja jestem z tobą; ze wschodu przyprowadzę twoje potomstwo i z zachodu cię zgromadzę.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Powiem północy: Oddaj; a południu: Nie zatrzymuj. Przyprowadź moich synów z daleka i moje córki z krańców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Każdego, kto nazywany jest moim imieniem i którego dla swojej chwały stworzyłem, ukształtowałem i 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Wyprowadź lud ślepy, który już ma oczy, i głuchy, który już ma 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wszystkie narody zbiorą się razem i niech się zgromadzą ludy. Kto spośród nich może ogłosić i oznajmić nam przeszłe rzeczy? Niech postawią swoich świadków, a będą usprawiedliwieni; albo niech słyszą i powiedzą: To jest prawda!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moimi świadkami, mówi JAHWE, i moim sługą, którego wybrałem, abyście poznali mnie i wierzyli mi, i zrozumieli, że to ja jestem. Przede mną nie został stworzony żaden Bóg ani po mnie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 jestem JAHWE i oprócz mnie nie ma zbawiciela.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ogłaszałem, wybawiałem i opowiadałem, gdy nie było wśród was żadnego obcego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boga</w:t>
      </w:r>
      <w:r>
        <w:rPr>
          <w:rFonts w:ascii="Times New Roman" w:eastAsia="Times New Roman" w:hAnsi="Times New Roman" w:cs="Times New Roman"/>
          <w:noProof w:val="0"/>
          <w:sz w:val="24"/>
        </w:rPr>
        <w:t>. Wy jesteście moimi świadkami, mówi JAHWE, że ja jestem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Zanim powstał dzień, ja jestem, a nie ma nikogo, kto by wyrwał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cokolwiek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mojej ręki. Gdy coś uczynię, któż to odwróci?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JAHWE, wasz Odkupiciel, Święty Izraela: Ze względu na was posłałem do Babilonu i zerwałem wszystkie rygle,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powaliłem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Chaldejczyków, którzy się chlubią w swoich okrętach.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JAHWE, waszym Świętym, Stwórcą Izraela, waszym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JAHWE, który toruje drogę przez morze i ścieżkę przez potężne wody;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wyprowadza rydwany i konie, wojsko i siły; upadli razem, a nie powstaną: zgaśli, dotlili się jak knot.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wspominajcie przeszłych rzeczy, na starodawne nie zważajcie.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czynię nową rzecz i zaraz się pojawi. Czy nie poznacie tego? Utoruję drogę na pustkowiu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uczynię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rzeki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Chwalić mnie będą zwierzęta polne, smoki i sowy, gdyż dostarczę wodę na pustkowie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uczynię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rzeki na pustyni, aby napoić swój lud, swój lud wybrany.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lud, który dla siebie stworzyłem, będzie opowiadać moją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ty nie wzywałeś mnie, Jakubie, lecz męczyłeś się mną, 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przyniosłeś mi baranka na swoje całopalenie, nie czciłeś mnie swymi ofiarami. Nie zmuszałem cię do służenia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ofiarami i nie obciążałem cię ofiarą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kupiłeś mi za pieniądze wonności ani mnie nie nasyciłeś tłuszczem swoich ofiar. Ale obciążyłeś mnie swoimi grzechami i utrudziłeś mnie swoimi nieprawościami.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właśnie ja, zmazuję twoje przestępstwa ze względu na siebie, a twoich grzechów nie wspomnę.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Przypomnij mi, rozprawmy się ze sobą, powiedz, co masz na swoje usprawiedliwienie.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pierwszy ojciec zgrzeszył, a twoi nauczyciele wykroczyli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zhańbiłem książąt świątyni i wydałem Jakuba klątwie, a Izraela zniewagom.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2024-04-29T00:20:14Z</dcterms:modified>
</cp:coreProperties>
</file>