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słuchaj, Jakubie, mój sługo, i ty, Izraelu, którego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który cię uczynił i który cię ukształtował już od łona matki, i który cię wspomaga: Nie bój się, Jakubie, mój sługo, i Jeszurunie, którego wybrałem.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Wyleję bowiem wody na spragnionego, a potoki na suchą ziemię. Wyleję mego Ducha na twoje potomstwo i moje błogosławieństwo na twoich potomków.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rozkrzewią się tak jakby pomiędzy trawą i jak wierzby nad potokami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powie: Ja należę do JAHWE, drugi nazwie się imieniem Jakuba, a inny napisze swoją ręką: JAHWE, i będzie się nazywał imieniem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Król Izraela i jego Odkupiciel, JAHWE zastępów: Ja jestem pierwszy i ja jestem ostatni, a oprócz mnie nie ma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 czasów, gdy ustanowiłem pierwszy lud na świecie, znalazł się ktoś, kto jak ja jest w stanie ogłosić i opowiedzieć rzeczy przyszłe? Jeśli tak — niech więc powie, co ma nastąpić.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bójcie się i nie lękajcie. Czy od dawna nie oznajmiałem wam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opowiadałem? Wy sami jesteście moimi świadkami. Czy jest Bóg oprócz mnie? Nie ma innej Skały; nie znam żadnej.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Wytwórcy rzeźbionych posągów są niczym, a ich piękne dzieła nic im nie pomogą; oni sami sobie są świadkami, że nic nie widzą ani nie rozumieją — ku swemu zawstydzeniu.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utworzył boga i odlewał posąg, który nie przynosi żadnego pożytku?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wszyscy jego towarzysze będą zawstydzeni. Rzemieślnicy są tylko ludźmi. Niech się zbiorą wszyscy i niech staną. Przelęknąć się muszą i razem będą zawstydzeni.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Kowal kleszczami pracuje przy węglu, młotami kształtuje posąg i wykonuje go siłą swoich ramion, aż z głodu jego siły opadają, wody nie pije i omdlewa.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Cieśla zaś rozciąga sznur, wyznacza farbowanym sznurem, ciosa toporem, zaznacza go cyrklem i wykonuje go na podobieństwo człowieka, na podobieństwo pięknego człowieka, aby pozostawał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Narąbie sobie cedrów i bierze cyprys i dąb lub to, co jest najsilniejsze spośród drzew leśnych, wsadzi jesion, który rośnie dzięki deszczom.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służy to człowiekowi na opał: bierze z tego, aby się ogrzać, także roznieca ogień, aby upiec chleb, ponadto robi sobie boga i oddaje mu pokłon, czyni z tego posąg i pada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Część tego spala w ogniu, przy drugiej części je mięso — przyrządza pieczeń i syci się. Także grzeje się i mówi: Ach, jak mi ciepło, widziałem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reszty tego czyni boga, swój posąg. Pada przed nim, oddaje mu pokłon i modli się do niego, mówiąc: Ratuj mnie, bo ty jesteś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wiedzą ani nie rozumieją, 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zaślepił ich oczy, aby nie widzieli, i ich serca, aby nie rozumieli.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rozważają tego w swoim sercu, nie mają wiedzy ani rozumu, by powiedzieć: Część tego spaliłem w ogniu, a na węglu z tego wypiekłem chleb, upiekłem mięso i najadłem się. Czyż z reszty tego mam uczynić coś obrzydliwego? Czyż mam padać przed klocem drzewa?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się karmi popiołem, jego zwiedzione serce wprowadziło go w błąd, tak że nie może wybawić swojej duszy ani powiedzieć: Czyż nie jest fałszem to, co znajduje się w mojej prawicy?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o tym, Jakubie i Izraelu, gdyż jesteś moim sługą. Stworzyłem cię, jesteś moim sługą. O Izraelu, nie zapomnę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Zmazałem twoje nieprawości jak obłok, a twoje grzechy jak mgłę. Nawróć się do mnie, bo cię odkupiłem.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Śpiewajcie, niebiosa, bo JAHWE to uczynił. Wykrzykujcie, głębiny ziemi. Rozbrzmiewajcie śpiewaniem góry, lesie wraz ze wszystkimi drzewami; JAHWE bowiem odkupił Jakuba, a w Izraelu okrył się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JAHWE, twój Odkupiciel, który cię stworzył już od łona matki: Ja, JAHWE, wszystko czynię: sam rozciągam niebiosa, rozpościeram ziemię swoją mocą;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Wniwecz obracam znaki kłamców i z wróżbitów czynię szaleńców; mędrców zmuszam do odwrotu, a ich wiedzę czynię głupstwem.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Potwierdzam słowa swego sługi i spełniam radę swoich posłańców. Ja mówię do Jerozolimy: Będziesz zamieszkana, do miast Judy: Będziecie odbudowane, bo podniosę jej ruiny;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ja mówię głębinie: Wysychaj, ja wysuszę twoje potoki;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Cyrusie mówię: On jest moim pasterzem, bo wypełni całą moją wolę; i mówię do Jerozolimy: Będziesz odbudowana, a do świątyni: Będziesz założona.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2024-05-01T14:24:36Z</dcterms:modified>
</cp:coreProperties>
</file>