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mnie, wyspy, a narody dalekie, uważajcie! JAHWE wezwał mnie od łona, od łona mojej matki wspominał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moje usta jak ostry miecz, w cieniu swej ręki ukrył mnie i uczynił mnie wyostrzoną strzałą; w swoim kołczanie schował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mi: Jesteś moim sługą, Izraelu, w tobie się rozsławię.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powiedziałem: Na darmo się trudziłem, na próżno i daremnie zużyłem swoją siłę. A jednak mój sąd jest u JAHWE i moje dzieło — u mojego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mówi JAHWE, który stworzył mnie na swego sługę już od łona, abym przyprowadził do niego Jakuba, a choćby Izrael nie był zebrany, będę jednak wysławiony w oczach JAHWE, a mój Bóg będzie moją siłą.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To za mało, że jesteś moim sługą, aby podźwignąć pokolenia Jakuba i przywrócić ocalonych z Izraela. Dlatego ustanowię cię światłością dla pogan, abyś był moim zbawieniem aż do krańców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JAHWE, Odkupiciel Izraela, jego Święty, do tego, którym każdy gardzi i którym brzydzą się narody, do sługi władców: Królowie zobaczą cię i powstaną, książęta oddadzą ci pokłon przez wzgląd na JAHWE, który jest wierny, przez wzgląd na Świętego Izraela, który cię wybrał.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W czasie pomyślnym wysłuchałem cię, a w dniu zbawienia przyszedłem ci z pomocą. Będę cię strzegł i ustanowię cię przymierzem dla ludu, abyś utwierdził ziemię i rozdzielił opustoszałe dziedzictwa;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mówił więźniom: Wyjdźcie; a tym, którzy są w ciemności: Pokażcie się. Będą się paśli przy drogach i na wszystkich miejscach wysokich będą ich pastwiska.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zaznają głodu ani pragnienia i nie porazi ich upał ani słońce, bo ten, który lituje się nad nimi, poprowadzi ich, poprowadzi ich do źródeł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wszystkich moich górach utoruję drogę, a moje gościńce będą wyżej wzniesione.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ci przyjdą z daleka, drudzy z północy i od strony morza, a jeszcze inni z ziemi Sinim.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Śpiewajcie, niebiosa, rozraduj się, ziemio, głośno zabrzmijcie, góry! JAHWE bowiem pocieszył swój lud i zlitował się nad swoimi ubogimi.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Syjon powiedział: JAHWE mnie opuścił, JAHWE o mnie zapomniał.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kobieta może zapomnieć o swoim niemowlęciu i nie zlitować się nad płodem swego łona? A choćby też i one zapomniały, ja jednak o tobie nie zapomnę.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 swoich dłoniach wyryłem cię; twoje mury są zawsze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Pospieszą się twoi synowie, a ci, którzy cię burzyli i pustoszyli, odejdą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 wokoło swoje oczy i zobacz: oni wszyscy się gromadzą i przychodzą do ciebie. Jak żyję ja, mówi JAHWE, przyozdobisz się nimi jak klejnotem i przepaszesz się nimi jak oblubienica;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twoje ruiny, twoje opustoszałe miejsca i zniszczona ziemia będą zbyt ciasne dla mieszkańców, oddalą się ci, którzy cię pożerali.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synowie, których będziesz miała po utraceniu pierwszych, powiedzą ci do uszu: To miejsce jest zbyt ciasne; daj mi miejsce, abym mógł 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powiesz w swoim sercu: Kto mi tych spłodził? Przecież byłam osierocona i samotna, wygnana i tułałam się. Kto więc tych wychował? Oto ja sama pozostałam, gdzie więc oni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Oto wzniosę rękę ku narodom, podniosę swój sztandar ku ludom. I przyniosą twoich synów na rękach, i twoje córki będą nieść na ramionach.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królowie będą twoimi piastunami, a ich księżne — twoimi mamkami. Z twarzą ku ziemi będą się tobie kłaniać i pył twoich nóg będą lizać. Wtedy poznasz, że ja jestem JAHWE i że nie bywają zawstydzeni ci, którzy mnie oczekują.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można odebrać mocarzowi zdobycz? Czy słusznie pojmany lud będzie wybawiony?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 mówi JAHWE: Pojmany lud zostanie odebrany mocarzowi i zdobycz okrutnika zostanie wybawiona. Ja bowiem sprzeciwię się twemu przeciwnikowi i ocalę twoich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tych, którzy cię gnębią, nakarmię ich własnym ciałem, a własną krwią się upiją jak moszczem. I wszelkie ciało pozna, że ja jestem JAHWE, twoim Zbawicielem i twoim Odkupicielem, Mocarzem Jakuba.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2024-05-26T07:15:13Z</dcterms:modified>
</cp:coreProperties>
</file>