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Zaśpiewam teraz mojemu umiłowanemu pieśń mego ukochanego o jego winnicy. Mój umiłowany ma winnicę na urodzajnym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Ogrodził ją, oczyścił z kamieni, zasadził szlachetną winorośl, zbudował pośrodku niej wieżę i sporządził w niej tłocznię. I oczekiwał, że wyda winogrona,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wydała dzikie winogrona.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mieszkańcy Jerozolimy i mężczyźni Judy, rozsądźcie, proszę, między mną a moją winnicą.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jeszcze należało uczynić dla mojej winnicy, czego dla niej nie uczyniłem? Dlaczego gdy oczekiwałem, że wyda winogrona, wydała ona dzikie winogrona?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oznajmię wam, co uczynię dla mojej winnicy: rozbiorę jej płot i będzie spustoszona, zniszczę jej ogrodzenie i będzie zdeptana.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niej pustkowie. Nie będzie przycinana ani okopywana, ale porośnie cierniem i ostem; chmurom także nakażę, aby nie spuszczały na nią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Otóż winnicą JAHWE zastępów jest dom Izraela, a lud Judy jego rozkosznym szczepem. Oczekiwał sądu, a oto ucisk;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oczekiwał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sprawiedliwości, a oto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przyłączają dom do domu i pole dodają do pola, tak że nie ma już wolnego miejsca, tak jakby mieli sami mieszkać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moich uszu mówił JAHWE zastępów: Zaprawdę wiele domów spustoszeje, a wielkie i piękne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dziesięć morgów winnicy wyda jeden bat,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chomer ziarna wyda jedną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tym, którzy od wczesnego ranka wstają, by gonić za mocnym trunkiem, a tak trwają do wieczora,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wino ich rozpala!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biesiadach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harfa, lutnia, bęben, flet i wino. Lecz sprawy JAHWE nic ich nie obchodzą ani nie zważają na dzieła 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 pójdzie więc w niewolę, bo nie ma poznania, a jego dostojnicy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głodni i jego pospólstwo wyschnie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piekło rozszerzyło swą gardziel, rozwarło swoją paszczę bez miary. I do niego zstąpi jego szlachta i pospólstwo, jego zgiełk i weselący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zostanie upokorzony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wielki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poniżony i oczy wyniosłych zostaną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zastępów będzie wywyższony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sąd, a Święty Bóg okaże się święty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Baranki będą się paść według swego zwyczaju, a obcy pożywią się na opuszczonych polach bogaczy.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ciągną nieprawość sznurami marności, a grzech — jakby powrozem wozu!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mówią: Niech się pospieszy i niech przyspieszy swoje dzieło, abyśmy je widzieli, niech się przybliży i przyjdzie zamysł Świętego Izraela, abyśmy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zło nazywają dobrem, a dobro złem; którzy ciemność uważają za światłość, a światłość za ciemność; którzy gorycz uważają za słodycz, a słodycz za gorycz!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we własnych oczach uchodzą za mądrych i uważają się za roztropnych!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są mocni w piciu wina i dzielni w mieszaniu mocnego napoju!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za podarek usprawiedliwiają niegodziwego, a odejmują sprawiedliwym ich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jak ogień pożera ściernisko i jak płomień trawi plewy,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korzeń będzie jak zgnilizna, a ich kwiat ku górze uleci jak proch. Odrzucili bowiem prawo JAHWE zastępów i wzgardzili słowem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Zapłonął więc gniew JAHWE na jego lud, wyciągnął na niego swą rękę i uderzył go, aż góry zadrżały i trupy leżały jak gnój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rozrzucony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ulicach. Mimo tego wszystkiego jego gniew nie ustał, ale jego ręka jest jeszcze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wzniesie on sztandar dla narodów z daleka, i zaświszcze na nie z krańców ziemi, a oto śpiesznie i prędko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nich ani spracowanego, ani potykającego; nie będzie drzemiącego ani śpiącego, nikomu nie rozluźni się pas na biodrach ani nie pęknie rzemyk u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strzały są ostre i wszystkie ich łuki napięte; kopyta ich koni są jak krzemień, a ich koła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ryk jak ryk lwicy, będą ryczeć jak lwiątka. Będą zgrzytać i porywać łup,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którym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uciekną i nikt im tego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będą ryczeć na nich jak szum morza. Gdy spojrzy się na ziemię, oto ciemność i ucisk, a na niebie przyćmi się światło.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2024-04-29T20:12:29Z</dcterms:modified>
</cp:coreProperties>
</file>