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ręka JAHWE nie jest skrócona, aby nie mogła zbawić, ani jego ucho nie jest przytępione, aby nie mogło wysłuchać.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wasze nieprawości uczyniły przepaść między wami a waszym Bogiem i wasze grzechy sprawiły, że ukrył twarz przed wami, tak że 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ręce bowiem są splamione krwią, a wasze palce — nieprawością. Wasze wargi mówią kłamstwa, a wasz język szepce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woła o sprawiedliwość i nikt się nie spiera o prawdę. Ufają marności i mówią kłamstwa, wyrządzają krzywdę i rodzą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Wylęgają jaja węża i tkają pajęczynę. Kto spożywa ich jaja, umiera, a jeśli je stłucze, wykluwa się żmija.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pajęczyny nie nadają się na szatę ani nie okryją się swoimi uczynkami. Ich uczynki to uczynki nieprawości i w ich rękach są czyny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biegną do zła i spieszą się do przelewania niewinnej krwi. Ich myśli są myślami nieprawości, spustoszenie i zniszczenie na 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pokoju nie znają i nie ma na ich drogach sprawiedliwości. Uczynili sobie kręte ścieżki; ten, kto po nich chodzi, nie zazna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sąd jest daleki od nas i nie dociera do nas sprawiedliwość. Czekamy na światłość — a oto ciemność, na jasność — ale kroczymy w mrokach.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Macamy ściany jak ślepi, macamy, jakbyśmy oczu nie mieli. Potykamy się w południe jak o zmierzchu; w miejscach opustoszałych — jak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Ryczymy wszyscy jak niedźwiedzie, jak gołębie ciągle wzdychamy; oczekujemy sądu, ale go nie ma;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oczekujemy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wybawienie, ale jest od nas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Rozmnożyły się bowiem nasze przestępstwa przed tobą i nasze grzechy świadczą przeciwko nam, ponieważ nasze nieprawości są przy nas i uznajemy swoje przestępstwa;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 i kłamaliśmy przeciw JAHWE i odwróciliśmy się od naszego Boga, aby nie chodzić za nim; mówiliśmy o ucisku i buncie, obmyślaliśmy i wypowiadaliśmy słowa kłamliwe ze swego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sąd został wycofany i sprawiedliwość stoi z daleka, bo prawda runęła na ulicy, a prawość nie może tam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prawda zginęła, a ten, kto odstępuje od zła, pada ofiarą łupu. JAHWE to widział i nie podobało mu się, że nie ma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Widział, że nie ma żadnego człowieka i zdziwił się, że nie ma nikogo, kto by się wstawił. Dlatego jego ramię przyniosło mu zbawienie i jego własna sprawiedliwość była jego podporą.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Przyodział się bowiem w sprawiedliwość jak w pancerz i włożył hełm zbawienia na swą głowę. Przyoblekł się w odzienie pomsty jak w szatę i okrył się gorliwością jak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uczynków, stosownie do nich, odpłaci gniewem swoim przeciwnikom, odwetem swoim wrogom; wyspom odpłaci odwetem.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którzy są na zachodzie, będą się bali imienia JAHWE, i ci, którzy na wschodzie — jego chwały. Gdy wróg przyjdzie jak rzeka, Duch JAHWE przepędzi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bowiem Odkupiciel do Syjonu i do tych spośród Jakuba, którzy odwracają się od występków,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2024-04-28T14:07:06Z</dcterms:modified>
</cp:coreProperties>
</file>