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roku, w którym umarł król Uzjasz, widziałem Pana siedzącego na wysokim i wyniosłym tronie, a tren jego szaty wypełnił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Serafiny stały ponad nim, a każdy z nich miał po sześć skrzydeł: dwoma zakrywał swoją twarz, dwoma przykrywał swoje nogi, a dwoma latał.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jeden do drugiego: Święty, święty, święty, JAHWE zastępów. Cała ziemia jest pełna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filary drzwi poruszyły się od głosu wołającego, a dom napełnił się dymem.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Biada mi! Już zginąłem; jestem bowiem człowiekiem o nieczystych wargach i mieszkam wśród ludu o nieczystych wargach, a moje oczy widziały Króla,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przyleciał do mnie jeden z serafinów, mając w ręku rozżarzony węgiel, który wziął kleszczami z ołtarza;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dotknął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moich ust, i powiedział: Oto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węgiel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dotknął twoich warg; twoja nieprawość jest usunięta, a twój grzech zgładzony.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usłyszałem głos Pana mówiącego: Kogo poślę i kto nam pójdzie? Wtedy odpowiedziałem: Oto jestem, poślij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Idź i powiedz temu ludowi: Słuchajcie uważnie, ale nie rozumiejcie, patrzcie uważnie, ale nie poznawajcie.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Zatwardź serce tego ludu, uczyń jego uszy ciężkimi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słuchania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zaślep jego oczy, aby nie widział swoimi oczami, nie słyszał swoimi uszami i nie zrozumiał swoim sercem, aby nie nawrócił się i nie był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zapytałem: Jak długo, Panie? A on odpowiedział: Aż miasta zostaną spustoszone i bez mieszkańca, domy bez ludzi, a ziemia zostanie doszczętnie spustoszona;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JAHWE zapędzi ludzi daleko i będzie wielkie spustoszenie pośród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zostanie w niej dziesiąta część, która powróci i ulegnie zniszczeniu. A jak po ścięciu terebintu lub dębu zostaje pień,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samo będzie ze świętym potomstwem.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2024-05-04T18:03:10Z</dcterms:modified>
</cp:coreProperties>
</file>