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czasów Achaza, syna Jotama, syna Uzjasza, króla Judy, wyruszył Resin, król Syrii, wraz z Pekachem, synem Remaliasza, królem Izraela, przeciw Jerozolimie, aby z nią walczyć, lecz nie mógł jej zdobyć.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domowi Dawida: Syria zmówiła się z Efraimem. Wtedy zadrżało jego serce i serce jego ludu, jak drżą od wiatru drzewa w lesie.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Izajasza: Wyjdź teraz naprzeciw Achaza, ty i Szear-Jaszub, twój syn, na koniec kanału górnej sadzawki przy drodze pola folusznika;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mu: Uważaj i bądź spokojny; nie bój się i niech twoje serce nie lęka się z powodu dwóch niedopałków dymiących głowni, z powodu zapalczywego gniewu Resina z Syrią oraz syna Remaliasza.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Syria, Efraim i syn Remaliasza uknuli przeciwko tobie zło,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Wyruszmy przeciw Judzie i nastraszmy ją, zróbmy sobie w niej wyłom i ustanówmy w niej królem syna Tabeela;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Nie stanie się to i nie dojdzie do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Głową Syrii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Damaszek, a głową Damaszku Resin; a po sześćdziesięciu pięciu latach Efraim będzie tak rozbity,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głową Efraima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Samaria, głową zaś Samarii — syn Remaliasza. Jeśli nie uwierzycie, na pewno się nie ostoicie.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JAHWE powiedział do Achaza: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 dla siebie o znak od JAHWE, twego Boga, czy to z głębin, czy wysoko w 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Achaz odpowiedział: Nie będę prosił JAHWE ani wystawiał go na próbę.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Posłuchaj teraz, domu Dawida! Czy mało wam naprzykrzać się ludziom, że naprzykrzacie się także mojemu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sam Pan da wam znak. Oto dziewica pocznie i urodzi syna, i nazwie go Emmanuel.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on jadł masło i miód, aż będzie umiał odrzucać zło, a wybierać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bowiem to dziecko będzie umiało odrzucać zło i wybierać dobro, ziemia, którą się brzydzisz, zostanie opuszczona przez dwóch swoich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sprowadzi na ciebie, na twój lud i na dom twego ojca dni, jakich nie było od dnia, w którym Efraim odstąpił od Judy — za sprawą króla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tym dniu, że JAHWE zaświszcze na muchy, które są na krańcach rzek Egiptu, i na pszczoły, które są w ziemi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przybędą, i wszystkie obsiądą puste doliny i rozpadliny skalne, wszelkie krzaki kolczaste i wszelkie krzewy.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Pan ogoli wynajętą brzytwą — tymi, którzy są za rzeką,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królem Asyrii — głowę i włosy na nogach, także i brodę obetnie.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tym dniu, że człowiek będzie hodował jedną krowę i dwie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dzięki obfitemu udojowi mleka będzie jadł masło. Każdy bowiem, kto pozostanie w ziemi, będzie jadł masło i 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Stanie się też w tym dniu, że każde miejsce, gdzie rosło tysiąc winorośli wartości tysiąca srebrników, zarośnie ostem i cierniem.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 strzałami i z łukiem będą tam chodzić, bo cała ziemia zarośnie ostem i cierniem.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wszystkie góry, które uprawiano motyką, nie dojdzie strach przed ostem i cierniem. Ale 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przeznaczone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pastwisko dla wołów i do deptania przez trzodę.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2024-04-30T08:15:54Z</dcterms:modified>
</cp:coreProperties>
</file>