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zawołał do Mojżesza, i powiedział do niego z Namiotu Zgromadzenia: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Jeśli ktoś z was zechce złożyć JAHWE ofiarę, niech złoży ją z bydła, ze stada albo z trzody.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jego ofiara całopalna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ze stada, niech złoży samca bez skazy. Niech go złoży dobrowolnie przed JAHWE u wejścia do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swą rękę na głowie ofiary całopalnej, a zostanie przyjęta jako przebłaganie za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zabije tego cielca przed JAHWE. A kapłani, synowie Aarona, ofiarują krew i pokropią tą krwią z wierzchu dokoła ołtarz,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wejściem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obedrze ofiarę całopalną ze skóry, i pokroi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kapłana Aarona położą ogień na ołtarzu i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synowie Aarona, porządnie ułożą te części oraz głowę i tłuszcz na drwach leżących na ogniu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wnętrzności i nogi obmyje wodą. I kapłan spali to wszystko na ołtarzu. To jest całopalenie, ofiara ogniowa, miła woń dla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na całopalenie będzie z trzody, owiec lub kóz, niech weźmie samca bez skazy;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go obok ołtarza po północnej stronie przed JAHWE. A kapłani, synowie Aarona, pokropią jego krwią z wierzchu ołtarz dokoła.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pokroi go na części wraz z jego głową i tłuszczem. A kapłan ułoży je porządnie na drwach leżących na ogniu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obmyje wodą. I kapłan weźmie to wszystko, i spali na ołtarzu. To jest całopalenie, ofiara ogniowa, miła woń dla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na całopalenie dla JAHWE będzie z ptactwa, niech weźmie swoją ofiarę z synogarlic albo z młodych gołębi.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przyniesie go do ołtarza, ukręci mu głowę i spali na ołtarzu, a jego krew wyciśnie na ścianę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usunie wole wraz z jego pierzem i wyrzuci je na popielisko, obok ołtarza po wschodniej stronie;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naderwie jego skrzydła, </w:t>
      </w:r>
      <w:r>
        <w:rPr>
          <w:rFonts w:ascii="Times New Roman" w:eastAsia="Times New Roman" w:hAnsi="Times New Roman" w:cs="Times New Roman"/>
          <w:i/>
          <w:iCs/>
          <w:noProof w:val="0"/>
          <w:sz w:val="24"/>
        </w:rPr>
        <w:t>ale ich</w:t>
      </w:r>
      <w:r>
        <w:rPr>
          <w:rFonts w:ascii="Times New Roman" w:eastAsia="Times New Roman" w:hAnsi="Times New Roman" w:cs="Times New Roman"/>
          <w:noProof w:val="0"/>
          <w:sz w:val="24"/>
        </w:rPr>
        <w:t xml:space="preserve"> nie oderwie. I kapłan spali to na ołtarzu, na drwach leżących na ogniu. To jest całopalenie, ofiara ogniowa, miła woń dla JAHWE.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ktoś zechce złożyć JAHWE ofiarę pokarmową, niech jego ofiara będzie z mąki pszennej. Niech poleje ją oliwą i położy na niej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ją do synów Aarona, kapłanów, a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weźmie stamtąd pełną garść tej mąki pszennej wraz z oliwą i całym kadzidłem i spali to na ołtarzu jako pamiątkę. To jest ofiara ogniowa, miła woń dla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zostanie z tej ofiary pokarmowej, będzie dla Aarona i jego synów. Jest to najświętsza część z ofiar ogniowych dla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będziesz składał ofiarę pokarmową upieczoną w piecu,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to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przaśne placki z mąki pszennej zmieszane z oliwą albo przaśne podpłomyki skropione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zaś będziesz składał ofiarę pokarmową smażoną na patelni, niech będzie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z mąki pszennej niezakwaszonej, zmieszanej z oliwą.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Połamiesz ją na kawałki i polejesz oliwą.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pokarmowa.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składał ofiarę pokarmową gotowaną w rondlu, niech ona będzie z mąki pszennej z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przyniesiesz JAHWE ofiarę pokarmową tak przyrządzoną. Oddasz ją kapłanowi, a on odniesie ją do ołtarza.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weźmie z tej ofiary pokarmowej część na pamiątkę i spali na ołtarzu. To jest ofiara ogniowa, miła woń dla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zaś, co pozostanie z ofiary pokarmowej, </w:t>
      </w:r>
      <w:r>
        <w:rPr>
          <w:rFonts w:ascii="Times New Roman" w:eastAsia="Times New Roman" w:hAnsi="Times New Roman" w:cs="Times New Roman"/>
          <w:i/>
          <w:iCs/>
          <w:noProof w:val="0"/>
          <w:sz w:val="24"/>
        </w:rPr>
        <w:t>będzie należeć</w:t>
      </w:r>
      <w:r>
        <w:rPr>
          <w:rFonts w:ascii="Times New Roman" w:eastAsia="Times New Roman" w:hAnsi="Times New Roman" w:cs="Times New Roman"/>
          <w:noProof w:val="0"/>
          <w:sz w:val="24"/>
        </w:rPr>
        <w:t xml:space="preserve"> do Aarona i jego synów. Jest to najświętsza część z ofiar ogniowych dla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ofiara pokarmowa, jaką będziecie składać JAHWE, nie będzie przygotowywana z zakwasem, bo żadnego zakwasu ani żadnego miodu nie będziecie spalać na ofiarę ogniową dla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 składać JAHWE jako ofiarę pierwocin, ale nie będziecie ich kłaść na ołtarzu na miłą woń.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z ofiar pokarmowych posolisz i nie pozbawisz soli przymierza twego Boga swej ofiary pokarmowej. Przy każdej twojej ofierze złożysz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składał JAHWE ofiarę pokarmową z pierwocin, to złożysz świeże kłosy prażone na ogniu, zboże wykruszone ze świeżych kłosów jako ofiarę pokarmową z twoich pierwszych plonów;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Nalejesz na nią oliwy i położysz na nią kadzidła. To jest ofiara pokarmowa.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spali na pamiątkę trochę jej wykruszonego zboża i oliwy wraz z całym jej kadzidłem. To jest ofiara ogniowa dla JAHWE.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będzie chciał złożyć ofiarę pojednawczą, a byłaby ze stada — czy to samca, czy samicę — niech złoży ją bez skazy przed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swojej ofiary, i zabije ją przed wejściem do Namiotu Zgromadzenia. I synowie Aarona, kapłani, pokropią krwią z wierzchu dokoła ołtarz.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ofiary pojednawczej złoży JAHWE ofiarę ogniową: tłuszcz okrywający wnętrzności i cały tłuszcz, który jest na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oddzieli wraz z nerkami.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Aarona spalą to na ołtarzu razem z ofiarą całopalną, która jest na drwach leżących na ogniu. To jest ofiara ogniowa na miłą woń dla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ofiara na ofiarę pojednawczą dla JAHWE będzie z trzody, czy to samiec, czy samica, niech złoży ją bez skazy.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składa owcę na swoją ofiarę, niech złoży ją przed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swojej ofiary, i zabije ją przed Namiotem Zgromadzenia. I synowie Aarona pokropią jej krwią z wierzchu dokoła ołtarz.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ofiary pojednawczej złoży JAHWE ofiarę ogniową: jej tłuszcz, cały ogon, który odetnie przy samej kości ogonowej, tłuszcz okrywający wnętrzności oraz cały tłuszcz na wnętrznościach;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który oddzieli wraz z nerkami.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spali to na ołtarzu.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pokarm ofiary ogniowej dla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jego ofiara będzie kozą, niech złoży ją przed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jej głowie i zabije ją przed Namiotem Zgromadzenia. I synowie Aarona pokropią jej krwią ołtarz dokoła.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z niej JAHWE swoją ofiarę na ofiarę ogniową: tłuszcz okrywający wnętrzności i cały tłuszcz na wnętrznościach;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który oddzieli wraz z nerkami.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spali to na ołtarzu.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pokarm ofiary ogniowej na miłą woń. Wszelki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tłuszcz należy do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wieczna ustawa dla waszych pokoleń, we wszystkich waszych mieszkaniach: Nie będziecie jeść żadnego tłuszczu ani żadnej krwi.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synów Izraela i powiedz im: Gdyby ktoś zgrzeszył nieświadomie przeciw </w:t>
      </w:r>
      <w:r>
        <w:rPr>
          <w:rFonts w:ascii="Times New Roman" w:eastAsia="Times New Roman" w:hAnsi="Times New Roman" w:cs="Times New Roman"/>
          <w:i/>
          <w:iCs/>
          <w:noProof w:val="0"/>
          <w:sz w:val="24"/>
        </w:rPr>
        <w:t>któremuś</w:t>
      </w:r>
      <w:r>
        <w:rPr>
          <w:rFonts w:ascii="Times New Roman" w:eastAsia="Times New Roman" w:hAnsi="Times New Roman" w:cs="Times New Roman"/>
          <w:noProof w:val="0"/>
          <w:sz w:val="24"/>
        </w:rPr>
        <w:t xml:space="preserve"> z przykazań JAHWE i </w:t>
      </w:r>
      <w:r>
        <w:rPr>
          <w:rFonts w:ascii="Times New Roman" w:eastAsia="Times New Roman" w:hAnsi="Times New Roman" w:cs="Times New Roman"/>
          <w:i/>
          <w:iCs/>
          <w:noProof w:val="0"/>
          <w:sz w:val="24"/>
        </w:rPr>
        <w:t>zrobił coś</w:t>
      </w:r>
      <w:r>
        <w:rPr>
          <w:rFonts w:ascii="Times New Roman" w:eastAsia="Times New Roman" w:hAnsi="Times New Roman" w:cs="Times New Roman"/>
          <w:noProof w:val="0"/>
          <w:sz w:val="24"/>
        </w:rPr>
        <w:t>, czego nie wolno robić, i przekroczyłby jedno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namaszczony kapłan zgrzeszył jak ktoś z ludu, niech złoży JAHWE za swój grzech, którego się dopuścił, młodego cielca bez skazy jako ofiarę za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 tego cielca przed wejście do Namiotu Zgromadzenia przed JAHWE, położy rękę na głowie tego cielca i zabije go przed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namaszczony kapłan weźmie nieco krwi tego cielca, i wniesie ją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swój palec we krwi i siedem razy pokropi tą krwią przed JAHWE, przed zasłoną Miejsca Świętego.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pomaże tą krwią rogi ołtarza wonnego kadzidła, który jest przed JAHWE w Namiocie Zgromadzenia; resztę zaś krwi tego cielca wyleje u podstawy ołtarza całopalenia, który jest przy wejściu do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tłuszcz wyjmie z cielca na ofiarę za grzech: tłuszcz okrywający wnętrzności i cały tłuszcz, który jest na wnętrznościach;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Obie nerki z tłuszczem,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nich i na lędźwiach, i płat tłuszczu na wątrobie, który oddzieli wraz z nerkami;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wyjmuje się go z cielca ofiary pojednawczej. I kapłan spali to na ołtarzu całopalenia.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tego cielca i całe jego mięso wraz z głową i nogami, jego wnętrzności i odchody;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całego cielca, wyniesie poza obóz na miejsce czyste, gdzie wysypuje się popiół, i spali go na drwach, na ogniu. Będzie spalony tam, gdzie wysypują popiół.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całe zgromadzenie Izraela zgrzeszyło nieświadomie, a sprawa była ukryta przed oczami zgromadzenia, i uczynili coś przeciw któremuś z przykazań JAHWE, czego nie wolno czynić, i w ten sposób zawinili;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grzech, którego się dopuścili, wyjdzie na jaw, wtedy zgromadzenie złoży młodego cielca jako ofiarę za grzech i przyprowadzi go przed Namiot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zgromadzenia włożą ręce na głowę cielca przed JAHWE. I zabiją tego cielca przed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namaszczony kapłan wniesie nieco krwi cielca do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umoczy swój palec w tej krwi, i pokropi nią siedem razy przed JAHWE,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pomaże tą krwią rogi ołtarza, który jest przed JAHWE w Namiocie Zgromadzenia; resztę zaś krwi wyleje u podstawy ołtarza całopalenia, który jest przy wejściu do Namiotu Zgromadzenia.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tłuszcz wyjmie z niego i spali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 z tym cielcem tak samo jak postąpił z cielcem złożonym za grzech; tak właśnie z nim postąpi. W ten sposób kapłan dokona za nich przebłagania i będzie im przebaczone.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wyniesie tego cielca poza obóz i spali go, tak jak spalił pierwszego cielca. To jest ofiara za grzech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przełożony ludu zgrzeszył nieświadomie i przekroczył jedno z przykazań JAHWE, swego Boga, czyniąc coś, czego nie wolno czynić, i w ten sposób zawinił;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gdyby uświadomił sobie swój grzech, który popełnił, to przyprowadzi na ofiarę kozła z kóz, samca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Położy rękę na głowie tego kozła i zabije go na tym miejscu, gdzie się zabija ofiary całopalne przed JAHWE.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weźmie na palec nieco krwi ofiary za grzech, i pomaże rogi ołtarza całopalenia, a </w:t>
      </w:r>
      <w:r>
        <w:rPr>
          <w:rFonts w:ascii="Times New Roman" w:eastAsia="Times New Roman" w:hAnsi="Times New Roman" w:cs="Times New Roman"/>
          <w:i/>
          <w:iCs/>
          <w:noProof w:val="0"/>
          <w:sz w:val="24"/>
        </w:rPr>
        <w:t>resztę</w:t>
      </w:r>
      <w:r>
        <w:rPr>
          <w:rFonts w:ascii="Times New Roman" w:eastAsia="Times New Roman" w:hAnsi="Times New Roman" w:cs="Times New Roman"/>
          <w:noProof w:val="0"/>
          <w:sz w:val="24"/>
        </w:rPr>
        <w:t xml:space="preserve"> krwi wyleje u podstawy ołtarza całopalenia.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zaś jego tłuszcz spali na ołtarzu, tak jak tłuszcz ofiary pojednawczej. W ten sposób kapłan dokona za niego przebłagania za jego grzech i będzie mu przebaczony.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spośród ludu zgrzeszył nieświadomie i przekroczył jedno z przykazań JAHWE, czyniąc coś, czego nie wolno czynić, i w ten sposób zawinił;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gdyby uświadomił sobie swój grzech, który popełnił, to przyprowadzi na ofiarę kozę z kóz, samicę bez skazy, za swój grzech, którego się dopuścił.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 rękę na głowie tej ofiary za grzech i zabije ją na miejscu ofiar całopalnych.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zaś weźmie na palec nieco jej krwi i pomaże rogi ołtarza całopalenia, a resztę krwi wyleje u podstawy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jej tłuszcz oddzieli — tak jak oddziela się tłuszcz z ofiary pojednawczej — i kapłan spali to na ołtarzu na miłą woń dla JAHWE. Tak kapłan dokona przebłagania za niego i będzie mu przebaczone.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przyprowadzi owcę na ofiarę za grzech, niech przyprowadzi samicę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tej ofiary za grzech, i zabije ją jako ofiarę za grzech na tym miejscu, gdzie się zabija ofiary całopalne.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na palec nieco krwi ofiary za grzech i pomaże rogi ołtarza całopalenia, a resztę krwi wyleje u podstawy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jej tłuszcz oddzieli — tak jak oddziela się tłuszcz z owcy ofiary pojednawczej — i kapłan spali to na ołtarzu, na ofiarach całopalnych dla JAHWE. W ten sposób kapłan dokona za niego przebłagania za jego grzech, którego się dopuścił, i będzie mu przebaczony.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ktoś zgrzeszył przez to, że usłyszał przekleństwo i był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świadkiem lub widział czy dowiedział się o tym, a tego nie oznajmił, będzie obciążony nieprawością;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jeśli ktoś dotknął jakiejkolwiek nieczystości ludzkiej, przez którą stanie się nieczysty, a nie jest tego świadomy, a potem się o tym dowie, będzie winny;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jeśli ktoś przysiągł, mówiąc wargami, że źle lub dobrze uczyni w czymkolwiek, co ów człowiek powie w przysiędze, a nie jest tego świadomy, lecz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sobie uświadomi, będzie winny w jednej z tych rzeczy.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jest winny jednej z tych rzeczy, ma wyznać swój grzech;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 JAHWE ofiarę za przewinienie z powodu swego grzechu, który popełnił: samicę z trzody, owcę albo kozę na ofiarę za grzech, a kapłan dokona za niego przebłagania za jego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do kapłana,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najpierw złoży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co ma być na ofiarę za grzech, i ukręci jego głowę przy szyi, ale jej nie oddzieli.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pokropi krwią tej ofiary za grzech ścianę ołtarza, a resztę krwi wyciśnie u podstawy ołtarza.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zaś złoży jako całopalenie według przepisu. W ten sposób kapłan dokona za niego przebłagania za jego grzech, który popełnił, i będzie mu przebaczony.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stać go na dwie synogarlice lub dwa młode gołębie, niech ten, który zgrzeszył, przyniesie na swoją ofiarę dziesiątą część efy mąki pszennej na ofiarę za swój grzech. Nie naleje jednak na nią oliwy ani nie położy na nią kadzidła, gdyż jest to ofiara za grzech.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Przyniesie ją do kapłana, a kapłan nabierze z niej pełną garść jako pamiątkę i spali ją na ołtarzu na ofiarach całopalnych dla JAHWE.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ofiara za grzech.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dokona za niego przebłagania za jego grzech, który popełnił w jednej z tych spraw, i będzie mu przebaczony. </w:t>
      </w:r>
      <w:r>
        <w:rPr>
          <w:rFonts w:ascii="Times New Roman" w:eastAsia="Times New Roman" w:hAnsi="Times New Roman" w:cs="Times New Roman"/>
          <w:i/>
          <w:iCs/>
          <w:noProof w:val="0"/>
          <w:sz w:val="24"/>
        </w:rPr>
        <w:t>Reszta</w:t>
      </w:r>
      <w:r>
        <w:rPr>
          <w:rFonts w:ascii="Times New Roman" w:eastAsia="Times New Roman" w:hAnsi="Times New Roman" w:cs="Times New Roman"/>
          <w:noProof w:val="0"/>
          <w:sz w:val="24"/>
        </w:rPr>
        <w:t xml:space="preserve"> zaś będzie dla kapłana, jak przy ofierze pokarmowej.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popełni przewinienie i zgrzeszy nieświadomie </w:t>
      </w:r>
      <w:r>
        <w:rPr>
          <w:rFonts w:ascii="Times New Roman" w:eastAsia="Times New Roman" w:hAnsi="Times New Roman" w:cs="Times New Roman"/>
          <w:i/>
          <w:iCs/>
          <w:noProof w:val="0"/>
          <w:sz w:val="24"/>
        </w:rPr>
        <w:t>przy</w:t>
      </w:r>
      <w:r>
        <w:rPr>
          <w:rFonts w:ascii="Times New Roman" w:eastAsia="Times New Roman" w:hAnsi="Times New Roman" w:cs="Times New Roman"/>
          <w:noProof w:val="0"/>
          <w:sz w:val="24"/>
        </w:rPr>
        <w:t xml:space="preserve"> rzeczach poświęconych JAHWE, to przyprowadzi JAHWE jako ofiarę za swoje przewinienie barana bez skazy z trzody oraz twoje oszacowanie w syklach srebra według sykla świątynnego na ofiarę za przewinienie.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kapłanowi za to, czym przewinił przy rzeczach poświęconych, i dołoży do tego jedną piątą. I kapłan dokona za niego przebłagania baranem, będącym ofiarą za przewinienie, a będzie mu przebaczone.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i przekroczy nieświadomie którekolwiek z przykazań JAHWE, czyniąc to, czego nie wolno, stanie się winny i będzie obciążony nieprawością.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do kapłana barana z trzody bez skazy według twojego oszacowania na ofiarę za przewinienie. A kapłan dokona za niego przebłagania za jego uchybienie, którego nieświadomie się dopuścił, i będzie mu przebaczone.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ofiara za przewinienie, gdyż w istocie zawinił przeciwko JAHWE.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zgrzeszy i popełni przewinienie przeciwko JAHWE przez to, że zaprze się wobec bliźniego rzeczy powierzonej lub oddanej do przechowania, lub zrabowanej, albo </w:t>
      </w:r>
      <w:r>
        <w:rPr>
          <w:rFonts w:ascii="Times New Roman" w:eastAsia="Times New Roman" w:hAnsi="Times New Roman" w:cs="Times New Roman"/>
          <w:i/>
          <w:iCs/>
          <w:noProof w:val="0"/>
          <w:sz w:val="24"/>
        </w:rPr>
        <w:t>przez to, że</w:t>
      </w:r>
      <w:r>
        <w:rPr>
          <w:rFonts w:ascii="Times New Roman" w:eastAsia="Times New Roman" w:hAnsi="Times New Roman" w:cs="Times New Roman"/>
          <w:noProof w:val="0"/>
          <w:sz w:val="24"/>
        </w:rPr>
        <w:t xml:space="preserve"> oszukał bliźniego;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znalazł rzecz zgubioną i zaprzeczał temu lub przysięgał fałszywie w jakiejkolwiek z tych spraw, które człowiek czyni, i przez to grzeszy;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więc tak zgrzeszył i stał się winnym, zwróci to, co zrabował lub zdobył przez oszustwo, lub to, co mu powierzono, lub rzecz zgubioną, którą znalazł;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to, o czymkolwiek fałszywie przysięgał. Zwróci całą należność i dołoży </w:t>
      </w:r>
      <w:r>
        <w:rPr>
          <w:rFonts w:ascii="Times New Roman" w:eastAsia="Times New Roman" w:hAnsi="Times New Roman" w:cs="Times New Roman"/>
          <w:i/>
          <w:iCs/>
          <w:noProof w:val="0"/>
          <w:sz w:val="24"/>
        </w:rPr>
        <w:t>do niej</w:t>
      </w:r>
      <w:r>
        <w:rPr>
          <w:rFonts w:ascii="Times New Roman" w:eastAsia="Times New Roman" w:hAnsi="Times New Roman" w:cs="Times New Roman"/>
          <w:noProof w:val="0"/>
          <w:sz w:val="24"/>
        </w:rPr>
        <w:t xml:space="preserve"> jedną piątą, i odda temu, do kogo to należało, w dniu swojej ofiary za przewinienie.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kapłana przyprowadzi JAHWE ofiarę za swoje przewinienie: barana z trzody bez skazy według twego oszacowania na ofiarę za przewinienie.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dokona za niego przebłagania przed JAHWE, i będzie mu przebaczone, cokolwiek uczynił, przez co stał się winny.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Rozkaż Aaronowi i jego synom: 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całopalenia: Jest to całopalenie, bo będzie palone na ołtarzu przez całą noc aż do rana; a ogień na ołtarzu nieustannie będzie płonął.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włoży swoją lnianą szatę i na swoje ciało lniane spodnie oraz zbierze popiół z całopalenia, które ogień strawił na ołtarzu, i wysypie go obok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zdejmie swe szaty i ubierze się w inne, i wyniesie popiół za obóz, na czyste miejsce.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ogień na ołtarzu będzie płonął </w:t>
      </w:r>
      <w:r>
        <w:rPr>
          <w:rFonts w:ascii="Times New Roman" w:eastAsia="Times New Roman" w:hAnsi="Times New Roman" w:cs="Times New Roman"/>
          <w:i/>
          <w:iCs/>
          <w:noProof w:val="0"/>
          <w:sz w:val="24"/>
        </w:rPr>
        <w:t>nieustannie</w:t>
      </w:r>
      <w:r>
        <w:rPr>
          <w:rFonts w:ascii="Times New Roman" w:eastAsia="Times New Roman" w:hAnsi="Times New Roman" w:cs="Times New Roman"/>
          <w:noProof w:val="0"/>
          <w:sz w:val="24"/>
        </w:rPr>
        <w:t>, nie będzie gaszony. Kapłan rozpali na nim drwa każdego ranka i położy na nim ofiarę całopalną, i spali na nim tłuszcz ofiar pojednawczych.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będzie płonął na ołtarzu nieustannie, nie będzie gaszony.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ofiary pokarmowej: Synowie Aarona będą ją składać przed JAHWE, przed ołtarzem.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weźmie garść mąki z ofiary pokarmowej wraz z oliwą i całym kadzidłem, które będzie na ofierze pokarmowej, i spali to na ołtarzu jako pamiątkę na miłą woń dla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co z niej zostanie, będą jeść Aaron i jego synowie.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spożywane bez zakwasu na miejscu świętym, spożyją to na dziedzińcu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tego piec na zakwasie. Dałem to im bowiem jako ich dział z moich ofiar ogniowych; jest to rzecz najświętsza, tak jak ofiara za grzech i ofiara za przewinienie.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synów Aarona będzie to spożywać. Jest to ustawa wieczna dla waszych pokoleń, dotycząca ofiar ogniowych JAHWE. Każdy, kto ich dotknie, będzie poświęcony.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ofiara Aarona i jego synów, którą będą składać JAHWE w dniu swego namaszczenia: dziesiąta część efy mąki pszennej jako nieustanna ofiara pokarmowa, połowa jej rano, a połowa wieczorem.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ona przyrządzona na patelni z oliwą. Przyniesiesz ją smażoną i będziesz składać w kawałkach jako ofiarę pokarmową na miłą woń dla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namaszczony na jego miejsce spośród jego synów będzie ją składać. Jest to ustawa wieczna dla JAHWE, cała będzie spalona.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kapłańska ofiara pokarmowa będzie spalona w całości. Nie może być spożywana.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Takie jest prawo ofiary za grzech: Na miejscu, gdzie będzie zabijana ofiara całopalna, zostanie zabita przed JAHWE ofiara za grzech. Jest to rzecz najświętsza.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ją składał za grzech, będzie ją jeść. Będzie spożywana na miejscu świętym, na dziedzińcu Namiotu Zgromadzenia.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mięsa, będzie poświęcony. A jeśli szata będzie opryskana jej krwią, wypierzesz na miejscu świętym to, co zostało opryskane.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gliniane, w którym ją gotowano, zostanie stłuczone. A jeśli była gotowana w naczyniu miedzianym, zostanie wyszorowane i wypłukane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ją jeść. Jest to rzecz najświętsza.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żadna ofiara za grzech, której krew wnosi się do Namiotu Zgromadzenia dla oczyszczenia w świątyni, nie będzie jedzona, lecz zostanie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ofiary za przewinienie: jest to rzecz najświętsza.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gdzie zabijają ofiarę całopalną, zabiją ofiarę za przewinienie, a pokropią jej krwią z wierzchu dokoła ołtarz.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złoży w ofierze cały jej tłuszcz, ogon i tłuszcz pokrywający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tłuszczem, który jest na nich i na lędźwiach, i płat tłuszczu na wątrobie, który oddzieli wraz z nerkami.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spali to na ołtarzu jako ofiarę ogniową dla JAHWE. To jest ofiara za przewinienie.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z niej jeść, będzie spożywana na miejscu świętym. Jest to rzecz najświętsza.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Zarówno do ofiary za grzech, jak i do ofiary za przewinienie odnosi się jednakowe prawo: będą one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do tego kapłana, który dokonuje przebłagania.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kapłana, który składa czyjąś ofiarę całopalną, będzie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skóra tej ofiary, którą złożył.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każda ofiara pokarmowa upieczona w piecu i wszystko, co przyrządzone w rondlu albo na patelni, będzie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do kapłana, który je składa.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każda ofiara pokarmowa zmieszana z oliwą albo sucha będzie należeć do wszystkich synów Aarona, do każdego w równej części.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ofiary pojednawczej, którą będzie się składać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składa ją jako ofiarę dziękczynną, złoży z ofiarą dziękczynną przaśne placki zmieszane z oliwą, przaśne podpłomyki pomazane oliwą i placki z mąki pszennej zmieszane z oliwą i smażone.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tych placków złoży jako ofiarę chleb zakwaszony wraz z ofiarą dziękczynną ze swoich ofiar pojednawczych.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niego będzie składał JAHWE po jednym </w:t>
      </w:r>
      <w:r>
        <w:rPr>
          <w:rFonts w:ascii="Times New Roman" w:eastAsia="Times New Roman" w:hAnsi="Times New Roman" w:cs="Times New Roman"/>
          <w:i/>
          <w:iCs/>
          <w:noProof w:val="0"/>
          <w:sz w:val="24"/>
        </w:rPr>
        <w:t>chlebie</w:t>
      </w:r>
      <w:r>
        <w:rPr>
          <w:rFonts w:ascii="Times New Roman" w:eastAsia="Times New Roman" w:hAnsi="Times New Roman" w:cs="Times New Roman"/>
          <w:noProof w:val="0"/>
          <w:sz w:val="24"/>
        </w:rPr>
        <w:t xml:space="preserve"> z każdej ofiary jako ofiarę wzniesienia. Będzie to </w:t>
      </w:r>
      <w:r>
        <w:rPr>
          <w:rFonts w:ascii="Times New Roman" w:eastAsia="Times New Roman" w:hAnsi="Times New Roman" w:cs="Times New Roman"/>
          <w:i/>
          <w:iCs/>
          <w:noProof w:val="0"/>
          <w:sz w:val="24"/>
        </w:rPr>
        <w:t>należeć</w:t>
      </w:r>
      <w:r>
        <w:rPr>
          <w:rFonts w:ascii="Times New Roman" w:eastAsia="Times New Roman" w:hAnsi="Times New Roman" w:cs="Times New Roman"/>
          <w:noProof w:val="0"/>
          <w:sz w:val="24"/>
        </w:rPr>
        <w:t xml:space="preserve"> do kapłana, który kropi krwią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pojednawczych.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 dziękczynnej ofiary pojednawczej należy spożyć w dniu składania jego ofiary; nic z niego nie zostawią do 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jest darem ślubowanym lub dobrowolnym, należy ją spożyć w dniu jej złożenia; a to, co z niej zostanie, spożyją nazajutrz.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coś z mięsa tej ofiary zostanie do trzeciego dnia, będzie spalone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zje mięso tej ofiary pojednawczej trzeciego dnia, nie zostanie przyjęta ani nie zostanie policzona temu, który ją złożył. Będzie to obrzydliwością, a kto ją spożyje, będzie obciążony nieprawością.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które dotknie czegoś nieczystego, nie będzie spożywane, ale zostanie spalone w ogniu. Inne mięso zaś może jeść każdy, kto jest 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ktokolwiek spożyje mięso z ofiary pojednawczej, która należy do JAHWE, będąc nieczysty, to taki człowiek zostanie wykluczony ze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kto dotknie czegoś nieczystego: nieczystości ludzkiej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nieczystego zwierzęcia lub jakiejkolwiek nieczystej obrzydliwości, a spożyje mięso z ofiary pojednawczej, która należy do JAHWE, to taki człowiek zostanie wykluczony ze swego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Nie będziecie jedli żadnego tłuszczu wołu, owcy ani kozy;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Tłuszcz </w:t>
      </w:r>
      <w:r>
        <w:rPr>
          <w:rFonts w:ascii="Times New Roman" w:eastAsia="Times New Roman" w:hAnsi="Times New Roman" w:cs="Times New Roman"/>
          <w:i/>
          <w:iCs/>
          <w:noProof w:val="0"/>
          <w:sz w:val="24"/>
        </w:rPr>
        <w:t>zwierzęcia</w:t>
      </w:r>
      <w:r>
        <w:rPr>
          <w:rFonts w:ascii="Times New Roman" w:eastAsia="Times New Roman" w:hAnsi="Times New Roman" w:cs="Times New Roman"/>
          <w:noProof w:val="0"/>
          <w:sz w:val="24"/>
        </w:rPr>
        <w:t xml:space="preserve"> padłego lub tłuszcz rozszarpanego może być używany do wszelkich celów, ale spożywać go nie wolno.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bowiem spożyje tłuszcz zwierzęcia złożonego JAHWE jako ofiarę ogniową, ten zostanie wykluczony ze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krwi nie będziecie jeść we wszystkich waszych mieszkaniach — ani z ptaków, ani ze zwierząt.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który spożyje jakąkolwiek krew, zostanie wykluczony ze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Kto będzie składał JAHWE ofiarę pojednawczą, niech przyniesie JAHWE swoją ofiarę ze swoich ofiar pojednawczych.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Własnoręcznie przyniesie JAHWE ofiarę ogniową; przyniesie tłuszcz wraz z mostkiem, aby kołysać nim jako ofiarą kołysaną przed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spali tłuszcz na ołtarzu, a mostek będzie należał do Aarona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prawą łopatkę oddacie kapłanowi jako ofiarę wzniesienia z waszych ofiar pojednawczych.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spośród synów Aarona będzie składał krew ofiar pojednawczych i tłuszcz, weźmie jako swoją część prawą łopatkę.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mostek kołysania i łopatkę wzniesienia wziąłem od synów Izraela z ich ofiar pojednawczych i dałem je kapłanowi Aaronowi oraz jego synom od synów Izraela na mocy wiecznej ustawy.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część z ofiar ogniowych JAHWE </w:t>
      </w:r>
      <w:r>
        <w:rPr>
          <w:rFonts w:ascii="Times New Roman" w:eastAsia="Times New Roman" w:hAnsi="Times New Roman" w:cs="Times New Roman"/>
          <w:i/>
          <w:iCs/>
          <w:noProof w:val="0"/>
          <w:sz w:val="24"/>
        </w:rPr>
        <w:t>z powodu</w:t>
      </w:r>
      <w:r>
        <w:rPr>
          <w:rFonts w:ascii="Times New Roman" w:eastAsia="Times New Roman" w:hAnsi="Times New Roman" w:cs="Times New Roman"/>
          <w:noProof w:val="0"/>
          <w:sz w:val="24"/>
        </w:rPr>
        <w:t xml:space="preserve"> namaszczenia Aarona i jego synów od dnia, kiedy przyprowadził ich, aby pełnili służbę kapłańską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którym JAHWE rozkazał, aby im dawano od synów Izraela w dniu, w którym ich namaścił, na mocy wiecznej ustawy dla ich pokoleń.</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całopalenia, ofiary pokarmowej, ofiary za grzech, ofiary za przewinienie, ofiary poświęcenia i ofiary pojednawczej;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JAHWE nadał Mojżeszowi na górze Synaj w dniu, kiedy nakazał synom Izraela, aby składali swoje ofiary JAHWE na pustyni Synaj.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Weź Aarona i z nim jego synów,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szaty, oliwę do namaszczenia, cielca na ofiarę za grzech, dwa barany i kosz przaśnych </w:t>
      </w:r>
      <w:r>
        <w:rPr>
          <w:rFonts w:ascii="Times New Roman" w:eastAsia="Times New Roman" w:hAnsi="Times New Roman" w:cs="Times New Roman"/>
          <w:i/>
          <w:iCs/>
          <w:noProof w:val="0"/>
          <w:sz w:val="24"/>
        </w:rPr>
        <w:t>chlebów</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zgromadź cały lud przy wejściu do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zrobił tak, jak mu JAHWE rozkazał; i zgromadził się cały lud przy wejściu do Namiotu Zgromadzenia.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do zgromadzenia: Oto co JAHWE rozkazał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Mojżesz zbliżyć się Aaronowi i jego synom, i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włożył tunikę na niego i przepasał go pasem, ubrał go w płaszcz, nałożył na niego efod i przepasał go pasem efodu, i przymocował go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też na niego pektorał i do pektorału włożył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także na jego głowę mitrę, a na mitrze z przodu umieścił złotą blaszkę, świętą koronę, jak JAHWE rozkazał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oliwę do namaszczenia i namaścił przybytek oraz wszystkie rzeczy, które w nim były, i poświęcił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pokropił nią ołtarz siedem razy i namaścił ołtarz wraz ze wszystkimi jego przyborami, również kadź i jej podstawę,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także oliwę do namaszczenia na głowę Aarona i namaścił go,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kazał zbliżyć się synom Aarona, włożył na nich tuniki, przepasał ich pasami i włożył im </w:t>
      </w:r>
      <w:r>
        <w:rPr>
          <w:rFonts w:ascii="Times New Roman" w:eastAsia="Times New Roman" w:hAnsi="Times New Roman" w:cs="Times New Roman"/>
          <w:i/>
          <w:iCs/>
          <w:noProof w:val="0"/>
          <w:sz w:val="24"/>
        </w:rPr>
        <w:t>na głowy</w:t>
      </w:r>
      <w:r>
        <w:rPr>
          <w:rFonts w:ascii="Times New Roman" w:eastAsia="Times New Roman" w:hAnsi="Times New Roman" w:cs="Times New Roman"/>
          <w:noProof w:val="0"/>
          <w:sz w:val="24"/>
        </w:rPr>
        <w:t xml:space="preserve"> mitry, jak JAHWE rozkazał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cielca na ofiarę za grzech, a Aaron i jego synowie włożyli ręce na głowę cielca ofiary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Mojżesz zabił go, wziął jego krew i pomazał palcem rogi ołtarza dokoła, i oczyścił ołtarz. </w:t>
      </w:r>
      <w:r>
        <w:rPr>
          <w:rFonts w:ascii="Times New Roman" w:eastAsia="Times New Roman" w:hAnsi="Times New Roman" w:cs="Times New Roman"/>
          <w:i/>
          <w:iCs/>
          <w:noProof w:val="0"/>
          <w:sz w:val="24"/>
        </w:rPr>
        <w:t>Resztę</w:t>
      </w:r>
      <w:r>
        <w:rPr>
          <w:rFonts w:ascii="Times New Roman" w:eastAsia="Times New Roman" w:hAnsi="Times New Roman" w:cs="Times New Roman"/>
          <w:noProof w:val="0"/>
          <w:sz w:val="24"/>
        </w:rPr>
        <w:t xml:space="preserve"> zaś krwi wylał u podstawy ołtarza i poświęcił go dla dokonywania na nim przebłagania.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cały tłuszcz pokrywający wnętrzności, płat tłuszczu na wątrobie i obie nerki razem z ich tłuszczem i spalił to Mojżesz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jego skórę, mięso i odchody spalił w ogniu poza obozem, tak jak JAHWE rozkazał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barana na całopalenie. I Aaron, i jego synowie włożyli ręce na głowę tego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i pokropił jego krwią ołtarz dokoła.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podzielił barana na części i spalił Mojżesz głowę, części i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zaś i nogi opłukał wodą; i Mojżesz spalił całego barana na ołtarzu. Jest to całopalenie na miłą woń, ofiara ogniowa dla JAHWE, jak JAHWE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kazał przyprowadzić drugiego barana, barana poświęcenia. I Aaron, i jego synowie włożyli ręce na głowę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zabił go, wziął nieco z jego krwi i pomazał nią koniec prawego ucha Aarona, kciuk jego prawej ręki i wielki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zbliżyć się synom Aarona i pomazał Mojżesz tą krwią koniec ich prawego ucha, kciuki ich prawej ręki i wielkie palce ich prawej nogi. I Mojżesz pokropił krwią dokoła ołtarza.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tłuszcz, ogon, cały tłuszcz pokrywający wnętrzności, płat tłuszczu na wątrobie oraz obie nerki z ich tłuszczem i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kosza przaśnych chlebów, który był przed JAHWE, wziął jeden przaśny placek, jeden placek chleba z oliwą oraz jeden podpłomyk i położył je na kawałki tłuszczu i na prawej łopatce.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to wszystko do rąk Aarona i do rąk jego synów i kołysał to jako ofiarę kołysaną przed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Mojżesz wziął to z ich rąk i spalił na ołtarzu na ofierze całopalnej. To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ofiara poświęcenia na miłą woń, ofiara ogniowa dla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mostek i kołysał go jako ofiarę kołysaną przed JAHWE. Była to bowiem część Mojżesza z barana poświęcenia, jak mu JAHWE rozkazał.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trochę oliwy do namaszczenia i nieco krwi z ołtarza, i pokropił nimi Aarona i jego szaty, a także jego synów i ich szaty. Tak poświęcił Aarona i jego szaty, jego synów i ich szaty.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Aarona i jego synów: Ugotujcie to mięso przy wejściu do Namiotu Zgromadzenia i tam je spożywajcie wraz z chlebem, który jest w koszu poświęcenia, jak przykazałem: Aaron i jego synowie będą to spożywać.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pozostanie z mięsa i chleba, spalicie w ogniu.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odchodźcie od wejścia do Namiotu Zgromadzenia przez siedem dni, aż do dnia, kiedy wypełni się czas waszego poświęcenia. Przez siedem dni bowiem będziecie poświęcani.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dziś uczyniono,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JAHWE nakazał czynić, aby dokonać za was przebłagania.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 wejściu do Namiotu Zgromadzenia będziecie przebywać dzień i noc przez siedem dni i będziecie pełnili straż JAHWE, abyście nie pomarli. Tak mi bowiem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Aaron oraz jego synowie uczynili to wszystko, co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JAHWE rozkazał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Mojżesz wezwał Aarona, jego synów i starszych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Aarona: Weź sobie młodego cielca na ofiarę za grzech i barana na całopalenie, </w:t>
      </w:r>
      <w:r>
        <w:rPr>
          <w:rFonts w:ascii="Times New Roman" w:eastAsia="Times New Roman" w:hAnsi="Times New Roman" w:cs="Times New Roman"/>
          <w:i/>
          <w:iCs/>
          <w:noProof w:val="0"/>
          <w:sz w:val="24"/>
        </w:rPr>
        <w:t>oba</w:t>
      </w:r>
      <w:r>
        <w:rPr>
          <w:rFonts w:ascii="Times New Roman" w:eastAsia="Times New Roman" w:hAnsi="Times New Roman" w:cs="Times New Roman"/>
          <w:noProof w:val="0"/>
          <w:sz w:val="24"/>
        </w:rPr>
        <w:t xml:space="preserve"> bez skazy, i złóż je w ofierze przed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Izraela powiesz: Weźcie kozła z kóz na ofiarę za grzech oraz cielca i barana, jednoroczne i bez skazy,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wołu i barana na ofiary pojednawcze, by złożyć je przed JAHWE, i ofiarę pokarmową zmieszaną z oliwą; bo dziś JAHWE wam się ukaże.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przyprowadzili to, co Mojżesz rozkazał, przed Namiot Zgromadzenia. A cały lud zbliżył się i stanął przed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Oto co JAHWE nakazał wam uczynić; a ukaże się wam chwała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Aarona zaś Mojżesz powiedział: Zbliż się do ołtarza i złóż swoją ofiarę za grzech i swoje całopalenie, i dokonaj przebłagania za siebie i lud. Złóż też ofiarę ludu i dokonaj za niego przebłagania, jak JAHWE rozkazał.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zbliżył się więc do ołtarza i zabił cielca na ofiarę za grzech za siebie.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synowie Aarona podali mu krew, a on umoczył swój palec we krwi i pomazał </w:t>
      </w:r>
      <w:r>
        <w:rPr>
          <w:rFonts w:ascii="Times New Roman" w:eastAsia="Times New Roman" w:hAnsi="Times New Roman" w:cs="Times New Roman"/>
          <w:i/>
          <w:iCs/>
          <w:noProof w:val="0"/>
          <w:sz w:val="24"/>
        </w:rPr>
        <w:t>nią</w:t>
      </w:r>
      <w:r>
        <w:rPr>
          <w:rFonts w:ascii="Times New Roman" w:eastAsia="Times New Roman" w:hAnsi="Times New Roman" w:cs="Times New Roman"/>
          <w:noProof w:val="0"/>
          <w:sz w:val="24"/>
        </w:rPr>
        <w:t xml:space="preserve"> rogi ołtarza, a </w:t>
      </w:r>
      <w:r>
        <w:rPr>
          <w:rFonts w:ascii="Times New Roman" w:eastAsia="Times New Roman" w:hAnsi="Times New Roman" w:cs="Times New Roman"/>
          <w:i/>
          <w:iCs/>
          <w:noProof w:val="0"/>
          <w:sz w:val="24"/>
        </w:rPr>
        <w:t>resztę</w:t>
      </w:r>
      <w:r>
        <w:rPr>
          <w:rFonts w:ascii="Times New Roman" w:eastAsia="Times New Roman" w:hAnsi="Times New Roman" w:cs="Times New Roman"/>
          <w:noProof w:val="0"/>
          <w:sz w:val="24"/>
        </w:rPr>
        <w:t xml:space="preserve"> krwi wylał u podstawy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tłuszcz, nerki i płat tłuszczu na wątrobie z ofiary za grzech spalił na ołtarzu, jak JAHWE rozkazał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w ogniu poza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ofiarę całopalną, a synowie Aarona podali mu krew, którą pokropił ołtarz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Przynieśli mu też ofiarę całopalną </w:t>
      </w:r>
      <w:r>
        <w:rPr>
          <w:rFonts w:ascii="Times New Roman" w:eastAsia="Times New Roman" w:hAnsi="Times New Roman" w:cs="Times New Roman"/>
          <w:i/>
          <w:iCs/>
          <w:noProof w:val="0"/>
          <w:sz w:val="24"/>
        </w:rPr>
        <w:t>podzieloną</w:t>
      </w:r>
      <w:r>
        <w:rPr>
          <w:rFonts w:ascii="Times New Roman" w:eastAsia="Times New Roman" w:hAnsi="Times New Roman" w:cs="Times New Roman"/>
          <w:noProof w:val="0"/>
          <w:sz w:val="24"/>
        </w:rPr>
        <w:t xml:space="preserve"> na części wraz z głową,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spalił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Obmył też wnętrzności oraz nogi i spalił je z ofiarą całopalną na ołtarzu.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ofiarę ludu. Wziął kozła przeznaczonego na ofiarę za grzech za lud, zabił go i złożył na ofiarę za grzech, tak jak poprzednio.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ofiarę całopalną i uczynił z nią według przepisu.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ofiarę pokarmową. Wziął z niej pełną garść i spalił na ołtarzu, oprócz ofiary całopalnej porannej.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wołu i barana jako ofiarę pojednawczą za lud. I synowie Aarona podali mu krew, którą pokropił ołtarz dokoła.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Podali</w:t>
      </w:r>
      <w:r>
        <w:rPr>
          <w:rFonts w:ascii="Times New Roman" w:eastAsia="Times New Roman" w:hAnsi="Times New Roman" w:cs="Times New Roman"/>
          <w:noProof w:val="0"/>
          <w:sz w:val="24"/>
        </w:rPr>
        <w:t xml:space="preserve"> mu także tłuszcz z wołu i barana, ogon, tłuszcz pokrywający </w:t>
      </w:r>
      <w:r>
        <w:rPr>
          <w:rFonts w:ascii="Times New Roman" w:eastAsia="Times New Roman" w:hAnsi="Times New Roman" w:cs="Times New Roman"/>
          <w:i/>
          <w:iCs/>
          <w:noProof w:val="0"/>
          <w:sz w:val="24"/>
        </w:rPr>
        <w:t>wnętrzności</w:t>
      </w:r>
      <w:r>
        <w:rPr>
          <w:rFonts w:ascii="Times New Roman" w:eastAsia="Times New Roman" w:hAnsi="Times New Roman" w:cs="Times New Roman"/>
          <w:noProof w:val="0"/>
          <w:sz w:val="24"/>
        </w:rPr>
        <w:t xml:space="preserve"> oraz nerki i płat tłuszczu na wątrobie.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też tłuszcz na mostkach,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spalił tłuszcz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Mostki zaś i prawą łopatkę Aaron kołysał na ofiarę kołysaną przed JAHWE, jak Mojżesz nakazał.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podniósł ręce w stronę ludu i pobłogosławił go, a po złożeniu ofiary za grzech, ofiary całopalnej i ofiary pojednawczej zszedł na dół.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Aaron weszli do Namiotu Zgromadzenia, potem wyszli i pobłogosławili lud. I chwała JAHWE ukazała się całemu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ogień sprzed JAHWE, i strawił na ołtarzu ofiarę całopalną oraz tłuszcz. A gdy cały lud to ujrzał, krzyknął z radości i upadł na twarz.</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Nadab i Abihu, synowie Aarona, wzięli każdy swoją kadzielnicę, włożyli do nich ogień, nałożyli na nie kadzidła i ofiarowali przed JAHWE obcy ogień, którego im nie nakazał.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wyszedł ogień sprzed JAHWE i pochłonął ich, i pomarli przed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powiedział do Aarona: Oto co JAHWE powiedział: W tych, którzy zbliżają się do mnie, będę uświęcony i będę uwielbiony przed całym ludem. I Aaron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wezwał Miszaela i Elsafana, synów Uzziela, stryja Aarona, i powiedział do nich: Zbliżcie się i wynieście waszych braci sprzed świątyni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Podeszli więc i wynieśli ich w ich tunikach poza obóz, jak Mojżesz nakazał.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powiedział do Aarona i jego synów, Eleazara i Itamara: Nie obnażajcie swoich głów ani nie rozdzierajcie swoich szat, abyście nie pomarli i aby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nie rozgniewał się na całe zgromadzenie. Lecz wasi bracia, cały dom Izraela, niech opłakują ten pożar, który JAHWE rozpalił.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odchodźcie od wejścia do Namiotu Zgromadzenia, abyście nie pomarli, ponieważ oliwa namaszczenia JAHWE jest na was. I postąpili według słowa Mojżesza.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JAHWE powiedział do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pij wina ani mocnego napoju, ani ty, ani twoi synowie z tobą, gdy będziecie wchodzić do Namiotu Zgromadzenia, abyście nie pomarli. To będzie ustawa wieczna dla wszystkich waszych pokoleń;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mogli rozróżniać między tym, co święte, a tym, co pospolite, między tym, co nieczyste, a tym, co 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abyście nauczali synów Izraela wszystkich ustaw, które JAHWE nakazał im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Aarona oraz jego pozostałych synów, Eleazara i Itamara: Weźcie ofiarę pokarmową, która pozostała z ofiar ogniowych JAHWE, i jedzcie ją bez zakwasu przy ołtarzu. Jest to bowiem rzecz najświętsza.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ją spożywać w miejscu świętym, bo jest to część należna tobie i twoim synom z ofiar ogniowych JAHWE. Tak mi bowiem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mostek kołysania i łopatkę wzniesienia będziecie spożywać w miejscu czystym, ty, twoi synowie i twoje córki z tobą. To bowiem należy się tobie, a także twoim synom, dane </w:t>
      </w:r>
      <w:r>
        <w:rPr>
          <w:rFonts w:ascii="Times New Roman" w:eastAsia="Times New Roman" w:hAnsi="Times New Roman" w:cs="Times New Roman"/>
          <w:i/>
          <w:iCs/>
          <w:noProof w:val="0"/>
          <w:sz w:val="24"/>
        </w:rPr>
        <w:t>wam</w:t>
      </w:r>
      <w:r>
        <w:rPr>
          <w:rFonts w:ascii="Times New Roman" w:eastAsia="Times New Roman" w:hAnsi="Times New Roman" w:cs="Times New Roman"/>
          <w:noProof w:val="0"/>
          <w:sz w:val="24"/>
        </w:rPr>
        <w:t xml:space="preserve"> z ofiar pojednawczych synów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Przyniosą łopatkę wzniesienia i mostek kołysania wraz z tłuszczem z ofiar ogniowych, aby kołysać je przed PANEM; a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dla ciebie i twoich synów z tobą na mocy ustawy wiecznej, tak jak JAHWE rozkazał.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pilnie szukał kozła na ofiarę za grzech, ale okazało się, że został on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spalony. I rozgniewał się na synów Aarona, Eleazara i Itamara, którzy mu pozostali, i mówił: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nie zjedliście ofiary za grzech w miejscu świętym? Przecież jest ona rzeczą najświętszą, którą dano wam, abyście nosili nieprawość </w:t>
      </w:r>
      <w:r>
        <w:rPr>
          <w:rFonts w:ascii="Times New Roman" w:eastAsia="Times New Roman" w:hAnsi="Times New Roman" w:cs="Times New Roman"/>
          <w:i/>
          <w:iCs/>
          <w:noProof w:val="0"/>
          <w:sz w:val="24"/>
        </w:rPr>
        <w:t>całego</w:t>
      </w:r>
      <w:r>
        <w:rPr>
          <w:rFonts w:ascii="Times New Roman" w:eastAsia="Times New Roman" w:hAnsi="Times New Roman" w:cs="Times New Roman"/>
          <w:noProof w:val="0"/>
          <w:sz w:val="24"/>
        </w:rPr>
        <w:t xml:space="preserve"> ludu, abyście dokonali za niego przebłagania przed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jej krwi nie wniesiono do wnętrza miejsca świętego. Powinniście byli ją jeść na miejscu świętym, jak nakazałem.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odpowiedział Mojżeszowi: Oto dziś złożyli swoją ofiarę za grzech i swoją ofiarę całopalną przed JAHWE, a taka rzecz mnie spotkała. Gdybym dziś spożył ofiarę za grzech, czy to by się spodobało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to usłyszał, uznał to za słuszne.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przemówił do Mojżesza i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synom Izraela: Oto są zwierzęta, które będziecie mogli jeść spośród wszystkich zwierząt, które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które mają rozdzielone kopyta i racice oraz przeżuwają — je możecie jeść.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Jednak spośród tych, które przeżuwają albo mają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rozdzielone kopyta, nie będziecie jedli: wielbłąda, który choć przeżuwa, ale nie ma rozdzielonego kopyta — będzie dla was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królika, który choć przeżuwa, ale nie ma rozdzielonego kopyta — będzie dla was nieczysty.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zająca, który choć przeżuwa, ale nie ma rozdzielonego kopyta — będzie dla was nieczysty.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Świni, która choć ma rozdzielone kopyto i racice, ale nie przeżuwa — będzie dla was nieczysta.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ich mięsa ani dotykać ich padliny — będą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będziecie jeść spośród wszystkiego, co żyje w wodach: wszystko, co w wodach — w morzach i rzekach — ma płetwy i łuski. To będziecie jeść.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nie ma płetw ani łusek w morzach i rzekach spośród wszystkiego, co się porusza w wodach, i spośród wszystkich stworzeń wodnych, będzie dla was obrzydliwością.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dla was obrzydliwością; nie będziecie jedli ich mięsa, a ich padliną będziecie się brzydzić.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 wodach, co nie ma płetw ani łusek, będzie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Tymi zaś będziecie się brzydzić z ptactwa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jeść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będziecie,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są obrzydliwością: orzeł, orłosęp i rybołów;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Sęp i kania według ich rodzaju;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kruk według jego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i jastrząb według ich rodzaju;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kormoran i puchacz;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Łabędź, pelikan i ścierwnik;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czapla według jej rodzaju, dudek i nietoperz.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skrzydlate owady chodzące na czterech odnóżach będą dla was obrzydliwością.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spośród wszystkich skrzydlatych owadów, które mają cztery odnóża, możecie jeść te, które mają z tyłu przedłużone odnóża do skakania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możecie jeść: szarańcza według jej rodzaju, szarańcza pustynna według jej rodzaju, skoczek według jego rodzaju i konik polny według jego rodzaju.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inne skrzydlate pełzające istoty mające cztery odnóża będą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 staniecie się nieczyści. Każdy, kto dotknie ich padliny, będzie nieczysty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ktokolwiek będzie nosił ich padlinę, upierze swoje szaty i będzie nieczysty aż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Padlina</w:t>
      </w:r>
      <w:r>
        <w:rPr>
          <w:rFonts w:ascii="Times New Roman" w:eastAsia="Times New Roman" w:hAnsi="Times New Roman" w:cs="Times New Roman"/>
          <w:noProof w:val="0"/>
          <w:sz w:val="24"/>
        </w:rPr>
        <w:t xml:space="preserve"> wszystkich zwierząt, które mają rozdzielone kopyto, ale nie mają racicy i nie przeżuwają, będzie dla was nieczysta. Każdy, kto jej dotknie, będzie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będzie nosił ich padlinę, upierze swoje szaty i będzie nieczysty aż do wieczora. Są one dla was nieczyste.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spośród zwierząt, które pełzają po ziemi, będą dla was nieczyste: łasica, mysz i żółw według ich rodzaju;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 jaszczurka, tchórz, ślimak i kret.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będą dla was nieczyste spośród wszystkich pełzających zwierząt. Kto ich dotknie, gdy są martwe, będzie nieczysty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gliniane naczynie, do którego wpadnie którekolwiek z nich, wraz ze wszystkim, co znajduje się w nim, będzie nieczyste, a </w:t>
      </w:r>
      <w:r>
        <w:rPr>
          <w:rFonts w:ascii="Times New Roman" w:eastAsia="Times New Roman" w:hAnsi="Times New Roman" w:cs="Times New Roman"/>
          <w:i/>
          <w:iCs/>
          <w:noProof w:val="0"/>
          <w:sz w:val="24"/>
        </w:rPr>
        <w:t>naczynie</w:t>
      </w:r>
      <w:r>
        <w:rPr>
          <w:rFonts w:ascii="Times New Roman" w:eastAsia="Times New Roman" w:hAnsi="Times New Roman" w:cs="Times New Roman"/>
          <w:noProof w:val="0"/>
          <w:sz w:val="24"/>
        </w:rPr>
        <w:t xml:space="preserve"> rozbijecie.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pokarm, który się spożywa, do którego dostanie się woda </w:t>
      </w:r>
      <w:r>
        <w:rPr>
          <w:rFonts w:ascii="Times New Roman" w:eastAsia="Times New Roman" w:hAnsi="Times New Roman" w:cs="Times New Roman"/>
          <w:i/>
          <w:iCs/>
          <w:noProof w:val="0"/>
          <w:sz w:val="24"/>
        </w:rPr>
        <w:t>z tego naczynia</w:t>
      </w:r>
      <w:r>
        <w:rPr>
          <w:rFonts w:ascii="Times New Roman" w:eastAsia="Times New Roman" w:hAnsi="Times New Roman" w:cs="Times New Roman"/>
          <w:noProof w:val="0"/>
          <w:sz w:val="24"/>
        </w:rPr>
        <w:t>, będzie nieczysty. I wszelki napój, który by się piło z </w:t>
      </w:r>
      <w:r>
        <w:rPr>
          <w:rFonts w:ascii="Times New Roman" w:eastAsia="Times New Roman" w:hAnsi="Times New Roman" w:cs="Times New Roman"/>
          <w:i/>
          <w:iCs/>
          <w:noProof w:val="0"/>
          <w:sz w:val="24"/>
        </w:rPr>
        <w:t>takiego</w:t>
      </w:r>
      <w:r>
        <w:rPr>
          <w:rFonts w:ascii="Times New Roman" w:eastAsia="Times New Roman" w:hAnsi="Times New Roman" w:cs="Times New Roman"/>
          <w:noProof w:val="0"/>
          <w:sz w:val="24"/>
        </w:rPr>
        <w:t xml:space="preserve"> naczynia, będzie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 na co upadnie cokolwiek z ich padlin, będzie nieczyste, czy to piec, czy palenisko; mają być zniszczone. Są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nieczyste i będą dla was nieczyste.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źródło i studnie, zbiorniki wody, będą czyste. Cokolwiek jednak dotknie ich padliny, będzie nieczyste.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coś z ich padliny upadnie na jakiekolwiek ziarno przeznaczone do siewu, to pozostanie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coś z ich padliny upadnie na ziarno zmoczone wodą, będzie ono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zdechnie zwierzę, które możecie jeść, to ten, kto dotknie jego padliny, będzie nieczysty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jadł jego padlinę, upierze swoje szaty i będzie nieczysty aż do wieczora. Ten, kto by wynosił tę padlinę, upierze swoje szaty i będzie nieczysty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wszelkie zwierzęta pełzające po ziemi są obrzydliwością; nie będziecie ich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Niczego, co pełza na brzuchu, i niczego, co chodzi na czterech lub więcej odnóżach spośród wszystkich zwierząt pełzających po ziemi, nie będziecie jeść, bo są obrzydliwością.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siebie samych przez wszelkie te zwierzęta pełzające po ziemi i nie zanieczyszczajcie się nimi, byście nie stali się nieczyści;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jestem JAHWE, wasz Bóg. Uświęcajcie się więc i bądźcie świętymi, bo ja jestem święty. I nie zanieczyszczajcie się żadnym zwierzęciem pełzającym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 który was wyprowadził z ziemi Egiptu, aby </w:t>
      </w:r>
      <w:r>
        <w:rPr>
          <w:rFonts w:ascii="Times New Roman" w:eastAsia="Times New Roman" w:hAnsi="Times New Roman" w:cs="Times New Roman"/>
          <w:i/>
          <w:iCs/>
          <w:noProof w:val="0"/>
          <w:sz w:val="24"/>
        </w:rPr>
        <w:t>być</w:t>
      </w:r>
      <w:r>
        <w:rPr>
          <w:rFonts w:ascii="Times New Roman" w:eastAsia="Times New Roman" w:hAnsi="Times New Roman" w:cs="Times New Roman"/>
          <w:noProof w:val="0"/>
          <w:sz w:val="24"/>
        </w:rPr>
        <w:t xml:space="preserve"> waszym Bogiem. Bądźcie więc świętymi, bo ja jestem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zwierząt, ptactwa i wszelkich żywych istot poruszających się w wodach, a także wszelkich istot pełzających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rozróżnienia między nieczystym a czystym, między zwierzętami, które można jeść, a których jeść nie wolno.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Jeśli kobieta pocznie i urodzi chłopca, będzie nieczysta przez siedem dni; jak w dniach jej odłączenia z powodu swej miesięcznej słabości, będzie nieczysta.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zostanie obrzezany jego napletek.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pozostanie przez trzydzieści trzy dni we krwi swego oczyszczenia; nie dotknie żadnej świętej rzeczy ani nie wejdzie do świątyni, aż wypełnią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urodzi dziewczynkę, będzie nieczysta przez dwa tygodnie, jak podczas jej odłączenia. Potem pozostanie przez sześćdziesiąt sześć dni we krwi </w:t>
      </w:r>
      <w:r>
        <w:rPr>
          <w:rFonts w:ascii="Times New Roman" w:eastAsia="Times New Roman" w:hAnsi="Times New Roman" w:cs="Times New Roman"/>
          <w:i/>
          <w:iCs/>
          <w:noProof w:val="0"/>
          <w:sz w:val="24"/>
        </w:rPr>
        <w:t>swego</w:t>
      </w:r>
      <w:r>
        <w:rPr>
          <w:rFonts w:ascii="Times New Roman" w:eastAsia="Times New Roman" w:hAnsi="Times New Roman" w:cs="Times New Roman"/>
          <w:noProof w:val="0"/>
          <w:sz w:val="24"/>
        </w:rPr>
        <w:t xml:space="preserve"> oczyszczenia.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wypełnią się dni </w:t>
      </w:r>
      <w:r>
        <w:rPr>
          <w:rFonts w:ascii="Times New Roman" w:eastAsia="Times New Roman" w:hAnsi="Times New Roman" w:cs="Times New Roman"/>
          <w:i/>
          <w:iCs/>
          <w:noProof w:val="0"/>
          <w:sz w:val="24"/>
        </w:rPr>
        <w:t>jej</w:t>
      </w:r>
      <w:r>
        <w:rPr>
          <w:rFonts w:ascii="Times New Roman" w:eastAsia="Times New Roman" w:hAnsi="Times New Roman" w:cs="Times New Roman"/>
          <w:noProof w:val="0"/>
          <w:sz w:val="24"/>
        </w:rPr>
        <w:t xml:space="preserve"> oczyszczenia po synu lub po córce, przyniesie do kapłana przed wejście do Namiotu Zgromadzenia rocznego baranka na całopalenie i młodego gołębia lub synogarlicę na ofiarę za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złoży to w ofierze przed JAHWE i dokona za nią przebłagania; i tak będzie oczyszczona od upływu swojej krwi. Takie jest prawo dla tej, która urodziła chłopca lub dziewczynkę.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nie może </w:t>
      </w:r>
      <w:r>
        <w:rPr>
          <w:rFonts w:ascii="Times New Roman" w:eastAsia="Times New Roman" w:hAnsi="Times New Roman" w:cs="Times New Roman"/>
          <w:i/>
          <w:iCs/>
          <w:noProof w:val="0"/>
          <w:sz w:val="24"/>
        </w:rPr>
        <w:t>przynieść</w:t>
      </w:r>
      <w:r>
        <w:rPr>
          <w:rFonts w:ascii="Times New Roman" w:eastAsia="Times New Roman" w:hAnsi="Times New Roman" w:cs="Times New Roman"/>
          <w:noProof w:val="0"/>
          <w:sz w:val="24"/>
        </w:rPr>
        <w:t xml:space="preserve"> baranka, to przyniesie dwie synogarlice lub dwa młode gołębie: jednego na całopalenie, a drugiego na ofiarę za grzech. I kapłan dokona za nią przebłagania i będzie czysta.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dalej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 obejrzy chore miejsce na skórze jego ciała. Jeśli włos w tym miejscu zbielał i to miejsce zdaje się być bardziej wklęsłe niż </w:t>
      </w:r>
      <w:r>
        <w:rPr>
          <w:rFonts w:ascii="Times New Roman" w:eastAsia="Times New Roman" w:hAnsi="Times New Roman" w:cs="Times New Roman"/>
          <w:i/>
          <w:iCs/>
          <w:noProof w:val="0"/>
          <w:sz w:val="24"/>
        </w:rPr>
        <w:t>pozostała</w:t>
      </w:r>
      <w:r>
        <w:rPr>
          <w:rFonts w:ascii="Times New Roman" w:eastAsia="Times New Roman" w:hAnsi="Times New Roman" w:cs="Times New Roman"/>
          <w:noProof w:val="0"/>
          <w:sz w:val="24"/>
        </w:rPr>
        <w:t xml:space="preserve"> skóra ciała, to jest to plaga trądu. Gdy kapłan go obejrzy,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plama na skórze jego ciała jest biała i z wyglądu nie jest głębsza niż skóra, i włosy na niej nie zbielały, wtedy kapłan odosobni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obejrzy go siódmego dnia. Jeśli wydaje mu się, że chore miejsce zatrzymało się i nie rozszerzyło na skórze, wtedy kapłan odosobni go na kolejne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ponownie obejrzy go siódmego dnia. Jeśli chore miejsce przyciemniało i nie rozszerzyło się na skórze, wtedy kapłan uzna go za czystego. Jest to wysypka. Wypierze on swoje szaty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wysypka mocno się rozszerzyła na skórze po obejrzeniu przez kapłana w celu oczyszczenia, pokaże się znowu kapłanowi.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kapłan zobaczy, że wysypka rozszerzyła się na skórze, uzna go za nieczystego.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plaga trądu pojawi się na człowieku, zostanie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obejrzy go. A jeśli jest na skórze białe nabrzmienie, przez które włosy zbielały, i na tym nabrzmieniu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żywe mięso;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zastarzały trąd na skórze jego ciała; i kapłan uzna go za nieczystego, a nie odosobni go, gdyż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trąd rozszerza się na skórze i pokryje całą skórę zarażonego od głowy aż do stóp, gdziekolwiek kapłan spojrzy;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kapłan obejrzy; a jeśli trąd pokrył całe jego ciało, uzna zarażonego za czystego. Cały zbielał,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gdy ukaże się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żywe mięso i uzna go za nieczystego. Żywe mięso bowiem jest nieczyste. Jest to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żywe mięso ustąpi i stanie się białe, wtedy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go. Jeśli chore miejsce zbielało, kapłan uzna zarażonego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na skórze pojawił się wrzód, a potem się zagoił;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tego wrzodu pojawi się białe nabrzmienie lub białoczerwonawa plama, wtedy zostanie pokazana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nie ma na niej białych włosów i że nie jest głębsza niż skóra, ale pociemniała, wtedy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rozszerza się mocno na skórze, kapłan uzna go za nieczystego. Jest to plaga </w:t>
      </w:r>
      <w:r>
        <w:rPr>
          <w:rFonts w:ascii="Times New Roman" w:eastAsia="Times New Roman" w:hAnsi="Times New Roman" w:cs="Times New Roman"/>
          <w:i/>
          <w:iCs/>
          <w:noProof w:val="0"/>
          <w:sz w:val="24"/>
        </w:rPr>
        <w:t>trądu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ta biała plama pozostanie na swoim miejscu i nie rozszerzy się, jest to zapalenie wrzodu; i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ma na skórze oparzelinę i na żywym </w:t>
      </w:r>
      <w:r>
        <w:rPr>
          <w:rFonts w:ascii="Times New Roman" w:eastAsia="Times New Roman" w:hAnsi="Times New Roman" w:cs="Times New Roman"/>
          <w:i/>
          <w:iCs/>
          <w:noProof w:val="0"/>
          <w:sz w:val="24"/>
        </w:rPr>
        <w:t>mięsie</w:t>
      </w:r>
      <w:r>
        <w:rPr>
          <w:rFonts w:ascii="Times New Roman" w:eastAsia="Times New Roman" w:hAnsi="Times New Roman" w:cs="Times New Roman"/>
          <w:noProof w:val="0"/>
          <w:sz w:val="24"/>
        </w:rPr>
        <w:t xml:space="preserve"> pojawi się plama białoczerwonawa lub biała;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ją. Jeśli włos na plamie zbielał i z wyglądu jest ona głębsza niż skóra, jest to trąd, który rozwinął się na oparzelinie. Kapłan uzna go więc za nieczystego. Jest to plaga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 zobaczy, że na tej plamie nie ma białych włosów ani nie jest ona głębsza niż skóra, ale pociemniała,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kapłan go obejrzy. Jeśli mocno rozszerzyła się na skórze, kapłan uzna go za nieczystego. Jest to plaga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 plama pozostanie na swoim miejscu, a nie rozszerzyła się na skórze, ale pociemniała, jest to nabrzmienie po oparzeniu; i kapłan uzna go za czystego. Jest to zapalenie po oparzeniu.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głowie lub brodzie mężczyzny albo kobiety pojawi się chore miejsce;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to miejsce. Jeśli z wyglądu jest głębsze niż skóra i włos na niej jest żółty i cienki, wtedy kapłan uzna takiego za nieczystego. Jest to łuszczyca, trąd na głowie lub na brodzie.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kapłan obejrzy miejsce tego liszaju, a z wyglądu nie jest ono głębsze niż skóra i nie ma na nim czarnych włosów, to kapłan odosobni </w:t>
      </w:r>
      <w:r>
        <w:rPr>
          <w:rFonts w:ascii="Times New Roman" w:eastAsia="Times New Roman" w:hAnsi="Times New Roman" w:cs="Times New Roman"/>
          <w:i/>
          <w:iCs/>
          <w:noProof w:val="0"/>
          <w:sz w:val="24"/>
        </w:rPr>
        <w:t>dotkniętego</w:t>
      </w:r>
      <w:r>
        <w:rPr>
          <w:rFonts w:ascii="Times New Roman" w:eastAsia="Times New Roman" w:hAnsi="Times New Roman" w:cs="Times New Roman"/>
          <w:noProof w:val="0"/>
          <w:sz w:val="24"/>
        </w:rPr>
        <w:t xml:space="preserve"> plagą liszaju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kapłan obejrzy to miejsce. Jeśli liszaj nie rozszerzył się i nie ma na nim żółtych włosów, i liszaj z wyglądu nie jest głębszy niż skóra;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ten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będzie ogolony, ale liszaju nie będzie golić; i kapłan odosobni dotkniętego liszajem na kolejne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obejrzy ten liszaj. Jeśli liszaj nie rozszerzył się na skórze i z wyglądu nie jest głębszy niż skóra, kapłan uzna go za czystego,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wypierze swoje ubranie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liszaj mocno się rozszerzył na skórze po jego oczyszczeniu;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go. Jeśli liszaj rozszerza się na skórze, kapłan nie będzie już szukał żółtego włosa,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wydaje mu się, że liszaj pozostał bez zmiany i wyrosły na nim czarne włosy, to liszaj został wyleczony,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 mężczyzny lub kobiety ukażą się na skórze ciała białe plamy;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je obejrzy. Jeśli te białe plamy na skórze ich ciała są przyciemnione, jest to wyrzut, który się rozwinął na skórze; jest on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mężczyzna, któremu włosy wypadły z głowy, jest łysy, ale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wypadły mu włosy z przodu głowy, to ma łyse czoło, ale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na łysinie albo na łysym czole pojawi się białoczerwonawa rana, jest to trąd, który się rozwinął na jego łysinie albo na łysym czole.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go obejrzy. Jeśli nabrzmienie rany jest białoczerwonawe na jego łysinie albo na łysym czole, jak wygląda trąd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taki</w:t>
      </w:r>
      <w:r>
        <w:rPr>
          <w:rFonts w:ascii="Times New Roman" w:eastAsia="Times New Roman" w:hAnsi="Times New Roman" w:cs="Times New Roman"/>
          <w:noProof w:val="0"/>
          <w:sz w:val="24"/>
        </w:rPr>
        <w:t xml:space="preserve"> człowiek jest trędowaty, jest on nieczysty. I kapłan uzna go za całkowicie nieczystego,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na jego głowie jest jego trąd.</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zaś, który ma na sobie tę plagę, będzie miał rozdarte szaty, jego głowa będzie odkryta, zakryje sobie usta i będzie wołał: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wszystkie dni, póki jest na nim plaga, będzie skalany,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jest nieczysty. Będzie mieszkał sam;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też na szacie będzie plaga trądu, na szacie wełnianej lub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osnowie, czy na wątku z lnu lub wełny, czy też na skórze, czy na jakimkolwiek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tę plagę i odosobni zarażoną rzecz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 więc tę szatę czy osnowę albo wątek, czy to z wełny, czy z lnu, czy z jakiegokolwiek przedmiotu skórzanego, na którym jest plaga. Jest to bowiem trąd złośliwy, będzie spalony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ta plaga nie rozszerzyła się na szacie ani na osnowie, ani na wątku, ani na jakimkolwiek przedmiocie skórzanym;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rozkaże, aby wyprano to, na czym jest plaga, i odosobni to na kolejne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obejrzy plagę po wypraniu. Jeśli ta plaga nie zmieniła swojej barwy, choćby plaga nie rozszerzyła się, to jest to </w:t>
      </w:r>
      <w:r>
        <w:rPr>
          <w:rFonts w:ascii="Times New Roman" w:eastAsia="Times New Roman" w:hAnsi="Times New Roman" w:cs="Times New Roman"/>
          <w:i/>
          <w:iCs/>
          <w:noProof w:val="0"/>
          <w:sz w:val="24"/>
        </w:rPr>
        <w:t>rzecz</w:t>
      </w:r>
      <w:r>
        <w:rPr>
          <w:rFonts w:ascii="Times New Roman" w:eastAsia="Times New Roman" w:hAnsi="Times New Roman" w:cs="Times New Roman"/>
          <w:noProof w:val="0"/>
          <w:sz w:val="24"/>
        </w:rPr>
        <w:t xml:space="preserve"> nieczysta, spalisz ją w ogniu; rzecz jest przeżarta bądź z wierzchniej, bądź ze spodniej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kapłan zobaczy, że po wypraniu plaga pociemniała, oderwie ją z szaty lub ze skóry czy z osnowy, czy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nadal będzie widoczna na szacie czy na osnowie lub na wątku, albo na jakimś przedmiocie skórzanym, jest to szerzący się trąd. Spalisz w ogniu to, na czym jest ta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zaś lub osnowę czy wątek albo każdy przedmiot skórzany, z którego po wypraniu odeszłaby plaga, wypierzesz powtórnie i będzie to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będzie prawo dotyczące trędowatego w dniu jego oczyszczenia: będzie przyprowadzony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wyjdzie poza obóz. Jeśli kapłan zobaczy, że plaga trądu została uleczona na trędowatym;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każe, by wziąć dla oczyszczającego się dwa żywe i czyste ptaki, drewno cedrowe, karmazyn i hizop.</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każe zabić jednego ptaka nad naczyniem glinianym, nad wodą źródlaną.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Następnie</w:t>
      </w:r>
      <w:r>
        <w:rPr>
          <w:rFonts w:ascii="Times New Roman" w:eastAsia="Times New Roman" w:hAnsi="Times New Roman" w:cs="Times New Roman"/>
          <w:noProof w:val="0"/>
          <w:sz w:val="24"/>
        </w:rPr>
        <w:t xml:space="preserve"> weźmie żywego ptaka, drewno cedrowe, karmazyn i hizop i umoczy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z żywym ptakiem we krwi ptaka zabitego nad źródlaną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pokropi siedem razy oczyszczającego się od trądu, i uzna go za czystego, a żywego ptaka wypuści na </w:t>
      </w:r>
      <w:r>
        <w:rPr>
          <w:rFonts w:ascii="Times New Roman" w:eastAsia="Times New Roman" w:hAnsi="Times New Roman" w:cs="Times New Roman"/>
          <w:i/>
          <w:iCs/>
          <w:noProof w:val="0"/>
          <w:sz w:val="24"/>
        </w:rPr>
        <w:t>otwarte</w:t>
      </w:r>
      <w:r>
        <w:rPr>
          <w:rFonts w:ascii="Times New Roman" w:eastAsia="Times New Roman" w:hAnsi="Times New Roman" w:cs="Times New Roman"/>
          <w:noProof w:val="0"/>
          <w:sz w:val="24"/>
        </w:rPr>
        <w:t xml:space="preserve">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się poddaje oczyszczeniu, upierze swoje szaty, ogoli wszystkie swoje włosy, umyje się wodą i będzie czysty. Potem wejdzie do obozu i będzie mieszkał przez siedem dni poza swoim namiotem.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ogoli wszystkie swoje włosy, głowę, brodę i brwi nad swoimi oczami i ogoli wszystkie inne włosy. Potem wypierze swoje szaty i obmyje swoje ciało w wodzie, i będzie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dwa baranki bez skazy i jedną owcę jednoroczną bez skazy, trzy dziesiąte efy mąki pszennej zmieszanej z oliwą na ofiarę pokarmową i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kapłan dokonujący oczyszczenia postawi człowieka, który ma być oczyszczony, oraz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przed JAHWE, u wejścia do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kapłan weźmie jednego baranka i złoży go w ofierze za przewinienie </w:t>
      </w:r>
      <w:r>
        <w:rPr>
          <w:rFonts w:ascii="Times New Roman" w:eastAsia="Times New Roman" w:hAnsi="Times New Roman" w:cs="Times New Roman"/>
          <w:i/>
          <w:iCs/>
          <w:noProof w:val="0"/>
          <w:sz w:val="24"/>
        </w:rPr>
        <w:t>wraz z</w:t>
      </w:r>
      <w:r>
        <w:rPr>
          <w:rFonts w:ascii="Times New Roman" w:eastAsia="Times New Roman" w:hAnsi="Times New Roman" w:cs="Times New Roman"/>
          <w:noProof w:val="0"/>
          <w:sz w:val="24"/>
        </w:rPr>
        <w:t xml:space="preserve"> logiem oliwy, i będzie to kołysał na ofiarę kołysania przed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zabije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baranka na miejscu, gdzie się zabija ofiarę za grzech i ofiarę całopalną, na miejscu świętym. Zarówno bowiem ofiara za grzech,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i ofiara za przewinienie należą do kapłana. Jest to rzecz najświętsza.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kapłan weźmie nieco krwi z ofiary za przewinienie i pomaże </w:t>
      </w:r>
      <w:r>
        <w:rPr>
          <w:rFonts w:ascii="Times New Roman" w:eastAsia="Times New Roman" w:hAnsi="Times New Roman" w:cs="Times New Roman"/>
          <w:i/>
          <w:iCs/>
          <w:noProof w:val="0"/>
          <w:sz w:val="24"/>
        </w:rPr>
        <w:t>nią</w:t>
      </w:r>
      <w:r>
        <w:rPr>
          <w:rFonts w:ascii="Times New Roman" w:eastAsia="Times New Roman" w:hAnsi="Times New Roman" w:cs="Times New Roman"/>
          <w:noProof w:val="0"/>
          <w:sz w:val="24"/>
        </w:rPr>
        <w:t xml:space="preserve"> koniuszek prawego ucha oczyszczającego się, kciuk jego prawej ręki i wielki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nieco z logu oliwy i wyleje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umoczy swój prawy palec w oliwie, która jest na jego lewej dłoni, i tym palcem pokropi oliwą siedem razy przed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reszty oliwy, która jest na jego dłoni, kapłan pomaże koniuszek prawego ucha oczyszczającego się, kciuk jego prawej ręki i wielki palec jego prawej nogi nad miejscem pomazanym krwią ofiary za przewinienie.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resztę oliwy, która jest na dłoni kapłana, wyleje na głowę oczyszczającego się. Tak kapłan dokona za niego przebłagania przed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także ofiarę za grzech i dokona przebłagania za oczyszczającego się ze swojej nieczystości, po czym zabije ofiarę całopalną.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złoży na ołtarzu ofiarę całopalną i ofiarę pokarmową. Tak kapłan dokona za niego przebłagania i będzie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dwie synogarlice albo dwa młode gołębie, na co go stać; jeden będzie na ofiarę za grzech, a drugi na ofiarę całopalną;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ósmego dnia dla swego oczyszczenia do kapłana, przed wejście do Namiotu Zgromadzenia przed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Kapłan weźmie baranka na ofiarę za przewinienie oraz log oliwy i kapłan będzie to kołysał </w:t>
      </w:r>
      <w:r>
        <w:rPr>
          <w:rFonts w:ascii="Times New Roman" w:eastAsia="Times New Roman" w:hAnsi="Times New Roman" w:cs="Times New Roman"/>
          <w:i/>
          <w:iCs/>
          <w:noProof w:val="0"/>
          <w:sz w:val="24"/>
        </w:rPr>
        <w:t>na ofiarę</w:t>
      </w:r>
      <w:r>
        <w:rPr>
          <w:rFonts w:ascii="Times New Roman" w:eastAsia="Times New Roman" w:hAnsi="Times New Roman" w:cs="Times New Roman"/>
          <w:noProof w:val="0"/>
          <w:sz w:val="24"/>
        </w:rPr>
        <w:t xml:space="preserve"> kołysania przed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baranka na ofiarę za przewinienie i kapłan weźmie nieco krwi ofiary za przewinienie, i pomaże koniuszek prawego ucha oczyszczającego się, kciuk jego prawej ręki i wielki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naleje także oliwy na swoją lewą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oliwą, która jest na jego lewej dłoni, kapłan będzie kropić siedem razy swoim prawym palcem przed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też pomaże tą oliwą, która jest na jego dłoni, koniuszek prawego ucha oczyszczającego się, kciuk jego prawej ręki i wielki palec jego prawej nogi nad miejscem pomazanym krwią ofiary za przewinienie.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resztą oliwy, która jest na dłoni kapłana, pomaże głowę oczyszczającego się, aby dokonać za niego przebłagania przed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 jedną synogarlicę albo jednego młodego gołębia, na co go było stać.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na co go stać, jedno będzie na ofiarę za grzech, a drugie na ofiarę całopalną razem z ofiarą pokarmową. I tak kapłan dokona przebłagania za oczyszczającego się przed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prawo dotyczące tego, na którym będzie plaga trądu, a którego nie stać </w:t>
      </w:r>
      <w:r>
        <w:rPr>
          <w:rFonts w:ascii="Times New Roman" w:eastAsia="Times New Roman" w:hAnsi="Times New Roman" w:cs="Times New Roman"/>
          <w:i/>
          <w:iCs/>
          <w:noProof w:val="0"/>
          <w:sz w:val="24"/>
        </w:rPr>
        <w:t>na ofiarę</w:t>
      </w:r>
      <w:r>
        <w:rPr>
          <w:rFonts w:ascii="Times New Roman" w:eastAsia="Times New Roman" w:hAnsi="Times New Roman" w:cs="Times New Roman"/>
          <w:noProof w:val="0"/>
          <w:sz w:val="24"/>
        </w:rPr>
        <w:t xml:space="preserve"> za swoje oczyszczenie.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 Aarona: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wejdziecie do ziemi Kanaan, którą daję wam w posiadanie, a ja dopuszczę plagę trądu na jakimś domu z waszej posiadłości;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właściciel domu przyjdzie i powie kapłanowi: Zdaje mi się, jakby plaga </w:t>
      </w:r>
      <w:r>
        <w:rPr>
          <w:rFonts w:ascii="Times New Roman" w:eastAsia="Times New Roman" w:hAnsi="Times New Roman" w:cs="Times New Roman"/>
          <w:i/>
          <w:iCs/>
          <w:noProof w:val="0"/>
          <w:sz w:val="24"/>
        </w:rPr>
        <w:t>trądu</w:t>
      </w:r>
      <w:r>
        <w:rPr>
          <w:rFonts w:ascii="Times New Roman" w:eastAsia="Times New Roman" w:hAnsi="Times New Roman" w:cs="Times New Roman"/>
          <w:noProof w:val="0"/>
          <w:sz w:val="24"/>
        </w:rPr>
        <w:t xml:space="preserve"> jest w moim domu.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każe opróżnić dom, zanim sam wejdzie, aby obejrzeć tę plagę, żeby się nie zanieczyściło to wszystko, co jest w domu. Potem kapłan wejdzie, aby obejrzeć ten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tę plagę. Jeśli zobaczy na ścianach domu, że plaga występuje jak dołki zielonkawe lub czerwonawe, które wydają się być głębsze niż ściana;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wyjdzie przed drzwi tego domu i zamknie ten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wróci i obejrzy. Jeśli plaga rozszerzyła się na ścianach tego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każe wyrwać te kamienie, na których jest plaga, i wyrzucić je poza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każe oskrobać wewnątrz dokoła; i wysypią proch, który oskrobali, poza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inne kamienie i wstawią je na miejsce tamtych kamieni; wezmą też inny tynk i 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ta plaga się odnowi i rozszerzy się w domu po wyrzuceniu kamienia, po oskrobaniu domu i po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otynkowaniu;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wejdzie kapłan i obejrzy. Jeśli zobaczy, że plaga się rozszerzyła w domu, jest to złośliwy trąd w </w:t>
      </w:r>
      <w:r>
        <w:rPr>
          <w:rFonts w:ascii="Times New Roman" w:eastAsia="Times New Roman" w:hAnsi="Times New Roman" w:cs="Times New Roman"/>
          <w:i/>
          <w:iCs/>
          <w:noProof w:val="0"/>
          <w:sz w:val="24"/>
        </w:rPr>
        <w:t>tym</w:t>
      </w:r>
      <w:r>
        <w:rPr>
          <w:rFonts w:ascii="Times New Roman" w:eastAsia="Times New Roman" w:hAnsi="Times New Roman" w:cs="Times New Roman"/>
          <w:noProof w:val="0"/>
          <w:sz w:val="24"/>
        </w:rPr>
        <w:t xml:space="preserve"> domu. Jest on nieczysty.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zburzy ten dom, jego kamienie, jego drewno i cały tynk tego domu, i wyniesie poza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wszedł do tego domu podczas jego zamknięcia, będzie nieczysty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w tym domu, wypierze swoje szaty, a kto by jadł w tym domu, wypierze swoje szaty.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kapłan wejdzie i zobaczy, że plaga nie szerzy się w domu po jego tynkowaniu, to kapłan uzna, że ten dom jest czysty, gdyż plaga została uleczona.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 na oczyszczenie tego domu dwa ptaki, drewno cedrowe, karmazyn i hizop;</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jednego ptaka nad glinianym naczyniem, nad wodą źródlaną;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weźmie drewno cedrowe, hizop, karmazyn oraz żywego ptaka i umoczy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we krwi zabitego ptaka i w źródlanej wodzie i pokropi ten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oczyści ten dom krwią tego ptaka, źródlaną wodą, żywym ptakiem, drewnem cedrowym, hizopem i karmazynem.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Żywego zaś ptaka wypuści poza miasto na </w:t>
      </w:r>
      <w:r>
        <w:rPr>
          <w:rFonts w:ascii="Times New Roman" w:eastAsia="Times New Roman" w:hAnsi="Times New Roman" w:cs="Times New Roman"/>
          <w:i/>
          <w:iCs/>
          <w:noProof w:val="0"/>
          <w:sz w:val="24"/>
        </w:rPr>
        <w:t>otwarte</w:t>
      </w:r>
      <w:r>
        <w:rPr>
          <w:rFonts w:ascii="Times New Roman" w:eastAsia="Times New Roman" w:hAnsi="Times New Roman" w:cs="Times New Roman"/>
          <w:noProof w:val="0"/>
          <w:sz w:val="24"/>
        </w:rPr>
        <w:t xml:space="preserve"> pole. Tak dokona przebłagania za ten dom i będzie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czysty.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każdej plagi trądu i liszaju: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Trądu na ubraniu i w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Nabrzmienia, wysypki i białej plamy;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pouczać, kiedy coś jest nieczyste, a kiedy czyste. To jest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trądu.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Przemówcie do synów Izraela i powiedzcie im: Jeśli mężczyzna ma wyciek ze swego ciała, to jest on nieczysty.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tym będzie polegała nieczystość jego wycieku: Jeśli jego ciało wypuszcza wyciek albo jeśli jego ciało zatrzymuje wyciek, to jest jego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posłanie, na którym będzie leżał chory na wyciek, będzie nieczyste, i wszystko, na czym usiądzie, będzie nieczyste.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dotknie jego posłania, wypierze swoje szaty i umyje się w wodzie, i będzie nieczysty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usiądzie na tym, na czym siedział chory na wyciek, wypierze swoje szaty i umyje się w wodzie, i będzie nieczysty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dotknie ciała mężczyzny chorego na wyciek, wypierze swoje szaty i umyje się w wodzie, i będzie nieczysty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chory na wyciek plunie na człowieka czystego, ten wypierze swoje szaty i umyje się w wodzie, i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też siodło, na którym będzie siedział chory na wyciek, będzie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dotknie jakiejkolwiek rzeczy, która była pod nim, będzie nieczysty aż do wieczora. A kto przenosi cokolwiek z tego, wypierze swoje szaty i umyje się w wodzie, i będzie nieczysty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kogo dotknie chory na wyciek, który nie umył swoich rąk w wodzie, wypierze swoje szaty i umyje się w wodzie, i będzie nieczysty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gliniane, którego dotknie chory na wyciek, będzie stłuczone, a każde drewniane naczynie będzie umyte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chory na wyciek zostanie oczyszczony od swego wycieku, odliczy sobie siedem dni na swoje oczyszczenie, wypierze swe szaty i obmyje swoje ciało źródlaną wodą, i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sobie dwie synogarlice albo dwa młode gołębie, przyjdzie przed JAHWE do wejścia do Namiotu Zgromadzenia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je w ofierze: jednego na ofiarę za grzech, a drugiego na ofiarę całopalną. Tak dokona kapłan przebłagania za niego przed JAHWE z powodu jego wycieku.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mężczyźnie wypłynie nasienie obcowania, obmyje w wodzie całe swe ciało i będzie nieczysty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szata i każda skóra, na których będzie nasienie obcowania, będą wyprane wodą i będą nieczyste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Dotyczy to także kobiety, z którą obcuje mężczyzna mający wypływ nasienia obcowania: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umyją się w wodzie i będą nieczyści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kobieta ma upływ, a jest to upływ krwi z jej ciała, to przez siedem dni będzie w swojej nieczystości. Każdy, kto jej dotknie, będzie nieczysty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się położy w trakcie swojej nieczystości, będzie nieczyste. Wszystko, na czym usiądzie,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posłania, wypierze swoje szaty i umyje się wodą, i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tego, na czym siedziała, wypierze swoje szaty i umyje się wodą, i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coś było na jej posłaniu albo na czymkolwiek siedziała, a ktoś tego dotknie, będzie nieczysty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mężczyzna położy się z nią, a jej nieczystość będzie na nim, to będzie on nieczysty przez siedem dni i każde posłanie, na którym się położy, będzie nieczyste.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posłanie, na którym się położy przez wszystkie dni swojego upływu, będzie dla niej jak posłanie jej odłączenia. I wszystko, na czym usiądzie, będzie nieczyste tak jak nieczystość jej odłączenia.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dotknie tych rzeczy, będzie nieczysty, i wypierze swoje szaty, i umyje się w wodzie, i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oczyszczona ze swego upływu, odliczy sobie siedem dni, a potem będzie czysta.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sobie dwie synogarlice lub dwa młode gołębie i przyniesie je kapłanowi przed wejście do Namiotu Zgromadzenia.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jednego na ofiarę za grzech i drugiego na ofiarę całopalną: tak dokona kapłan przebłagania za nią przed JAHWE z powodu upływu jej nieczystości.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odłączać synów Izraela od ich nieczystości, aby nie pomarli w swojej nieczystości, gdy zanieczyszczają mój przybytek, który jest wśród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tego, który ma wyciek i z którego wypływa nasienie spółkowania, przez co staje się nieczysty;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Oraz </w:t>
      </w:r>
      <w:r>
        <w:rPr>
          <w:rFonts w:ascii="Times New Roman" w:eastAsia="Times New Roman" w:hAnsi="Times New Roman" w:cs="Times New Roman"/>
          <w:i/>
          <w:iCs/>
          <w:noProof w:val="0"/>
          <w:sz w:val="24"/>
        </w:rPr>
        <w:t>kobiety</w:t>
      </w:r>
      <w:r>
        <w:rPr>
          <w:rFonts w:ascii="Times New Roman" w:eastAsia="Times New Roman" w:hAnsi="Times New Roman" w:cs="Times New Roman"/>
          <w:noProof w:val="0"/>
          <w:sz w:val="24"/>
        </w:rPr>
        <w:t xml:space="preserve"> w czasie jej nieczystości i osoby, która ma wyciek, tak mężczyzny, jak i niewiasty, i mężczyzny, który się położy z kobietą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mówił do Mojżesza po śmierci dwóch synów Aarona, którzy umarli, gdy złożyli ofiarę przed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Powiedz swojemu bratu Aaronowi, żeby nie wchodził w każdym czasie do Miejsca Świętego poza zasłonę przed przebłagalnią, która jest na arce, aby nie umarł. W obłoku bowiem będę się ukazywać nad przebłagalnią.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taki sposób Aaron będzie wchodzić do Świętego Miejsca: z młodym cielcem na ofiarę za grzech i z baranem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Ubierze się w świętą lnianą tunikę, na ciele będzie miał lniane spodnie, opasze się lnianym pasem i włoży </w:t>
      </w:r>
      <w:r>
        <w:rPr>
          <w:rFonts w:ascii="Times New Roman" w:eastAsia="Times New Roman" w:hAnsi="Times New Roman" w:cs="Times New Roman"/>
          <w:i/>
          <w:iCs/>
          <w:noProof w:val="0"/>
          <w:sz w:val="24"/>
        </w:rPr>
        <w:t>na głowę</w:t>
      </w:r>
      <w:r>
        <w:rPr>
          <w:rFonts w:ascii="Times New Roman" w:eastAsia="Times New Roman" w:hAnsi="Times New Roman" w:cs="Times New Roman"/>
          <w:noProof w:val="0"/>
          <w:sz w:val="24"/>
        </w:rPr>
        <w:t xml:space="preserve"> lnianą mitrę. To są święte szaty; obmyje więc swoje ciało w wodzie i założy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zgromadzenia synów Izraela weźmie dwa kozły na ofiarę za grzech i jednego baranka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złoży swego cielca na ofiarę za grzech za siebie samego, i dokona przebłagania za siebie i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dwa kozły i postawi je przed JAHWE u wejścia do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rzuci losy o dwa kozły, jeden los dla JAHWE, a drugi los dla kozła ofiarnego.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przyprowadzi Aaron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kozła, na którego padł los dla JAHWE, i złoży go w ofierze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kozła, na którego padł los dla kozła ofiarnego, postawi żywego przed JAHWE, aby nim dokonać przebłagania i wypuścić go na pustynię jako kozła ofiarnego.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 Aaron cielca na ofiarę za grzech za siebie samego, i dokona przebłagania za siebie i swój dom, i zabije cielca na ofiarę za grzech za siebie samego.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pełną kadzielnicę węgla rozpalonego z ołtarza przed JAHWE oraz dwie pełne garści wonnego utłuczonego kadzidła i wniesie poza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nasypie kadzidło na ogień przed JAHWE, aby obłok kadzidła okrył przebłagalnię, która jest nad arką, aby nie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z krwi tego cielca i pokropi swym palcem nad przebłagalnią ku wschodowi. Przed przebłagalnią będzie kropić tą krwią siedem razy swym palcem.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zabije kozła na ofiarę za grzech za lud i wniesie jego krew poza zasłonę, i uczyni z jego krwią, jak uczynił z krwią cielca: pokropi nią nad przebłagalnią i przed przebłagalnią.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dokona przebłagania nad Miejscem Świętym za nieczystości synów Izraela, za ich przestępstwa i za wszystkie ich grzechy. Tak też uczyni z Namiotem Zgromadzenia, który jest wśród nich, pośrodku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żaden człowiek nie może przebywać w Namiocie Zgromadzenia, gdy on będzie wchodzić do Miejsca Świętego, by dokonać przebłagania, aż wyjdzie i dokona przebłagania sam za siebie, swój dom i za całe zgromadzenie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JAHWE, i dokona za niego przebłagania: weźmie nieco krwi cielca i krwi kozła i pomaże rogi ołtarza dokoła.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 go z wierzchu tą krwią swym palcem siedem razy, oczyści go i poświęci go od nieczystości synów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 przebłagania za Miejsce Święte, Namiot Zgromadzenia i ołtarz, przyprowadzi żywego kozła.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Aaron położy obie ręce na głowie żywego kozła, wyznawać będzie nad nim wszystkie nieprawości synów Izraela i wszystkie ich przestępstwa ze wszystkimi ich grzechami i złoży je na głowę tego kozła, i wypuści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przez wyznaczonego człowieka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poniesie ten kozioł na sobie wszystkie ich nieprawości do ziemi pustej. I wypuści tego kozła na pustynię.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wejdzie do Namiotu Zgromadzenia, zdejmie z siebie lniane szaty, które włożył, gdy wszedł do Miejsca Świętego, i zostawi je tam.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Obmyje też swoje ciało w wodzie na Miejscu Świętym i włoży swoje szaty, wyjdzie i złoży swoje całopalenie i całopalenie ludu i dokona przebłagania za siebie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tłuszcz ofiary za grzech spali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wypuścił kozła jako kozła ofiarnego, wypierze swoje szaty i obmyje swoje ciało w wodzie, potem wejdzie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zaś ofiary za grzech i kozła ofiary za grzech, których krew została wniesiona do Miejsca Świętego dla przebłagania, wyniosą poza obóz i spalą w ogniu ich skóry, ich mięso i ich gnój.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je spali, wypierze swoje szaty i obmyje swoje ciało w wodzie, potem wejdzie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będzie dla was wieczną ustawą: W dziesiątym </w:t>
      </w:r>
      <w:r>
        <w:rPr>
          <w:rFonts w:ascii="Times New Roman" w:eastAsia="Times New Roman" w:hAnsi="Times New Roman" w:cs="Times New Roman"/>
          <w:i/>
          <w:iCs/>
          <w:noProof w:val="0"/>
          <w:sz w:val="24"/>
        </w:rPr>
        <w:t>dniu tego</w:t>
      </w:r>
      <w:r>
        <w:rPr>
          <w:rFonts w:ascii="Times New Roman" w:eastAsia="Times New Roman" w:hAnsi="Times New Roman" w:cs="Times New Roman"/>
          <w:noProof w:val="0"/>
          <w:sz w:val="24"/>
        </w:rPr>
        <w:t xml:space="preserve"> siódmego miesiąca będziecie trapić swoje dusze i nie będziecie wykonywać żadnej pracy, zarówno rodowity mieszkaniec, jak i przybysz, który gości wśród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tym dniu kapłan dokona za was przebłagania, aby was oczyścić od wszystkich waszych grzechów, abyście byli oczyszczeni przed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szabatem odpoczynku i będziecie trapić wasze dusze ustawą wieczną.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dokona przebłagania kapłan, który jest namaszczony i poświęcony do pełnienia służby na miejsce swego ojca, a włoży lniane szaty,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 przebłagania za Miejsce Najświętsze i Namiot Zgromadzenia, i za ołtarz, dokona też przebłagania za kapłanów i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dla was wieczną ustawą, aby raz w roku dokonywać za synów Izraela przebłagania za wszystkie ich grzechy. I uczynił Mojżesz tak, jak mu JAHWE rozkazał.</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jego synów, i do wszystkich synów Izraela i powiedz im: Oto co JAHWE nakazał: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Ktokolwiek z domu Izraela zabije wołu, owcę albo kozę w obozie lub zabije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 tego przed wejście do Namiotu Zgromadzenia, aby złożyć w ofierze JAHWE przed przybytkiem JAHWE, to będzie on winien krwi, bo przelał krew. Ten człowiek zostanie wykluczony spośród swego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 tak być, aby synowie Izraela przyprowadzili swoje ofiary, które </w:t>
      </w:r>
      <w:r>
        <w:rPr>
          <w:rFonts w:ascii="Times New Roman" w:eastAsia="Times New Roman" w:hAnsi="Times New Roman" w:cs="Times New Roman"/>
          <w:i/>
          <w:iCs/>
          <w:noProof w:val="0"/>
          <w:sz w:val="24"/>
        </w:rPr>
        <w:t>dotychczas</w:t>
      </w:r>
      <w:r>
        <w:rPr>
          <w:rFonts w:ascii="Times New Roman" w:eastAsia="Times New Roman" w:hAnsi="Times New Roman" w:cs="Times New Roman"/>
          <w:noProof w:val="0"/>
          <w:sz w:val="24"/>
        </w:rPr>
        <w:t xml:space="preserve"> zabijali na polu, by przyprowadzili je do JAHWE przed wejście do Namiotu Zgromadzenia, do kapłana, i złożyli je jako ofiary pojednawcze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krwią ołtarz JAHWE u wejścia do Namiotu Zgromadzenia, a tłuszcz spali jako miłą woń dla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już więcej składać swoich ofiar demonom, z którymi uprawiali nierząd. To będzie dla nich wieczna ustawa przez wszystkie ich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im jeszcze: Jeśli ktokolwiek z domu Izraela albo z przybyszów mieszkających wśród was będzie składał całopalenie </w:t>
      </w:r>
      <w:r>
        <w:rPr>
          <w:rFonts w:ascii="Times New Roman" w:eastAsia="Times New Roman" w:hAnsi="Times New Roman" w:cs="Times New Roman"/>
          <w:i/>
          <w:iCs/>
          <w:noProof w:val="0"/>
          <w:sz w:val="24"/>
        </w:rPr>
        <w:t>lub inną</w:t>
      </w:r>
      <w:r>
        <w:rPr>
          <w:rFonts w:ascii="Times New Roman" w:eastAsia="Times New Roman" w:hAnsi="Times New Roman" w:cs="Times New Roman"/>
          <w:noProof w:val="0"/>
          <w:sz w:val="24"/>
        </w:rPr>
        <w:t xml:space="preserve">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 jej przed wejście do Namiotu Zgromadzenia, aby ją złożyć JAHWE, to człowiek ten będzie wykluczony ze swego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ktokolwiek z domu Izraela lub z przybyszów, którzy goszczą wśród was, spożywał jakąkolwiek krew, to zwrócę swoje oblicze przeciw człowiekowi, który spożywa krew, i wykluczę go spośród jego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Życie </w:t>
      </w:r>
      <w:r>
        <w:rPr>
          <w:rFonts w:ascii="Times New Roman" w:eastAsia="Times New Roman" w:hAnsi="Times New Roman" w:cs="Times New Roman"/>
          <w:i/>
          <w:iCs/>
          <w:noProof w:val="0"/>
          <w:sz w:val="24"/>
        </w:rPr>
        <w:t>wszelkiego</w:t>
      </w:r>
      <w:r>
        <w:rPr>
          <w:rFonts w:ascii="Times New Roman" w:eastAsia="Times New Roman" w:hAnsi="Times New Roman" w:cs="Times New Roman"/>
          <w:noProof w:val="0"/>
          <w:sz w:val="24"/>
        </w:rPr>
        <w:t xml:space="preserve"> ciała bowiem jest we krwi. Ja dałem ją wam na ołtarz dla dokonywania przebłagania za wasze dusze, gdyż to krew dokonuje przebłagania za duszę.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synom Izraela: Żadna dusza wśród was nie będzie spożywała krwi ani żaden przybysz, który gości wśród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ktokolwiek z synów Izraela lub z przybyszów, którzy goszczą wśród was, upoluje jakieś zwierzę lub ptaka, które wolno jeść, to wypuści jego krew i przykryje ją piaskiem.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życie wszelkiego ciała, krew </w:t>
      </w:r>
      <w:r>
        <w:rPr>
          <w:rFonts w:ascii="Times New Roman" w:eastAsia="Times New Roman" w:hAnsi="Times New Roman" w:cs="Times New Roman"/>
          <w:i/>
          <w:iCs/>
          <w:noProof w:val="0"/>
          <w:sz w:val="24"/>
        </w:rPr>
        <w:t>stanowi</w:t>
      </w:r>
      <w:r>
        <w:rPr>
          <w:rFonts w:ascii="Times New Roman" w:eastAsia="Times New Roman" w:hAnsi="Times New Roman" w:cs="Times New Roman"/>
          <w:noProof w:val="0"/>
          <w:sz w:val="24"/>
        </w:rPr>
        <w:t xml:space="preserve"> jego życie. Dlatego powiedziałem synom Izraela: Krwi wszelkiego ciała spożywać nie będziecie, bo życiem wszelkiego ciała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jego krew. Ktokolwiek ją spożywa, zostanie wytracony.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dusza, która spożywa zwierzę padłe lub rozszarpane, czy to rodowity mieszkaniec, czy przybysz, wypierze swoje szaty i obmyje się w wodzie, i będzie nieczysta aż do wieczora. Potem będzie czysta.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nie wypierze </w:t>
      </w:r>
      <w:r>
        <w:rPr>
          <w:rFonts w:ascii="Times New Roman" w:eastAsia="Times New Roman" w:hAnsi="Times New Roman" w:cs="Times New Roman"/>
          <w:i/>
          <w:iCs/>
          <w:noProof w:val="0"/>
          <w:sz w:val="24"/>
        </w:rPr>
        <w:t>swoich szat</w:t>
      </w:r>
      <w:r>
        <w:rPr>
          <w:rFonts w:ascii="Times New Roman" w:eastAsia="Times New Roman" w:hAnsi="Times New Roman" w:cs="Times New Roman"/>
          <w:noProof w:val="0"/>
          <w:sz w:val="24"/>
        </w:rPr>
        <w:t xml:space="preserve"> ani nie obmyje swego ciała, obciąży się nieprawością.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Ja jestem JAHWE, wasz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według zwyczajów ziemi Egiptu, w której mieszkaliście, ani według zwyczajów ziemi Kanaan, do której was prowadzę, też nie czyńcie, a według ich ustaw nie postępujcie.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Wypełniajcie moje prawa i przestrzegajcie moich ustaw, abyście postępowali według nich. Ja jestem JAHWE,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moich ustaw i moich praw, bo jeśli człowiek je wypełnia, będzie przez nie żył. Ja jestem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was nie będzie zbliżał się do swojego krewnego, by odsłonić jego nagość. Ja jestem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swego ojca lub matki; ona jest twoją matką, nie odkryjesz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żony twego ojca; to jest nagość twego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twego ojca lub córki twojej matki, czy urodziła się w domu, czy poza domem — nie odkryjesz ich nagości.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twego syna lub nagości córki twojej córki, bo są one twoją nagością.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córki żony twego ojca, która się narodziła z twego ojca, bo ona jest twoją siostrą, nie odkryjesz jej nagości.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twego ojca, bo jest ona bliską krewną twego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twojej matki, bo ona jest bliską krewną twojej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brata twego ojca, nie zbliżysz się do jego żony; ona jest twoją ciocią.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twojej synowej; ona jest żoną twego syna, nie odkryjesz jej nagości.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żony twego brata, bo to jest nagość twego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kobiety i jej córki; nie weźmiesz córki jej syna ani córki jej córki, aby odkryć jej nagość, bo są one jej bliskimi krewnymi. Jest to niegodziwość.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siostry twej żony, abyś jej nie trapił, odsłaniając jej nagość za jej życia.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zbliżaj się do kobiety, aby odsłaniać jej nagość w czasie jej odłączenia z powodu nieczystości.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z żoną twego bliźniego, bo stałbyś się nią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pozwalaj żadnemu z twoich potomków przejść przez ogień dla Molocha, abyś nie bezcześcił imienia twego Boga. Ja jestem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obcował z mężczyzną jak z kobietą. Jest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obrzydliwość.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też obcował z żadnym zwierzęciem, bo stałbyś się tym nieczysty. Kobieta nie będzie stawać przed zwierzęciem w celu obcowania z nim. Jest to zboczenie.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się tym wszystkim, gdyż tym wszystkim kalały się narody, które wypędzam przed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ziemia stała się skalana. Nawiedziłem więc jej nieprawość w niej i ziemia zwymiotowała swoich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moich ustaw i moich praw i nie dopuszczajcie się żadnych z tych obrzydliwości, ani rodowity mieszkaniec, ani przybysz, który gości wśród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bowiem tych obrzydliwości dopuszczali się ludzie tej ziemi,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przed wami, i ziemia stała się skalana);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ziemia nie zwymiotowała, gdy ją zanieczyścicie, jak zwymiotowała narody, które były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ktokolwiek dopuści się jakiejś z tych wszystkich obrzydliwości, wszyscy, którzy tak czynią, zostaną wykluczeni spośród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moich ustaw, aby nie czynić żadnego z obrzydliwych zwyczajów, które były czynione przed wami, abyście nie skalali się nimi. Ja jestem JAHWE, wasz Bóg.</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całego zgromadzenia synów Izraela i powiedz im: Bądźcie święci, bo ja, JAHWE, wasz Bóg,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każdy z was boi się swojej matki i swojego ojca i niech przestrzega moich szabatów. Ja jestem JAHWE, wasz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bożków i nie czyńcie sobie odlewanych bogów. Ja jestem JAHWE,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składać JAHWE ofiarę pojednawczą, składajcie ją dobrowolnie.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spożywali w dniu, w którym ją złożycie w ofierze, i nazajutrz. A co pozostanie do trzeciego dnia,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spożyjecie ją trzeciego dnia, będzie obrzydliwa i nie zostanie przyjęta.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ją spożyje, obciąży się nieprawością, bo zbezcześcił świętość JAHWE. Ta dusza będzie wykluczona spośród swego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żąć zboża waszej ziemi, nie będziesz żął swego pola do samego skraju ani nie będziesz zbierał pokłosia po swoim żniwie.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gron swej winnicy nie będziesz obierał całkowicie i nie zbieraj z winnicy winogron, </w:t>
      </w:r>
      <w:r>
        <w:rPr>
          <w:rFonts w:ascii="Times New Roman" w:eastAsia="Times New Roman" w:hAnsi="Times New Roman" w:cs="Times New Roman"/>
          <w:i/>
          <w:iCs/>
          <w:noProof w:val="0"/>
          <w:sz w:val="24"/>
        </w:rPr>
        <w:t>które upadły</w:t>
      </w:r>
      <w:r>
        <w:rPr>
          <w:rFonts w:ascii="Times New Roman" w:eastAsia="Times New Roman" w:hAnsi="Times New Roman" w:cs="Times New Roman"/>
          <w:noProof w:val="0"/>
          <w:sz w:val="24"/>
        </w:rPr>
        <w:t>; zostawisz je dla ubogiego i przybysza. Ja jestem JAHWE, wasz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kraść, nie będziecie oszukiwać i nie będziecie okłamywać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przysięgać fałszywie na moje imię i nie będziecie bezcześcić imienia swego Boga. Ja jestem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uciskać swego bliźniego i nie będziesz go wyzyskiwać. Zapłata najemnika nie zostanie u ciebie aż do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głuchemu, a przed ślepym nie będziesz stawiał przeszkody, ale będziesz się bał swego Boga. Ja jestem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postępował niesłusznie w sądzie. Nie będziesz miał względu na osobę ubogiego i nie wyróżniaj osoby bogatego. Sprawiedliwie będziesz sądził swego bliźniego.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szerzył oszczerstw wśród swego ludu. Nie będziesz nastawał na krew swego bliźniego. Ja jestem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 swoim sercu nienawidził swego brata. Będziesz upominał swego bliźniego i nie zniesiesz u niego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mścił i nie będziesz chować urazy do synów swego ludu, lecz będziesz miłował swego bliźniego jak samego siebie. Ja jestem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Będziesz przestrzegać moich ustaw. Nie będziesz parzył swego bydła </w:t>
      </w:r>
      <w:r>
        <w:rPr>
          <w:rFonts w:ascii="Times New Roman" w:eastAsia="Times New Roman" w:hAnsi="Times New Roman" w:cs="Times New Roman"/>
          <w:i/>
          <w:iCs/>
          <w:noProof w:val="0"/>
          <w:sz w:val="24"/>
        </w:rPr>
        <w:t>z bydłem</w:t>
      </w:r>
      <w:r>
        <w:rPr>
          <w:rFonts w:ascii="Times New Roman" w:eastAsia="Times New Roman" w:hAnsi="Times New Roman" w:cs="Times New Roman"/>
          <w:noProof w:val="0"/>
          <w:sz w:val="24"/>
        </w:rPr>
        <w:t xml:space="preserve"> innego rodzaju. Nie będziesz obsiewał swego pola dwoma rodzajami ziarna. Także nie będziesz wkładał na siebie szaty utkanej z </w:t>
      </w:r>
      <w:r>
        <w:rPr>
          <w:rFonts w:ascii="Times New Roman" w:eastAsia="Times New Roman" w:hAnsi="Times New Roman" w:cs="Times New Roman"/>
          <w:i/>
          <w:iCs/>
          <w:noProof w:val="0"/>
          <w:sz w:val="24"/>
        </w:rPr>
        <w:t>dwóch</w:t>
      </w:r>
      <w:r>
        <w:rPr>
          <w:rFonts w:ascii="Times New Roman" w:eastAsia="Times New Roman" w:hAnsi="Times New Roman" w:cs="Times New Roman"/>
          <w:noProof w:val="0"/>
          <w:sz w:val="24"/>
        </w:rPr>
        <w:t xml:space="preserve"> różnych </w:t>
      </w:r>
      <w:r>
        <w:rPr>
          <w:rFonts w:ascii="Times New Roman" w:eastAsia="Times New Roman" w:hAnsi="Times New Roman" w:cs="Times New Roman"/>
          <w:i/>
          <w:iCs/>
          <w:noProof w:val="0"/>
          <w:sz w:val="24"/>
        </w:rPr>
        <w:t>przędzy</w:t>
      </w:r>
      <w:r>
        <w:rPr>
          <w:rFonts w:ascii="Times New Roman" w:eastAsia="Times New Roman" w:hAnsi="Times New Roman" w:cs="Times New Roman"/>
          <w:noProof w:val="0"/>
          <w:sz w:val="24"/>
        </w:rPr>
        <w:t>, jak z wełny i lnu.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mężczyzna obcuje z kobietą, która jest niewolnicą, poślubioną mężowi, lecz jeszcze niewykupioną ani nieobdarzoną wolnością, </w:t>
      </w:r>
      <w:r>
        <w:rPr>
          <w:rFonts w:ascii="Times New Roman" w:eastAsia="Times New Roman" w:hAnsi="Times New Roman" w:cs="Times New Roman"/>
          <w:i/>
          <w:iCs/>
          <w:noProof w:val="0"/>
          <w:sz w:val="24"/>
        </w:rPr>
        <w:t>oboje</w:t>
      </w:r>
      <w:r>
        <w:rPr>
          <w:rFonts w:ascii="Times New Roman" w:eastAsia="Times New Roman" w:hAnsi="Times New Roman" w:cs="Times New Roman"/>
          <w:noProof w:val="0"/>
          <w:sz w:val="24"/>
        </w:rPr>
        <w:t xml:space="preserve"> będą karani, ale nie zostaną zabici, ponieważ nie była wolna.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przyprowadzi JAHWE ofiarę za swoje przewinienie przed wejście do Namiotu Zgromadzenia,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barana za przewinienie.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dokona przed JAHWE przebłagania za niego przez barana za przewinienie za jego grzech, którego się dopuścił. I będzie mu odpuszczony jego grzech,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wejdziecie do ziemi i zasadzicie wszelkie drzewa dające owoc, wtedy będziecie uważać ich owoce za nieobrzezane. Przez trzy lata będziecie je mieć za nieobrzezane, nie będziecie ich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czwartym roku wszystkie ich owoce będą poświęcone jako ofiara na chwałę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piątym roku będziecie jeść ich owoc, aby mnożył się wam jego urodzaj. Ja jestem JAHWE, wasz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niczego z krwią. Nie będziecie uprawiać wróżbiarstwa ani czarów.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obcinać włosów dokoła waszej głowy ani nie będziecie przycinać końców swojej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robić żadnych nacięć na swoim ciele za umarłych ani czynić </w:t>
      </w:r>
      <w:r>
        <w:rPr>
          <w:rFonts w:ascii="Times New Roman" w:eastAsia="Times New Roman" w:hAnsi="Times New Roman" w:cs="Times New Roman"/>
          <w:i/>
          <w:iCs/>
          <w:noProof w:val="0"/>
          <w:sz w:val="24"/>
        </w:rPr>
        <w:t>żadnego</w:t>
      </w:r>
      <w:r>
        <w:rPr>
          <w:rFonts w:ascii="Times New Roman" w:eastAsia="Times New Roman" w:hAnsi="Times New Roman" w:cs="Times New Roman"/>
          <w:noProof w:val="0"/>
          <w:sz w:val="24"/>
        </w:rPr>
        <w:t xml:space="preserve"> piętna na sobie. Ja jestem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hańbił swojej córki, nakłaniając ją do nierządu, aby ziemia nie uległa nierządowi i nie napełniła się rozpustą.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szabatów i moją świątynię będziecie czcić. Ja jestem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czarowników ani szukać rady u wróżbitów, abyście się przez nich nie skalali. Ja jestem JAHWE, wasz Bóg.</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siwizną wstaniesz i uczcisz osobę starca, i bój się swego Boga. Ja jestem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przybysz będzie mieszkał z tobą w waszej ziemi, nie czyńcie mu krzywdy;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Przybysz, który gości u was, będzie jak jeden urodzony wśród was. Będziesz go miłować jak samego siebie, bo i wy byliście przybyszami w ziemi Egiptu. Ja jestem JAHWE, wasz Bóg.</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nieprawości w sądzie, w miarach, w wagach i w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Wagi sprawiedliwe, odważniki sprawiedliwe, efę sprawiedliwą i kwartę sprawiedliwą będziecie mieć. Ja jestem JAHWE, wasz Bóg, który wyprowadził was z ziemi Egiptu.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przestrzegać wszystkich moich ustaw i wszystkich moich praw i będziecie je wypełniać. Ja jestem JAHWE.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synom Izraela: Ktokolwiek z synów Izraela albo z przybyszów mieszkających w Izraelu złoży Molochowi w ofierze </w:t>
      </w:r>
      <w:r>
        <w:rPr>
          <w:rFonts w:ascii="Times New Roman" w:eastAsia="Times New Roman" w:hAnsi="Times New Roman" w:cs="Times New Roman"/>
          <w:i/>
          <w:iCs/>
          <w:noProof w:val="0"/>
          <w:sz w:val="24"/>
        </w:rPr>
        <w:t>kogoś</w:t>
      </w:r>
      <w:r>
        <w:rPr>
          <w:rFonts w:ascii="Times New Roman" w:eastAsia="Times New Roman" w:hAnsi="Times New Roman" w:cs="Times New Roman"/>
          <w:noProof w:val="0"/>
          <w:sz w:val="24"/>
        </w:rPr>
        <w:t xml:space="preserve"> ze swego potomstwa, poniesie śmierć. Lud tej ziemi go ukamienuje.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zwrócę moje oblicze przeciwko temu człowiekowi i wyłączę go spośród jego ludu, dlatego że złożył ofiarę Molochowi ze swego potomstwa, by zanieczyścić moją świątynię i zbezcześcić moje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lud tej ziemi zasłoni swe oczy przed takim człowiekiem, który złożył Molochowi ofiarę ze swego potomstwa, i nie zabije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zwrócę swoje oblicze przeciw temu człowiekowi i przeciw jego domowi i wyłączę go oraz wszystkich, którzy cudzołożyli za jego przykładem, by uprawiać nierząd z Molochem, spośród ich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człowiekowi, który zwróci się do czarowników i wróżbitów, by cudzołożyć za ich przykładem, zwrócę swoje oblicze i wyłączę go spośród 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Uświęcajcie się więc i bądźcie święci, bo ja jestem JAHWE, wasz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i wypełniać je. Ja jestem JAHWE, który was uświęca.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Ktokolwiek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złorzeczy swemu ojcu albo swej matce, poniesie śmierć. Złorzeczył swemu ojcu i swej matce,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jego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który dopuści się cudzołóstwa z czyjąś żoną, ponieważ cudzołożył z żoną swego bliźniego, poniesie śmierć, zarówno cudzołożnik, jak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Mężczyzna, który położy się z żoną swego ojca, odsłonił nagość swego ojca: oboje poniosą śmierć, ich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mężczyzna położy się ze swoją synową, oboje poniosą śmierć. Dopuścili się zboczenia, ich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mężczyzna obcuje z mężczyzną tak jak z kobietą, to obaj popełnili obrzydliwość. Poniosą śmierć, ich krew spadnie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pojmie za żonę kobietę i jej matkę, to jest to niegodziwość. W ogniu spalą i jego, i je, aby nie było tej niegodziwości wśród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mężczyzna, jeśli się położy ze zwierzęciem, poniesie śmierć. Zwierzę też zabijecie.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kobieta zbliża się do jakiegoś zwierzęcia, aby się z nim położyć, zabijesz kobietę i zwierzę. Poniosą śmierć, ich krew będzie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pojmie swoją siostrę, córkę swego ojca albo córkę swej matki i zobaczy jej nagość, i ona zobaczy jego nagość, to jest to hańba. Będą wytraceni na oczach swego ludu. Odsłonił nagość swej siostry, obciążył się swoją nieprawością.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mężczyzna położy się z kobietą w czasie jej słabości i odkryje jej nagość, i obnaży jej źródło, a ona też odsłoni źródło swojej krwi, to oboje zostaną wykluczeni spośród swego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odsłaniał nagości siostry swej matki ani siostry swego ojca, bo </w:t>
      </w:r>
      <w:r>
        <w:rPr>
          <w:rFonts w:ascii="Times New Roman" w:eastAsia="Times New Roman" w:hAnsi="Times New Roman" w:cs="Times New Roman"/>
          <w:i/>
          <w:iCs/>
          <w:noProof w:val="0"/>
          <w:sz w:val="24"/>
        </w:rPr>
        <w:t>kto</w:t>
      </w:r>
      <w:r>
        <w:rPr>
          <w:rFonts w:ascii="Times New Roman" w:eastAsia="Times New Roman" w:hAnsi="Times New Roman" w:cs="Times New Roman"/>
          <w:noProof w:val="0"/>
          <w:sz w:val="24"/>
        </w:rPr>
        <w:t xml:space="preserve"> obnaża swoją krewną, obciąża się swoją nieprawością.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kładzie się z żoną swego stryja, odsłania nagość swego stryja. Obciążą się swoim grzechem, umrą bez dzieci.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mężczyzna pojmie żonę swego brata, to jest to nieczystość. Odsłania nagość swego brata, będą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wszystkich moich ustaw i wszystkich moich praw i wypełniajcie je, aby was nie wyrzuciła ziemia, do której was wprowadzę,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postępujcie według obyczajów tego narodu, który wypędzam przed wami. To wszystko bowiem czynili i obrzydziłem ich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Wam zaś powiedziałem: Wy posiądziecie ich ziemię i dam ją wam jako posiadłość — ziemię opływającą mlekiem i miodem. Ja jestem JAHWE, wasz Bóg, który oddzielił was od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rozróżniać między zwierzęciem czystym a nieczystym i między ptakiem nieczystym a czystym. Nie kalajcie waszych dusz przez zwierzęta i ptactwo, i wszystko, co pełza po ziemi, co oddzieliłem od was jako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dla mnie święci, bo ja, JAHWE, jestem święty i oddzieliłem was od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narodów,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Mężczyzna lub kobieta, w których będzie duch czarownika albo wróżbity, poniosą śmierć: będą ukamienowani, ich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też do Mojżesza: Mów do kapłanów, synów Aarona i powiedz im: Niech nikt z was nie zanieczyści się z powodu umarłych spośród swego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wyjątkiem najbliższych krewnych, czyli swej matki, swego ojca, swego syna, swej córki i swego brata;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swej siostry dziewicy, bliskiej mu, która nie miała męża; z jej powodu może się zanieczyścić.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przełożony wśród swego ludu nie zanieczyści się, tak żeby był skalany.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czynili łysiny na swej głowie ani nie będą golić skrajów swej brody, ani nie będą nacinać swego ciała.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święci dla swego Boga i nie będą bezcześcili imienia swego Boga, składają bowiem ofiary JAHWE spalane w ogniu oraz chleb swego Boga. Będą więc święci.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pojmą sobie za żonę nierządnicy lub naruszonej </w:t>
      </w:r>
      <w:r>
        <w:rPr>
          <w:rFonts w:ascii="Times New Roman" w:eastAsia="Times New Roman" w:hAnsi="Times New Roman" w:cs="Times New Roman"/>
          <w:i/>
          <w:iCs/>
          <w:noProof w:val="0"/>
          <w:sz w:val="24"/>
        </w:rPr>
        <w:t>w panieństwie</w:t>
      </w:r>
      <w:r>
        <w:rPr>
          <w:rFonts w:ascii="Times New Roman" w:eastAsia="Times New Roman" w:hAnsi="Times New Roman" w:cs="Times New Roman"/>
          <w:noProof w:val="0"/>
          <w:sz w:val="24"/>
        </w:rPr>
        <w:t xml:space="preserve">; nie będą także pojmować kobiety oddalonej przez jej męża, gdyż każdy </w:t>
      </w:r>
      <w:r>
        <w:rPr>
          <w:rFonts w:ascii="Times New Roman" w:eastAsia="Times New Roman" w:hAnsi="Times New Roman" w:cs="Times New Roman"/>
          <w:i/>
          <w:iCs/>
          <w:noProof w:val="0"/>
          <w:sz w:val="24"/>
        </w:rPr>
        <w:t>z nich</w:t>
      </w:r>
      <w:r>
        <w:rPr>
          <w:rFonts w:ascii="Times New Roman" w:eastAsia="Times New Roman" w:hAnsi="Times New Roman" w:cs="Times New Roman"/>
          <w:noProof w:val="0"/>
          <w:sz w:val="24"/>
        </w:rPr>
        <w:t xml:space="preserve"> jest święty dla swego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go więc za świętego, bo on składa w ofierze chleb twego Boga; dlatego będzie święty dla ciebie, bo ja, JAHWE, który was poświęca, jestem święty.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córka kapłana zbezcześci się przez nierząd, zbezcześci swego ojca. Będzie spalona w ogniu.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Najwyższy kapłan wśród swoich braci, na którego głowę została wylana oliwa namaszczenia i który został poświęcony, aby wkładać </w:t>
      </w:r>
      <w:r>
        <w:rPr>
          <w:rFonts w:ascii="Times New Roman" w:eastAsia="Times New Roman" w:hAnsi="Times New Roman" w:cs="Times New Roman"/>
          <w:i/>
          <w:iCs/>
          <w:noProof w:val="0"/>
          <w:sz w:val="24"/>
        </w:rPr>
        <w:t>na siebie święte</w:t>
      </w:r>
      <w:r>
        <w:rPr>
          <w:rFonts w:ascii="Times New Roman" w:eastAsia="Times New Roman" w:hAnsi="Times New Roman" w:cs="Times New Roman"/>
          <w:noProof w:val="0"/>
          <w:sz w:val="24"/>
        </w:rPr>
        <w:t xml:space="preserve"> szaty, nie będzie odsłaniał swej głowy i nie rozedrze swoich szat;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zbliży się do żadnego zmarłego,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nie zanieczyści się z powodu swego ojca lub z powodu swej matki.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wyjdzie ze świątyni i nie zbezcześci świątyni swego Boga, gdyż korona oliwy namaszczenia swego Boga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nim: Ja jestem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sobie dziewicę za żonę.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 sobie ani wdowy, ani oddalonej, ani zhańbionej, ani nierządnicy, lecz weźmie sobie za żonę dziewicę ze swego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zbezcześci swego potomstwa wśród swego ludu, bo ja jestem JAHWE, który go uświęca.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dalej JAHWE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tymi słowy: Ktokolwiek z twego potomstwa w ich pokoleniach miał jakąś wadę, niech nie zbliża się, aby składać w ofierze chleb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mężczyzna, który ma jakąś wadę, nie zbliży się: ani niewidomy, ani chromy, ani mający płaski nos, ani nieproporcjonalnie zbudowany;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ten, który ma złamaną nogę lub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z bielmem na oku, ani chory na świerzb, ani pokryty liszajami, ani eunuch: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Może </w:t>
      </w: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spożywać chleb swego Boga, zarówno święty, jak i najświętszy.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to Aaronowi, jego synom i wszystkim synom Izraela.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JAHWE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Aaronowi i jego synom, aby powstrzymywali się od świętych rzeczy synów Izraela i nie zbezcześcili mojego świętego imienia </w:t>
      </w:r>
      <w:r>
        <w:rPr>
          <w:rFonts w:ascii="Times New Roman" w:eastAsia="Times New Roman" w:hAnsi="Times New Roman" w:cs="Times New Roman"/>
          <w:i/>
          <w:iCs/>
          <w:noProof w:val="0"/>
          <w:sz w:val="24"/>
        </w:rPr>
        <w:t>w tym</w:t>
      </w:r>
      <w:r>
        <w:rPr>
          <w:rFonts w:ascii="Times New Roman" w:eastAsia="Times New Roman" w:hAnsi="Times New Roman" w:cs="Times New Roman"/>
          <w:noProof w:val="0"/>
          <w:sz w:val="24"/>
        </w:rPr>
        <w:t xml:space="preserve">, co mi poświęcają.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 im: Ktokolwiek z waszego potomstwa w waszych pokoleniach zbliży się do świętych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które synowie Izraela poświęcają JAHWE, będąc nieczystym, ten będzie wytracony sprzed mego oblicza.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 potomstwa Aarona będzie trędowaty albo będzie cierpiał na wyciek, nie będzie spożywał z rzeczy poświęconych, dopóki nie stanie się czysty. A kto dotknie jakiejś nieczystości z powodu zmarłego lub tego, z którego wypływa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dotknie czegoś, co pełza po ziemi, przez co stanie się nieczysty, lub człowieka, który uczyni go nieczystym z powodu jakiejkolwiek jego nieczystości;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dotknie czegoś takiego, będzie nieczysty aż do wieczora i nie będzie jadł z rzeczy poświęconych, aż obmyje swoje ciało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zachodzie słońca będzie czysty i potem będzie jeść z rzeczy poświęconych, bo to jest jego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jadł padliny ani </w:t>
      </w:r>
      <w:r>
        <w:rPr>
          <w:rFonts w:ascii="Times New Roman" w:eastAsia="Times New Roman" w:hAnsi="Times New Roman" w:cs="Times New Roman"/>
          <w:i/>
          <w:iCs/>
          <w:noProof w:val="0"/>
          <w:sz w:val="24"/>
        </w:rPr>
        <w:t>mięsa</w:t>
      </w:r>
      <w:r>
        <w:rPr>
          <w:rFonts w:ascii="Times New Roman" w:eastAsia="Times New Roman" w:hAnsi="Times New Roman" w:cs="Times New Roman"/>
          <w:noProof w:val="0"/>
          <w:sz w:val="24"/>
        </w:rPr>
        <w:t xml:space="preserve"> rozszarpanego </w:t>
      </w:r>
      <w:r>
        <w:rPr>
          <w:rFonts w:ascii="Times New Roman" w:eastAsia="Times New Roman" w:hAnsi="Times New Roman" w:cs="Times New Roman"/>
          <w:i/>
          <w:iCs/>
          <w:noProof w:val="0"/>
          <w:sz w:val="24"/>
        </w:rPr>
        <w:t>przez zwierzę</w:t>
      </w:r>
      <w:r>
        <w:rPr>
          <w:rFonts w:ascii="Times New Roman" w:eastAsia="Times New Roman" w:hAnsi="Times New Roman" w:cs="Times New Roman"/>
          <w:noProof w:val="0"/>
          <w:sz w:val="24"/>
        </w:rPr>
        <w:t>, aby się tym nie zanieczyścić. Ja jestem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więc przestrzegać mojego nakazu, aby nie obciążyli się grzechem i nie umarli za to, że go zbezcześcili. Ja jestem JAHWE, który ich poświęca.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obcy nie będzie jadł z rzeczy świętych: ani gość kapłana, ani jego najemnik nie będzie jadł z rzeczy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 kupi człowieka za swoje pieniądze, to ten może je jeść, również urodzony w jego domu; oni mogą jeść z jego pokarmów.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córka kapłana wyjdzie za mąż za obcego, to nie będzie ona jeść z ofiar rzeczy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zaś córka kapłana zostanie wdową albo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oddalona </w:t>
      </w:r>
      <w:r>
        <w:rPr>
          <w:rFonts w:ascii="Times New Roman" w:eastAsia="Times New Roman" w:hAnsi="Times New Roman" w:cs="Times New Roman"/>
          <w:i/>
          <w:iCs/>
          <w:noProof w:val="0"/>
          <w:sz w:val="24"/>
        </w:rPr>
        <w:t>przez męża</w:t>
      </w:r>
      <w:r>
        <w:rPr>
          <w:rFonts w:ascii="Times New Roman" w:eastAsia="Times New Roman" w:hAnsi="Times New Roman" w:cs="Times New Roman"/>
          <w:noProof w:val="0"/>
          <w:sz w:val="24"/>
        </w:rPr>
        <w:t xml:space="preserve"> i nie ma dzieci, a wróci do domu swego ojca jak w swojej młodości, to będzie mogła jeść chleb swego ojca, lecz żaden obcy nie będzie z niego jadł.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przez nieuwagę zje z rzeczy świętych, to doda do tego jedną piątą i odda kapłanowi wraz z rzeczą świętą.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bezcześcić rzeczy świętych, które synowie Izraela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obciążać ich nieprawością za występek, gdy będą jedli ich święte rzeczy, gdyż ja, JAHWE, ich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jego synów i wszystkich synów Izraela i powiedz im: Ktokolwiek z domu Izraela lub spośród przybyszów w Izraelu złoży swoją ofiarę zgodnie ze wszystkimi swoimi ślubami lub wszystkimi dobrowolnymi darami, które złoży JAHWE na ofiarę całopalenia;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złoży</w:t>
      </w:r>
      <w:r>
        <w:rPr>
          <w:rFonts w:ascii="Times New Roman" w:eastAsia="Times New Roman" w:hAnsi="Times New Roman" w:cs="Times New Roman"/>
          <w:noProof w:val="0"/>
          <w:sz w:val="24"/>
        </w:rPr>
        <w:t xml:space="preserve"> ze swojej woli samca bez skazy, z bydła, owiec lub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ofiarować niczego, co ma wadę, bo nie zostanie przyjęte od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składa JAHWE ofiarę pojednawczą, wypełniając ślub lub jako dobrowolny dar z bydła albo z trzody, musi to być bez wady, aby zostało przyjęte. Nie będzie na nim żadnej zmazy.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ofiarowywać JAHWE </w:t>
      </w:r>
      <w:r>
        <w:rPr>
          <w:rFonts w:ascii="Times New Roman" w:eastAsia="Times New Roman" w:hAnsi="Times New Roman" w:cs="Times New Roman"/>
          <w:i/>
          <w:iCs/>
          <w:noProof w:val="0"/>
          <w:sz w:val="24"/>
        </w:rPr>
        <w:t>zwierzęcia</w:t>
      </w:r>
      <w:r>
        <w:rPr>
          <w:rFonts w:ascii="Times New Roman" w:eastAsia="Times New Roman" w:hAnsi="Times New Roman" w:cs="Times New Roman"/>
          <w:noProof w:val="0"/>
          <w:sz w:val="24"/>
        </w:rPr>
        <w:t xml:space="preserve"> ślepego, kulawego, okaleczonego, owrzodzonego, chorego na świerzb, pokrytego liszajami. Nie będziecie też składać go JAHWE na ołtarz jako ofiary spalanej.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albo jagnię niekształtne lub niewyrośnięte możesz złożyć jako ofiarę dobrowolną, ale jako ofiara ślubowana nie będą przyjęte.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ofiarowywać JAHWE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zgniecionego, posiniaczonego, rozerwanego lub skaleczonego. Nie będziecie tego czynić w waszej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będziecie też ofiarowywać na chleb waszego Boga z ręki cudzoziemca takich </w:t>
      </w:r>
      <w:r>
        <w:rPr>
          <w:rFonts w:ascii="Times New Roman" w:eastAsia="Times New Roman" w:hAnsi="Times New Roman" w:cs="Times New Roman"/>
          <w:i/>
          <w:iCs/>
          <w:noProof w:val="0"/>
          <w:sz w:val="24"/>
        </w:rPr>
        <w:t>zwierząt</w:t>
      </w:r>
      <w:r>
        <w:rPr>
          <w:rFonts w:ascii="Times New Roman" w:eastAsia="Times New Roman" w:hAnsi="Times New Roman" w:cs="Times New Roman"/>
          <w:noProof w:val="0"/>
          <w:sz w:val="24"/>
        </w:rPr>
        <w:t>, bo jest w nich skaza, mają wadę. Nie zostaną przyjęte od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urodzi wół, owca lub koza, to będzie przez siedem dni przy swej matce, a od ósmego dnia i dalej będzie przyjęte jako ofiara spalona dla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zabijajcie w tym samym dniu krowy lub owcy wraz z jej małym.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składali JAHWE ofiarę dziękczynną, będziecie ją składać z własnej woli.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zostanie spożyta; nie zostawicie z niej nic do rana. Ja jestem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przestrzegać moich przykazań i wypełniać je. Ja jestem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będziecie bezcześcić mojego świętego imienia, bo będę uświęcony pośród synów Izraela. Ja jestem JAHWE, który was uświęca;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was wyprowadził z ziemi Egiptu, aby być waszym Bogiem. Ja jestem JAHWE.</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Uroczyste święta JAHWE, które będziecie ogłaszać jako święte zgromadzenia. One są moimi uroczystymi świętami.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sześć dni będziecie wykonywać pracę, ale siódmy dzień będzie szabatem odpoczynku, świętym zgromadzeniem, nie będziecie wykonywać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żadnej pracy. Jest to szabat JAHWE we wszystkich waszych domach.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uroczyste święta JAHWE, święte zgromadzenia, które będziecie ogłaszać w ich oznaczonych porach: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pierwszym miesiącu, czternastego dnia </w:t>
      </w:r>
      <w:r>
        <w:rPr>
          <w:rFonts w:ascii="Times New Roman" w:eastAsia="Times New Roman" w:hAnsi="Times New Roman" w:cs="Times New Roman"/>
          <w:i/>
          <w:iCs/>
          <w:noProof w:val="0"/>
          <w:sz w:val="24"/>
        </w:rPr>
        <w:t>tego miesiąca</w:t>
      </w:r>
      <w:r>
        <w:rPr>
          <w:rFonts w:ascii="Times New Roman" w:eastAsia="Times New Roman" w:hAnsi="Times New Roman" w:cs="Times New Roman"/>
          <w:noProof w:val="0"/>
          <w:sz w:val="24"/>
        </w:rPr>
        <w:t>, o zmierzchu, jest Pascha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piętnastego dnia tego miesiąca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Święto Przaśników dla JAHWE. Przez siedem dni będziecie jeść przaśne chleby.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będziecie mieć święte zgromadzenie. Nie będziecie wykonywać żadnej uciążliwej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będziecie składali JAHWE ofiarę spalaną przez siedem dni. Siódmego dnia będzie święte zgromadzenie. Nie będziecie wykonywać żadnej ciężkiej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Gdy wejdziecie do ziemi, którą wam daję, i będziecie zbierać plony, wtedy przyniesiecie do kapłana snop z pierwocin waszego plonu.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będzie kołysał tym snopem przed JAHWE, aby był przyjęty za was. Nazajutrz po sabacie kapłan będzie nim kołysał.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kołysania tym snopem złożycie w ofierze rocznego baranka bez skazy jako całopalenie dla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 na ofiarę pokarmową dwie dziesiąte efy mąki pszennej zmieszanej z oliwą jako ofiarę spalaną JAHWE na miłą woń, a do tego także ofiarę z płynów, jedną czwartą hinu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chleba ani prażonego ziarna, ani świeżych kłosów aż do dnia, w którym przyniesiecie ofiarę waszemu Bogu. Będzie to wieczna ustawa przez wszystkie wasze pokolenia, we wszystkich waszych mieszkaniach.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odliczycie sobie od pierwszego dnia po szabacie, od dnia, w którym przynieśliście snop kołysania, siedem pełnych tygodni.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pierwszego dnia po siódmym szabacie odliczycie pięćdziesiąt dni i wtedy złożycie JAHWE nową ofiarę pokarmową.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Przyniesiecie z waszych domów dwa chleby na </w:t>
      </w:r>
      <w:r>
        <w:rPr>
          <w:rFonts w:ascii="Times New Roman" w:eastAsia="Times New Roman" w:hAnsi="Times New Roman" w:cs="Times New Roman"/>
          <w:i/>
          <w:iCs/>
          <w:noProof w:val="0"/>
          <w:sz w:val="24"/>
        </w:rPr>
        <w:t>ofiarę</w:t>
      </w:r>
      <w:r>
        <w:rPr>
          <w:rFonts w:ascii="Times New Roman" w:eastAsia="Times New Roman" w:hAnsi="Times New Roman" w:cs="Times New Roman"/>
          <w:noProof w:val="0"/>
          <w:sz w:val="24"/>
        </w:rPr>
        <w:t xml:space="preserve"> kołysania. Będą one z dwóch dziesiątych efy mąki pszennej, upieczone na zakwasie;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będą pierwociny dla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 tym chlebem złożycie w ofierze siedem rocznych baranków bez skazy, jednego młodego cielca i dwa barany. Będą one na ofiarę całopalenia dla JAHWE wraz z ich ofiarą pokarmową i ofiarami z płynów. Będzie to ofiara spalana na miłą woń dla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też jednego kozła na ofiarę za grzech i dwa roczne baranki na ofiarę pojednawczą.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będzie je kołysał razem z chlebem pierwocin na ofiarę kołysania przed JAHWE wraz z dwoma barankami. One będą poświęcone JAHWE, </w:t>
      </w:r>
      <w:r>
        <w:rPr>
          <w:rFonts w:ascii="Times New Roman" w:eastAsia="Times New Roman" w:hAnsi="Times New Roman" w:cs="Times New Roman"/>
          <w:i/>
          <w:iCs/>
          <w:noProof w:val="0"/>
          <w:sz w:val="24"/>
        </w:rPr>
        <w:t>przeznaczone</w:t>
      </w:r>
      <w:r>
        <w:rPr>
          <w:rFonts w:ascii="Times New Roman" w:eastAsia="Times New Roman" w:hAnsi="Times New Roman" w:cs="Times New Roman"/>
          <w:noProof w:val="0"/>
          <w:sz w:val="24"/>
        </w:rPr>
        <w:t xml:space="preserve"> dla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ogłosicie w tym dniu święto; będzie to dla was święte zgromadzenie. Nie będziecie wykonywać żadnej uciążliwej pracy. </w:t>
      </w:r>
      <w:r>
        <w:rPr>
          <w:rFonts w:ascii="Times New Roman" w:eastAsia="Times New Roman" w:hAnsi="Times New Roman" w:cs="Times New Roman"/>
          <w:i/>
          <w:iCs/>
          <w:noProof w:val="0"/>
          <w:sz w:val="24"/>
        </w:rPr>
        <w:t>To będzie</w:t>
      </w:r>
      <w:r>
        <w:rPr>
          <w:rFonts w:ascii="Times New Roman" w:eastAsia="Times New Roman" w:hAnsi="Times New Roman" w:cs="Times New Roman"/>
          <w:noProof w:val="0"/>
          <w:sz w:val="24"/>
        </w:rPr>
        <w:t xml:space="preserve"> wieczysta ustawa we wszystkich waszych domach, przez wszystkie wasze pokolenia.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zbierać plony waszej ziemi, nie będziesz wycinać doszczętnie skraju twego pola i nie będziesz zbierać pokłosia twoich plonów. Zostawisz je dla ubogiego i przybysza. Ja jestem JAHWE,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dalej mówił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synów Izraela i powiedz im: W siódmym miesiącu, pierwszego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tego miesiąca, będziecie mieli szabat, upamiętnienie przez trąbienie, święte zgromadzenie.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wykonywać żadnej uciążliwej pracy, lecz złożycie JAHWE ofiarę spalaną.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dziesiątego dnia tego siódmego miesiąca będzie Dzień Przebłagania. Będzie to dla was święte zgromadzenie; będziecie trapić swoje dusze i składać JAHWE ofiarę spalaną.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nie będziecie wykonywać żadnej pracy, gdyż jest to Dzień Przebłagania, żeby dokonano dla was przebłagania przed JAHWE, waszym Bogiem.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człowiek, który nie będzie trapił swojej duszy tego dnia, zostanie wykluczony ze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każdego, kto będzie wykonywał jakąkolwiek pracę w tym dniu, zgładzę spośród 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wykonywać żadnej pracy; będzie to wieczysta ustawa przez wszystkie wasze pokolenia, we wszystkich waszych domach.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szabat odpoczynku i będziecie trapić swoje dusze. Dziewiątego dnia tego miesiąca, wieczorem, od wieczora aż do wieczora, będziecie obchodzić wasz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dalej mówił do Mojżesza: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Piętnastego dnia tego siódmego miesiąca będzie Święto Namiotów przez siedem dni dla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święte zgromadzenie. Nie będziecie wykonywać żadnej uciążliwej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JAHWE ofiarę spalaną. Ósmego dnia będziecie mieć święte zgromadzenie i będziecie składać JAHWE ofiarę spalaną. Jest to święto, żadnej uciążliwej pracy nie będziecie wykonywać.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są święta JAHWE, które ogłosicie jako święte zgromadzenia, abyście składali JAHWE ofiarę spalaną, całopalenie, ofiarę pokarmową, ofiarę </w:t>
      </w:r>
      <w:r>
        <w:rPr>
          <w:rFonts w:ascii="Times New Roman" w:eastAsia="Times New Roman" w:hAnsi="Times New Roman" w:cs="Times New Roman"/>
          <w:i/>
          <w:iCs/>
          <w:noProof w:val="0"/>
          <w:sz w:val="24"/>
        </w:rPr>
        <w:t>pojednawczą</w:t>
      </w:r>
      <w:r>
        <w:rPr>
          <w:rFonts w:ascii="Times New Roman" w:eastAsia="Times New Roman" w:hAnsi="Times New Roman" w:cs="Times New Roman"/>
          <w:noProof w:val="0"/>
          <w:sz w:val="24"/>
        </w:rPr>
        <w:t xml:space="preserve"> i ofiary z płynów, każdą w swój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szabatów JAHWE, oprócz waszych darów, oprócz wszystkich waszych ślubów i wszystkich waszych dobrowolnych ofiar, które będziecie składać JAHWE.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siódmego miesiąca, gdy zbierzecie plony ziemi, będziecie obchodzili święto dla JAHWE przez siedem dni; w pierwszym dniu będzie odpoczynek, także w ósmym dniu będzie odpoczynek.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weźmiecie sobie owoce z najlepszych drzew, gałązki palmowe, gałązki gęstych drzew i wierzbiny znad potoku i będziecie się weselić przed JAHWE, waszym Bogiem,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obchodzić to święto dla JAHWE przez siedem dni, co rok. Będzie to wieczysta ustawa przez wszystkie wasze pokolenia. W siódmym miesiącu będziecie je obchodzić.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mieszkać w szałasach. Wszyscy urodzeni Izraelici będą mieszkać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wasze pokolenia wiedziały, że kazałem synom Izraela mieszkać w szałasach, gdy wyprowadziłem ich z ziemi Egiptu. Ja jestem JAHWE, wasz Bóg.</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ogłosił Mojżesz synom Izraela te święta JAHWE.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Izraela, aby przynieśli ci czystą, wyciśniętą oliwę z oliwek, na oświetlenie, aby lampy ciągle się paliły.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Aaron sporządzi je na zewnątrz zasłony Świadectwa, w Namiocie Zgromadzenia, </w:t>
      </w:r>
      <w:r>
        <w:rPr>
          <w:rFonts w:ascii="Times New Roman" w:eastAsia="Times New Roman" w:hAnsi="Times New Roman" w:cs="Times New Roman"/>
          <w:i/>
          <w:iCs/>
          <w:noProof w:val="0"/>
          <w:sz w:val="24"/>
        </w:rPr>
        <w:t>aby się paliły</w:t>
      </w:r>
      <w:r>
        <w:rPr>
          <w:rFonts w:ascii="Times New Roman" w:eastAsia="Times New Roman" w:hAnsi="Times New Roman" w:cs="Times New Roman"/>
          <w:noProof w:val="0"/>
          <w:sz w:val="24"/>
        </w:rPr>
        <w:t xml:space="preserve"> od wieczora aż do poranka przed JAHWE nieustannie. Będzie to wieczysta ustawa przez wszystkie wasze pokolenia.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ustawiał lampy na czystym świeczniku przed JAHWE nieustannie.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mąki pszennej i upieczesz z niej dwanaście placków, każdy placek będzie z dwóch dziesiątych efy.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ułożysz je w dwóch rzędach, po sześć w </w:t>
      </w:r>
      <w:r>
        <w:rPr>
          <w:rFonts w:ascii="Times New Roman" w:eastAsia="Times New Roman" w:hAnsi="Times New Roman" w:cs="Times New Roman"/>
          <w:i/>
          <w:iCs/>
          <w:noProof w:val="0"/>
          <w:sz w:val="24"/>
        </w:rPr>
        <w:t>każdym</w:t>
      </w:r>
      <w:r>
        <w:rPr>
          <w:rFonts w:ascii="Times New Roman" w:eastAsia="Times New Roman" w:hAnsi="Times New Roman" w:cs="Times New Roman"/>
          <w:noProof w:val="0"/>
          <w:sz w:val="24"/>
        </w:rPr>
        <w:t xml:space="preserve"> rzędzie, na czystym stole przed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w:t>
      </w:r>
      <w:r>
        <w:rPr>
          <w:rFonts w:ascii="Times New Roman" w:eastAsia="Times New Roman" w:hAnsi="Times New Roman" w:cs="Times New Roman"/>
          <w:i/>
          <w:iCs/>
          <w:noProof w:val="0"/>
          <w:sz w:val="24"/>
        </w:rPr>
        <w:t>każdy</w:t>
      </w:r>
      <w:r>
        <w:rPr>
          <w:rFonts w:ascii="Times New Roman" w:eastAsia="Times New Roman" w:hAnsi="Times New Roman" w:cs="Times New Roman"/>
          <w:noProof w:val="0"/>
          <w:sz w:val="24"/>
        </w:rPr>
        <w:t xml:space="preserve"> rząd położysz czystego kadzidła, aby było pamiątką na chlebie, ofiarą spaloną dla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każdy dzień szabatu </w:t>
      </w:r>
      <w:r>
        <w:rPr>
          <w:rFonts w:ascii="Times New Roman" w:eastAsia="Times New Roman" w:hAnsi="Times New Roman" w:cs="Times New Roman"/>
          <w:i/>
          <w:iCs/>
          <w:noProof w:val="0"/>
          <w:sz w:val="24"/>
        </w:rPr>
        <w:t>kapłan</w:t>
      </w:r>
      <w:r>
        <w:rPr>
          <w:rFonts w:ascii="Times New Roman" w:eastAsia="Times New Roman" w:hAnsi="Times New Roman" w:cs="Times New Roman"/>
          <w:noProof w:val="0"/>
          <w:sz w:val="24"/>
        </w:rPr>
        <w:t xml:space="preserve"> będzie je nieustannie układać przed JAHWE, biorąc je od synów Izraela jako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w:t>
      </w:r>
      <w:r>
        <w:rPr>
          <w:rFonts w:ascii="Times New Roman" w:eastAsia="Times New Roman" w:hAnsi="Times New Roman" w:cs="Times New Roman"/>
          <w:i/>
          <w:iCs/>
          <w:noProof w:val="0"/>
          <w:sz w:val="24"/>
        </w:rPr>
        <w:t>należały</w:t>
      </w:r>
      <w:r>
        <w:rPr>
          <w:rFonts w:ascii="Times New Roman" w:eastAsia="Times New Roman" w:hAnsi="Times New Roman" w:cs="Times New Roman"/>
          <w:noProof w:val="0"/>
          <w:sz w:val="24"/>
        </w:rPr>
        <w:t xml:space="preserve"> do Aarona i jego synów: będą je jeść w miejscu świętym, gdyż jest to dla nich najświętsza rzecz ze spalanych ofiar JAHWE jako wieczysta ustawa.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czasie syn Izraelitki, którego ojcem był Egipcjanin, wyszedł między synów Izraela. I pokłócił się w obozie syn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Izraelitki z pewnym Izraelitą.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syn Izraelitki bluźnił imieniu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xml:space="preserve"> i przeklinał. Przyprowadzono go więc do Mojżesza. A jego matce było na imię Szelomit,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córką Dibriego, z pokolenia Dana.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osadzili go pod strażą, żeby im oznajmiono, co JAHWE rozkaże uczynić.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bluźniercę poza obóz i niech wszyscy, którzy to słyszeli, położą swoje ręce na jego głowie i niech ukamienuje go całe zgromadzenie.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Izraela powiedz tak: Ktokolwiek przeklnie swego Boga, obciąży się swym grzechem.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również, kto zbluźnił imieniu JAHWE, poniesie śmierć: Ukamienuje go całe zgromadzenie. Zarówno przybysz, jak i rodowity mieszkaniec, jeśli zbluźni imieniu JAHWE,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zabije jakiegokolwiek człowieka,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zabije zwierzę, zwróci inne: zwierzę za zwierzę.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też ranił swego bliźniego, niech mu uczynią tak, jak on uczynił.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jak ranił człowieka, tak niech mu oddadzą.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zabije zwierzę, zwróci inne; lecz kto zabije człowieka, poniesie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mieli jedno prawo zarówno dla przybysza, jak i dla rodowitego mieszkańca, gdyż ja jestem JAHWE,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przemówił do synów Izraela, a wyprowadzili bluźniercę poza obóz i ukamienowali go. I synowie Izraela uczynili tak, jak JAHWE przykazał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Izraela i powiedz im: Gdy wejdziecie do ziemi, którą wam daję, wtedy ziemia będzie obchodzić szabat dla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będziesz obsiewał swoje pole i przez sześć lat będziesz obcinał swoją winnicę, i zbierał z niej plony;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siódmym roku ziemia będzie mieć szabat odpoczynku, szabat dla JAHWE. Nie będziesz obsiewał swego pola ani obcinał swojej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żął tego, co samo wyrośnie po twoich żniwach, ani nie będziesz zbierał winogron twojej zaniechanej winnicy. To będzie rok odpoczynku dla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szabat ziemi będzie dla was pokarmem: dla ciebie, dla twego sługi, dla twojej służącej, dla twego najemnika i dla przybysza, który mieszka u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dla twego bydła i zwierząt, które są w twojej ziemi; cały jej plon będzie służyć za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Policzysz też sobie siedem lat szabatowych,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siedem razy po siedem lat; okres siedmiu szabatowych lat będzie wynosił czterdzieści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t>
      </w:r>
      <w:r>
        <w:rPr>
          <w:rFonts w:ascii="Times New Roman" w:eastAsia="Times New Roman" w:hAnsi="Times New Roman" w:cs="Times New Roman"/>
          <w:i/>
          <w:iCs/>
          <w:noProof w:val="0"/>
          <w:sz w:val="24"/>
        </w:rPr>
        <w:t>w</w:t>
      </w:r>
      <w:r>
        <w:rPr>
          <w:rFonts w:ascii="Times New Roman" w:eastAsia="Times New Roman" w:hAnsi="Times New Roman" w:cs="Times New Roman"/>
          <w:noProof w:val="0"/>
          <w:sz w:val="24"/>
        </w:rPr>
        <w:t xml:space="preserve"> dziesiątym </w:t>
      </w:r>
      <w:r>
        <w:rPr>
          <w:rFonts w:ascii="Times New Roman" w:eastAsia="Times New Roman" w:hAnsi="Times New Roman" w:cs="Times New Roman"/>
          <w:i/>
          <w:iCs/>
          <w:noProof w:val="0"/>
          <w:sz w:val="24"/>
        </w:rPr>
        <w:t>dniu</w:t>
      </w:r>
      <w:r>
        <w:rPr>
          <w:rFonts w:ascii="Times New Roman" w:eastAsia="Times New Roman" w:hAnsi="Times New Roman" w:cs="Times New Roman"/>
          <w:noProof w:val="0"/>
          <w:sz w:val="24"/>
        </w:rPr>
        <w:t xml:space="preserve"> siódmego miesiąca każesz zatrąbić w trąbę o donośnym dźwięku; w Dniu Przebłagania zatrąbicie po całej waszej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Poświęcicie pięćdziesiąty rok i ogłosicie wolność w ziemi wszystkim jej mieszkańcom. Będzie to dla was rok jubileuszowy. Każdy z was wróci do swojej posiadłości i do swojej rodziny.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 pięćdziesiąty będzie dla was rokiem jubileuszowym. Nie będziecie siać ani żąć tego, co samo wyrosło, ani zbierać winogron z winnic zaniechanych.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bowiem rok jubileuszowy, będzie dla was święty. Będziecie jeść to, co na polu urośnie.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roku jubileuszowym każdy z was wróci do swojej posiadłości.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sprzedasz coś swemu bliźniemu albo kupisz coś od niego, niech jeden nie oszukuje drugiego.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lat po roku jubileuszowym kupisz od swego bliźniego i według liczby lat plonów on sprzeda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więcej będzie lat, tym wyższa będzie cena, a im mniej będzie lat, tym niższa będzie cena, ponieważ on sprzedaje ci ilość rocznych plonów.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oszukiwać jeden drugiego, lecz będziesz się bał swego Boga, gdyż ja jestem JAHWE, wasz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Wykonujcie moje ustawy i przestrzegajcie moich praw, i wypełniajcie je, a będziecie mieszkać w tej ziemi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wyda swój plon i będziecie jedli do syta, i będziecie bezpiecznie w niej mieszkać.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powiecie: Cóż będziemy jeść w siódmym roku, jeśli nie będziemy siać ani zbierać naszych plonów?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rozkażę, żeby moje błogosławieństwo </w:t>
      </w:r>
      <w:r>
        <w:rPr>
          <w:rFonts w:ascii="Times New Roman" w:eastAsia="Times New Roman" w:hAnsi="Times New Roman" w:cs="Times New Roman"/>
          <w:i/>
          <w:iCs/>
          <w:noProof w:val="0"/>
          <w:sz w:val="24"/>
        </w:rPr>
        <w:t>przyszło</w:t>
      </w:r>
      <w:r>
        <w:rPr>
          <w:rFonts w:ascii="Times New Roman" w:eastAsia="Times New Roman" w:hAnsi="Times New Roman" w:cs="Times New Roman"/>
          <w:noProof w:val="0"/>
          <w:sz w:val="24"/>
        </w:rPr>
        <w:t xml:space="preserve"> na was w szóstym roku i wyda plon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siać w ósmym roku, ale będziecie jeść ze starego plonu aż do dziewiątego roku; dopóki nie nadejdą jego plony, będziecie jeść stare.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nie będzie sprzedawana na zawsze, gdyż ziemia należy do mnie, a wy jesteście u mnie gośćmi i przybyszami.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całej ziemi waszej posiadłości ustanowicie dla ziemi prawo wykupu.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twój brat zubożeje, a sprzeda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ze swojej własności i przyjdzie najbliższy krewny, mający prawo wykupu, to niech wykupi, co jego brat sprzedał.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nie ma nikogo, kto może to wykupić, lecz sam będzie mógł i znajdzie środki na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odliczy lat od swojej sprzedaży, zwróci resztę temu, komu sprzedał, i wróci do swojej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ma środków, aby zwrócić, to pozostanie to, co sprzedał, w ręku tego, który to kupił aż do roku jubileuszowego. W roku jubileuszowym zwolni mu to, a ten wróci do swojej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sprzeda dom mieszkalny w mieście otoczonym murami, będzie miał prawo wykupu do końca roku sprzedaży; będzie miał prawo wykupu przez cały rok.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zostanie wykupiony do końca roku, wtedy ten dom w mieście otoczonym murami zostanie własnością na zawsze tego, który go kupił, oraz jego potomków. Nie będzie zwolniony w roku jubileuszowym.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domy we wsiach, które nie są otoczone murami, będą traktowane na równi z polami ziemi. Będą podlegały prawu wykupu i w roku jubileuszowym zostaną zwolnione.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miast Lewitów i domów w miastach ich posiadłości, to Lewitom zawsze przysługuje prawo wykupu.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kupuje od Lewitów, to kupiony dom lub miejska posiadłość zostaną zwolnione w roku jubileuszowym, gdyż domy miast Lewitów są ich posiadłością pośród synów Izraela.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 wokół ich miast nie będzie sprzedawane, gdyż jest ich wieczystą posiadłością.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brat zubożeje i jego ręka osłabnie przy tobie, wspomożesz go, aby mógł żyć przy tobie jako gość lub przybysz.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lichwy ani odsetek, lecz bój się swego Boga, aby twój brat mógł się żywić przy tobie.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dasz mu swoich pieniędzy na lichwę ani nie pożyczysz mu swojej żywności dla zysku.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wasz Bóg, który was wyprowadził z ziemi Egiptu, aby dać wam ziemię Kanaan i być waszym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też zubożeje twój brat przy tobie i zaprzeda się tobie, nie będziesz go obarczał niewolniczą pracą;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ciebie jako najemnik i jako przybysz; aż do roku jubileuszowego będzie ci służyć.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odejdzie od ciebie, on i jego dzieci z nim, i wróci do swojej rodziny i do posiadłości swoich przodków.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bowiem są moimi sługami, których wyprowadziłem z ziemi Egiptu. Nie będą sprzedawani jako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srogo panował nad nimi, ale będziesz się bał swego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Twój niewolnik i twoja niewolnica, których będziesz miał,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z tych narodów, które są wokoło was; od nich będziecie kupować niewolnika i niewolnicę.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spośród synów przybyszów mieszkających wśród was będziecie kupować i z potomstwa tych, którzy są z wami, urodzonych w waszej ziemi. Oni będą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ich przekazywać waszym dzieciom w dziedzictwie, na dziedziczną własność; będą wam służyć na zawsze. Lecz nad waszymi braćmi, synami Izraela, nikt z was nie będzie srogo panował.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gość lub przybysz wzbogaci się przy tobie, a twój brat zubożeje przy nim i sprzeda się gościowi lub przybyszowi przy tobie lub potomstwu rodziny przybysza;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 sprzedaniu może zostać wykupiony; ktokolwiek z jego braci może go wykupić;</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jego stryj, albo syn jego stryja może go wykupić, albo ktokolwiek z jego bliskich krewnych z jego rodziny może go wykupić, albo jeśli go stać, sam siebie wykupi.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rozliczy się ze swoim nabywcą od roku swego sprzedania aż do roku jubileuszowego; a pieniądze, za które się sprzedał, zostaną obliczone według liczby lat; postąpi z nim jak z najemnikiem.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zostało jeszcze wiele lat, to według ich liczby zwróci swój wykup z pieniędzy, za które został kupiony.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do roku jubileuszowego zostało niewiele lat, to rozliczy się z nim i według ich liczby tych lat zwróci swój wykup.</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niego jako najemnik, rok po roku; nie będzie nad nim srogo panował na twoich oczach.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zostanie wykupiony tymi sposobami, wtedy wyjdzie wolny w roku jubileuszowym, on razem ze swoimi dziećmi;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synowie Izraela są moimi sługami. Są moimi sługami, których wyprowadziłem z ziemi Egiptu. Ja jestem JAHWE, wasz Bóg.</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sobie bożków ani rzeźbionego posągu ani nie stawiajcie stel, ani kamiennych rzeźb w waszej ziemi, by im oddawać pokłon, bo ja jestem JAHWE,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zachowywać moje szabaty i czcić moją świątynię. Ja jestem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postępować według moich ustaw i przestrzegać moich przykazań, i wykonywać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ześlę wam deszcze we właściwym czasie i ziemia wyda swój plon, i drzewa polne wydadzą swój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Młocka będzie trwać do winobrania, a winobranie do siewu; będziecie jeść swój chleb do syta i mieszkać bezpiecznie w swojej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Udzielę ziemi pokoju, położycie się i nikt was nie będzie straszył. Usunę z ziemi groźne zwierzę i miecz nie przejdzie przez waszą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ścigać waszych wrogów i upadną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z was będzie ścigać stu, a stu z was będzie ścigać dziesięć tysięcy. I wasi wrogowie padną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bowiem ku wam i rozplenię was, rozmnożę was i utwierdzę moje przymierze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jedli </w:t>
      </w:r>
      <w:r>
        <w:rPr>
          <w:rFonts w:ascii="Times New Roman" w:eastAsia="Times New Roman" w:hAnsi="Times New Roman" w:cs="Times New Roman"/>
          <w:i/>
          <w:iCs/>
          <w:noProof w:val="0"/>
          <w:sz w:val="24"/>
        </w:rPr>
        <w:t>zboże</w:t>
      </w:r>
      <w:r>
        <w:rPr>
          <w:rFonts w:ascii="Times New Roman" w:eastAsia="Times New Roman" w:hAnsi="Times New Roman" w:cs="Times New Roman"/>
          <w:noProof w:val="0"/>
          <w:sz w:val="24"/>
        </w:rPr>
        <w:t xml:space="preserve"> z poprzednich zbiorów, potem wyniesiecie stare, gdy nastaną nowe.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Umieszczę też mój przybytek wśród was i moja dusza nie obrzydzi was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przechadzał się wśród was, i będę waszym Bogiem, a wy będziecie moim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wasz Bóg, który wyprowadził was z ziemi Egiptu, abyście już nie byli ich niewolnikami; i połamałem więzy waszego jarzma, abyście chodzili wyprostowani.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posłuchacie mnie i nie wykonacie wszystkich tych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wzgardzicie moimi ustawami, i wasza dusza będzie się brzydzić moimi sądami, tak że nie wykonacie wszystkich moich przykazań i złamiecie moje przymierze;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z wami tak postąpię: Dotknę was przerażeniem, wycieńczeniem i gorączką, które wyniszczą wam oczy i napełnią wasze dusze boleścią. Na próżno będziecie siać wasze ziarno, bo zjedzą je wasi wrogowie;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moje oblicze przeciwko wam, i zostaniecie pobici przez waszych wrogów. Ci, którzy was nienawidzą, będą panować nad wami i będziecie uciekali, choć nikt was nie będzie ścigać.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mimo to nie posłuchacie mnie, będę karał was siedem razy więcej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pychę waszej potęgi i niebo nad wami uczynię jak z żelaza, a waszą ziemię jak z miedzi;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wasza praca będzie szła na próżno, bo wasza ziemia nie wyda swego plonu, a drzewa ziemi nie wydadzą swego owocu.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będziecie postępować na przekór mnie i nie zechcecie mnie słuchać, to przydam wam siedem razy więcej plag za wasze grzechy.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też na was dzikie zwierzęta, które was osierocą, wyniszczą wasze bydło i zmniejszą waszą liczbę, tak że opustoszeją wasze drogi.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 to nie poprawicie się, ale będziecie postępować na przekór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postąpię na przekór wam i będę was karał siedmiokrotnie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sprowadzę na was miecz, który pomści </w:t>
      </w:r>
      <w:r>
        <w:rPr>
          <w:rFonts w:ascii="Times New Roman" w:eastAsia="Times New Roman" w:hAnsi="Times New Roman" w:cs="Times New Roman"/>
          <w:i/>
          <w:iCs/>
          <w:noProof w:val="0"/>
          <w:sz w:val="24"/>
        </w:rPr>
        <w:t>złamane</w:t>
      </w:r>
      <w:r>
        <w:rPr>
          <w:rFonts w:ascii="Times New Roman" w:eastAsia="Times New Roman" w:hAnsi="Times New Roman" w:cs="Times New Roman"/>
          <w:noProof w:val="0"/>
          <w:sz w:val="24"/>
        </w:rPr>
        <w:t xml:space="preserve"> przymierze;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zbierzecie się w swych miastach, wtedy ześlę zarazę pomiędzy was i będziecie wydani w ręce wroga.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złamię podporę waszego chleba, dziesięć kobiet będzie piec wasz chleb w jednym piecu i będą wam wydzielać wasz chleb na wagę; będziecie jeść, lecz się nie nasycicie.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mimo to nie posłuchacie mnie, ale będziecie postępować na przekór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też postąpię na przekór wam z gniewem; też będę was karać siedmiokrotnie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jeść ciało waszych synów i ciało waszych córek.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Zniszczę wasze wyżyny, zburzę wasze posągi i rzucę wasze szczątki na szczątki waszych bożków, a moja dusza będzie się wami brzydzić.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zamienię wasze miasta w ruiny, i zburzę wasze świątynie, i więcej nie przyjmę waszych wdzięcznych wonności.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spustoszę ziemię tak, że zdumieją się nad nią wasi wrogowie, którzy w niej mieszkają.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 rozproszę między narodami i dobędę miecz za wami; wasza ziemia będzie spustoszona i wasze miasta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ucieszy się swoimi szabatami przez wszystkie dni swojego spustoszenia, a wy będziecie w ziemi waszych wrogów. Wtedy ziemia odpocznie i ucieszy się swoimi szabatami.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swojego spustoszenia będzie odpoczywać, gdyż nie odpoczywała w czasie waszych szabatów, kiedy w niej mieszkaliście.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tym, którzy z was pozostaną, ześlę do ich serc lękliwość w ziemiach ich wrogów, tak że będzie ich ścigać szelest opadającego liścia i będą uciekać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przed mieczem, i będą padać, chociaż nikt nie będzie ich ścigać.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padną jeden na drugiego jakby od miecza, choć nikt ich nie będzie ścigać. Nie będziecie mogli się ostać przed waszymi wrogami.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Zginiecie wśród narodów i pożre was ziemia waszych wrogów.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z was, którzy zostaną, zgniją z powodu swojej nieprawości w ziemi swoich wrogów; także z powodu nieprawości swoich ojców zgniją wraz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wyznają swoją nieprawość i nieprawość swoich ojców oraz przewinienie, którymi wystąpili przeciwko mnie, oraz to, że postępowali na przekór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że ja postępowałem na przekór im, i wprowadziłem ich do ziemi ich wrogów; jeśli wtedy ukorzą się ich nieobrzezane serca i będą znosić </w:t>
      </w:r>
      <w:r>
        <w:rPr>
          <w:rFonts w:ascii="Times New Roman" w:eastAsia="Times New Roman" w:hAnsi="Times New Roman" w:cs="Times New Roman"/>
          <w:i/>
          <w:iCs/>
          <w:noProof w:val="0"/>
          <w:sz w:val="24"/>
        </w:rPr>
        <w:t>karę za</w:t>
      </w:r>
      <w:r>
        <w:rPr>
          <w:rFonts w:ascii="Times New Roman" w:eastAsia="Times New Roman" w:hAnsi="Times New Roman" w:cs="Times New Roman"/>
          <w:noProof w:val="0"/>
          <w:sz w:val="24"/>
        </w:rPr>
        <w:t xml:space="preserve"> swoje nieprawości;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z Jakubem i na moje przymierze z Izaakiem, wspomnę też na moje przymierze z Abrahamem, wspomnę i na tę ziemię.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ziemia będzie przez nich opuszczona i ucieszy się swoimi szabatami, gdy będzie spustoszona z ich powodu. Będą cierpliwie nosić </w:t>
      </w:r>
      <w:r>
        <w:rPr>
          <w:rFonts w:ascii="Times New Roman" w:eastAsia="Times New Roman" w:hAnsi="Times New Roman" w:cs="Times New Roman"/>
          <w:i/>
          <w:iCs/>
          <w:noProof w:val="0"/>
          <w:sz w:val="24"/>
        </w:rPr>
        <w:t>karę za</w:t>
      </w:r>
      <w:r>
        <w:rPr>
          <w:rFonts w:ascii="Times New Roman" w:eastAsia="Times New Roman" w:hAnsi="Times New Roman" w:cs="Times New Roman"/>
          <w:noProof w:val="0"/>
          <w:sz w:val="24"/>
        </w:rPr>
        <w:t xml:space="preserve"> swoją nieprawość, ponieważ wzgardzili moimi sądami i ich dusza obrzydziła sobie moje ustawy.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tego wszystkiego, gdy będą w ziemi swoich wrogów, nie odrzucę ich ani nie obrzydzę ich sobie tak, by ich wytępić i złamać moje przymierze z nimi, gdyż ja jestem JAHWE, ich Bóg.</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nich wspomnę na przymierze ich przodków, których wyprowadziłem z ziemi Egiptu na oczach pogan, aby być ich Bogiem. Ja jestem JAHWE.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ustawy, sądy i prawa, które ustanowił JAHWE między sobą a synami Izraela na górze Synaj za pośrednictwem Mojżesza.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Przemów do synów Izraela i powiedz im: Jeśli ktoś złoży JAHWE szczególny ślub, </w:t>
      </w:r>
      <w:r>
        <w:rPr>
          <w:rFonts w:ascii="Times New Roman" w:eastAsia="Times New Roman" w:hAnsi="Times New Roman" w:cs="Times New Roman"/>
          <w:i/>
          <w:iCs/>
          <w:noProof w:val="0"/>
          <w:sz w:val="24"/>
        </w:rPr>
        <w:t>da okup</w:t>
      </w:r>
      <w:r>
        <w:rPr>
          <w:rFonts w:ascii="Times New Roman" w:eastAsia="Times New Roman" w:hAnsi="Times New Roman" w:cs="Times New Roman"/>
          <w:noProof w:val="0"/>
          <w:sz w:val="24"/>
        </w:rPr>
        <w:t xml:space="preserve"> według twojego oszacowania.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takie</w:t>
      </w:r>
      <w:r>
        <w:rPr>
          <w:rFonts w:ascii="Times New Roman" w:eastAsia="Times New Roman" w:hAnsi="Times New Roman" w:cs="Times New Roman"/>
          <w:noProof w:val="0"/>
          <w:sz w:val="24"/>
        </w:rPr>
        <w:t xml:space="preserve"> będzie twoje oszacowanie: Za mężczyznę w wieku od dwudziestu do sześćdziesięciu lat będzie wynosiło pięćdziesiąt syklów srebra według sykla świątynnego.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jest kobieta, twoje oszacowanie będzie wynosiło trzydzieści syklów;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będzie ktoś w wieku od pięciu do dwudziestu lat, wtedy twoje oszacowanie za osobę płci męskiej będzie wynosiło dwadzieścia syklów, a za osobę płci żeńskiej — dziesięć syklów.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to jest dziecko w wieku od </w:t>
      </w:r>
      <w:r>
        <w:rPr>
          <w:rFonts w:ascii="Times New Roman" w:eastAsia="Times New Roman" w:hAnsi="Times New Roman" w:cs="Times New Roman"/>
          <w:i/>
          <w:iCs/>
          <w:noProof w:val="0"/>
          <w:sz w:val="24"/>
        </w:rPr>
        <w:t>jednego</w:t>
      </w:r>
      <w:r>
        <w:rPr>
          <w:rFonts w:ascii="Times New Roman" w:eastAsia="Times New Roman" w:hAnsi="Times New Roman" w:cs="Times New Roman"/>
          <w:noProof w:val="0"/>
          <w:sz w:val="24"/>
        </w:rPr>
        <w:t xml:space="preserve"> miesiąca do pięciu lat, wtedy twoje oszacowanie za chłopca będzie wynosiło pięć syklów srebra, a za dziewczynkę twoje oszacowanie będzie wynosiło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jest ktoś w wieku od sześćdziesięciu lat wzwyż, jeśli to jest mężczyzna, wtedy twoje szacowanie będzie wynosiło piętnaście syklów, a za kobietę — dziesięć syklów.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jest tak ubogi, że nie może zapłacić twego oszacowania, wtedy postawią go przed kapłanem i kapłan go oszacuje. Według możności tego, który ślubował, oszacuje go kapłan.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co będzie JAHWE składane w ofierze, jest ze zwierząt, to wszystko z tego, które będzie oddane JAHWE, będzie święte;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zamieni go ani nie zastąpi go czym innym, ani lepszego gorszym, ani gorszego lepszym. Jeśli jednak nawet zastąpi zwierzę innym zwierzęciem, to ono i to, czym </w:t>
      </w:r>
      <w:r>
        <w:rPr>
          <w:rFonts w:ascii="Times New Roman" w:eastAsia="Times New Roman" w:hAnsi="Times New Roman" w:cs="Times New Roman"/>
          <w:i/>
          <w:iCs/>
          <w:noProof w:val="0"/>
          <w:sz w:val="24"/>
        </w:rPr>
        <w:t>zostało</w:t>
      </w:r>
      <w:r>
        <w:rPr>
          <w:rFonts w:ascii="Times New Roman" w:eastAsia="Times New Roman" w:hAnsi="Times New Roman" w:cs="Times New Roman"/>
          <w:noProof w:val="0"/>
          <w:sz w:val="24"/>
        </w:rPr>
        <w:t xml:space="preserve"> zastąpione, będzie święte.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będzie nieczyste zwierzę, którego nie składa się JAHWE w ofierze, wtedy stawi to zwierzę przed kapłanem;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kapłan je oszacuje, według tego, czy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 czy marne. Jak ty, kapłanie, je oszacujesz,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zechce je wykupić, to doda jedną piątą do twojego oszacowania.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poświęci swój dom, żeby był święty dla JAHWE, wtedy kapłan oszacuje go według tego, czy jest dobry, czy marny. Jak kapłan go oszacuje, tak zostanie.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który poświęcił, zechce wykupić swój dom, to doda jedną piątą wartości twego oszacowania i </w:t>
      </w:r>
      <w:r>
        <w:rPr>
          <w:rFonts w:ascii="Times New Roman" w:eastAsia="Times New Roman" w:hAnsi="Times New Roman" w:cs="Times New Roman"/>
          <w:i/>
          <w:iCs/>
          <w:noProof w:val="0"/>
          <w:sz w:val="24"/>
        </w:rPr>
        <w:t>dom</w:t>
      </w:r>
      <w:r>
        <w:rPr>
          <w:rFonts w:ascii="Times New Roman" w:eastAsia="Times New Roman" w:hAnsi="Times New Roman" w:cs="Times New Roman"/>
          <w:noProof w:val="0"/>
          <w:sz w:val="24"/>
        </w:rPr>
        <w:t xml:space="preserve">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poświęci JAHWE część pola swojej posiadłości, wtedy twoje oszacowanie będzie według ilości wysianego ziarna; chomer jęczmienia odpowiada pięćdziesięciu syklom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poświęcił swoje pole do roku jubileuszowego, to zostanie według twego oszacowania.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poświęcił swoje pole po roku jubileuszowym, wtedy kapłan obliczy mu pieniądze według lat, które zostają do roku jubileuszowego, i zostanie to odjęte od twego szacowania.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który poświęcił pole, zechce je wykupić, to doda jedną piątą wartości twego oszacowania i </w:t>
      </w:r>
      <w:r>
        <w:rPr>
          <w:rFonts w:ascii="Times New Roman" w:eastAsia="Times New Roman" w:hAnsi="Times New Roman" w:cs="Times New Roman"/>
          <w:i/>
          <w:iCs/>
          <w:noProof w:val="0"/>
          <w:sz w:val="24"/>
        </w:rPr>
        <w:t>pole</w:t>
      </w:r>
      <w:r>
        <w:rPr>
          <w:rFonts w:ascii="Times New Roman" w:eastAsia="Times New Roman" w:hAnsi="Times New Roman" w:cs="Times New Roman"/>
          <w:noProof w:val="0"/>
          <w:sz w:val="24"/>
        </w:rPr>
        <w:t xml:space="preserve"> będzie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wykupi pola, lecz będzie ono sprzedane komuś innemu, nie może być już wykupione.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pole, gdy stanie się wolne w roku jubileuszowym, będzie święte dla JAHWE jako pole poświęcone; stanie się posiadłością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poświęca JAHWE kupione pole, które nie należy do pól jego posiadłości;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Wówczas kapłan obliczy mu wysokość oszacowania aż do roku jubileuszowego i on tego samego dnia odda </w:t>
      </w:r>
      <w:r>
        <w:rPr>
          <w:rFonts w:ascii="Times New Roman" w:eastAsia="Times New Roman" w:hAnsi="Times New Roman" w:cs="Times New Roman"/>
          <w:i/>
          <w:iCs/>
          <w:noProof w:val="0"/>
          <w:sz w:val="24"/>
        </w:rPr>
        <w:t>sumę</w:t>
      </w:r>
      <w:r>
        <w:rPr>
          <w:rFonts w:ascii="Times New Roman" w:eastAsia="Times New Roman" w:hAnsi="Times New Roman" w:cs="Times New Roman"/>
          <w:noProof w:val="0"/>
          <w:sz w:val="24"/>
        </w:rPr>
        <w:t xml:space="preserve"> twego szacowania jako rzecz świętą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roku jubileuszowym pole wróci do tego, od którego zostało kupione, do którego posiadłość tej ziemi należy.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twoje oszacowanie będzie według sykla świątynnego. Jeden sykl będzie wynosił dwadzieścia ger.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pierworodnego ze zwierząt, które jako pierworodne należą do JAHWE, nikt nie poświęci, czy to wołu, czy owcy; należy do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 ze zwierząt nieczystych, to wykupi je według twego oszacowania i doda do tego jedną piątą; a jeśli nie zostanie wykupione, niech zostanie sprzedane według twego oszacowania.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każda rzecz poświęcona, którą kto poświęca JAHWE ze wszystkiego, co ma — czy to z ludzi, czy ze zwierząt, czy z pola swojej posiadłości — nie będzie sprzedawana ani wykupiona, bo wszelka rzecz poświęcona jest najświętsza dla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co poświęcone, które będzie poświęcone przez człowieka, nie będzie odkupione,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poniesie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dziesięcina ziemi — czy to z nasienia ziemi, czy z owocu drzewa — należy do JAHWE. Jest ona poświęcona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ktoś zechce wykupić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xml:space="preserve"> swoich dziesięcin, doda do nich jedną piątą.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wszelka dziesięcina z bydła i z trzody, ze wszystkiego, co przechodzi pod laską </w:t>
      </w:r>
      <w:r>
        <w:rPr>
          <w:rFonts w:ascii="Times New Roman" w:eastAsia="Times New Roman" w:hAnsi="Times New Roman" w:cs="Times New Roman"/>
          <w:i/>
          <w:iCs/>
          <w:noProof w:val="0"/>
          <w:sz w:val="24"/>
        </w:rPr>
        <w:t>pasterską</w:t>
      </w:r>
      <w:r>
        <w:rPr>
          <w:rFonts w:ascii="Times New Roman" w:eastAsia="Times New Roman" w:hAnsi="Times New Roman" w:cs="Times New Roman"/>
          <w:noProof w:val="0"/>
          <w:sz w:val="24"/>
        </w:rPr>
        <w:t>, każde dziesiąte będzie poświęcone JAHWE.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nie będzie przebierał między dobrym a marnym ani nie będzie go zamieniać; a jeśli je nawet zamieni, to ono i to, na co </w:t>
      </w:r>
      <w:r>
        <w:rPr>
          <w:rFonts w:ascii="Times New Roman" w:eastAsia="Times New Roman" w:hAnsi="Times New Roman" w:cs="Times New Roman"/>
          <w:i/>
          <w:iCs/>
          <w:noProof w:val="0"/>
          <w:sz w:val="24"/>
        </w:rPr>
        <w:t>zostało</w:t>
      </w:r>
      <w:r>
        <w:rPr>
          <w:rFonts w:ascii="Times New Roman" w:eastAsia="Times New Roman" w:hAnsi="Times New Roman" w:cs="Times New Roman"/>
          <w:noProof w:val="0"/>
          <w:sz w:val="24"/>
        </w:rPr>
        <w:t xml:space="preserve"> zamienione, będzie święte. Nie można tego wykupić.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które JAHWE rozkazał Mojżeszowi dla synów Izraela na górze Synaj.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2024-04-25T06:57:20Z</dcterms:modified>
</cp:coreProperties>
</file>