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zawołał do Mojżesza, i powiedział do niego z Namiotu Zgromadzenia: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synów Izraela i powiedz im: Jeśli ktoś z was zechce złożyć JAHWE ofiarę, niech złoży ją z bydła, ze stada albo z 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jego ofiara całopalna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stada, niech złoży samca bez skazy. Niech go złoży dobrowolnie przed JAHWE u wejścia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swą rękę na głowie ofiary całopalnej, a zostanie przyjęta jako przebłaganie za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zabije tego cielca przed JAHWE. A kapłani, synowie Aarona, ofiarują krew i pokropią tą krwią z wierzchu dokoła ołtarz,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wejściem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obedrze ofiarę całopalną ze skóry, i pokroi ją na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kapłana Aarona położą ogień na ołtarzu i ułożą drwa na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kapłani, synowie Aarona, porządnie ułożą te części oraz głowę i tłuszcz na drwach leżących na ogniu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wnętrzności i nogi obmyje wodą. I kapłan spali to wszystko na ołtarzu. To jest całopalenie, ofiara ogniowa, miła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jego ofiara na całopalenie będzie z trzody, owiec lub kóz, niech weźmie samca bez skazy;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 go obok ołtarza po północnej stronie przed JAHWE. A kapłani, synowie Aarona, pokropią jego krwią z wierzchu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pokroi go na części wraz z jego głową i tłuszczem. A kapłan ułoży je porządnie na drwach leżących na ogniu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Wnętrzności zaś i nogi obmyje wodą. I kapłan weźmie to wszystko, i spali na ołtarzu. To jest całopalenie, ofiara ogniowa, miła woń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jego ofiara na całopalenie dla JAHWE będzie z ptactwa, niech weźmie swoją ofiarę z synogarlic albo z młodych gołębi.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przyniesie go do ołtarza, ukręci mu głowę i spali na ołtarzu, a jego krew wyciśnie na ścianę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usunie wole wraz z jego pierzem i wyrzuci je na popielisko, obok ołtarza po wschodniej stronie;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naderwie jego skrzydła,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oderwie. I kapłan spali to na ołtarzu, na drwach leżących na ogniu. To jest całopalenie, ofiara ogniowa, miła woń dla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2024-04-26T09:09:22Z</dcterms:modified>
</cp:coreProperties>
</file>