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będzie prawo dotyczące trędowatego w dniu jego oczyszczenia: będzie przyprowadzony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wyjdzie poza obóz. Jeśli kapłan zobaczy, że plaga trądu została uleczona na trędowatym;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kapłan każe, by wziąć dla oczyszczającego się dwa żywe i czyste ptaki, drewno cedrowe, karmazyn i hizop.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każe zabić jednego ptaka nad naczyniem glinianym, nad wodą źródlaną.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Następnie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 żywego ptaka, drewno cedrowe, karmazyn i hizop i umoczy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żywym ptakiem we krwi ptaka zabitego nad źródlaną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pokropi siedem razy oczyszczającego się od trądu, i uzna go za czystego, a żywego ptaka wypuści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otwarte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się poddaje oczyszczeniu, upierze swoje szaty, ogoli wszystkie swoje włosy, umyje się wodą i będzie czysty. Potem wejdzie do obozu i będzie mieszkał przez siedem dni poza swoim namiotem.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ogoli wszystkie swoje włosy, głowę, brodę i brwi nad swoimi oczami i ogoli wszystkie inne włosy. Potem wypierze swoje szaty i obmyje swoje ciało w wodzie, i 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weźmie dwa baranki bez skazy i jedną owcę jednoroczną bez skazy, trzy dziesiąte efy mąki pszennej zmieszanej z oliwą na ofiarę pokarmową i jeden log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kapłan dokonujący oczyszczenia postawi człowieka, który ma być oczyszczony, oraz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JAHWE,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kapłan weźmie jednego baranka i złoży go w ofierze za przewinienie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logiem oliwy, i będzie to kołysał na ofiarę kołysania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zabije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baranka na miejscu, gdzie się zabija ofiarę za grzech i ofiarę całopalną, na miejscu świętym. Zarówno bowiem ofiara za grzech,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ofiara za przewinienie należą do kapłana. Jest to rzecz najświętsza.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kapłan weźmie nieco krwi z ofiary za przewinienie i pomaże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koniuszek prawego ucha oczyszczającego się, kciuk jego prawej ręki i 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nieco z logu oliwy i wyleje na swoją lewą dłoń;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umoczy swój prawy palec w oliwie, która jest na jego lewej dłoni, i tym palcem pokropi oliwą siedem razy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reszty oliwy, która jest na jego dłoni, kapłan pomaże koniuszek prawego ucha oczyszczającego się, kciuk jego prawej ręki i wielki palec jego prawej nogi nad miejscem pomazanym krwią ofiary za przewinienie.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oliwy, która jest na dłoni kapłana, wyleje na głowę oczyszczającego się. Tak kapłan dokona za niego przebłagania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złoży także ofiarę za grzech i dokona przebłagania za oczyszczającego się ze swojej nieczystości, po czym zabije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złoży na ołtarzu ofiarę całopalną i ofiarę pokarmową. Tak kapłan dokona za niego przebłagania 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jest on tak ubogi, że nie stać go na to, wtedy weźmie jednego baranka na ofiarę za przewinienie, na kołysanie, by dokonano za niego przebłagania, i jedną dziesiątą efy mąki pszennej zmieszanej z oliwą na ofiarę pokarmową oraz log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synogarlice albo dwa młode gołębie, na co go stać; jeden będzie na ofiarę za grzech, a drugi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 je ósmego dnia dla swego oczyszczenia do kapłana, przed wejście do Namiotu Zgromadzenia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 weźmie baranka na ofiarę za przewinienie oraz log oliwy i kapłan będzie to kołysał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kołysania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zabije baranka na ofiarę za przewinienie i kapłan weźmie nieco krwi ofiary za przewinienie, i pomaże koniuszek prawego ucha oczyszczającego się, kciuk jego prawej ręki i 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naleje także oliwy na swoją lewą dłoń.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oliwą, która jest na jego lewej dłoni, kapłan będzie kropić siedem razy swoim prawym palcem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też pomaże tą oliwą, która jest na jego dłoni, koniuszek prawego ucha oczyszczającego się, kciuk jego prawej ręki i wielki palec jego prawej nogi nad miejscem pomazanym krwią ofiary za przewinienie.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resztą oliwy, która jest na dłoni kapłana, pomaże głowę oczyszczającego się, aby dokonać za niego przebłagania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 jedną synogarlicę albo jednego młodego gołębia, na co go było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tego, na co go stać, jedno będzie na ofiarę za grzech, a drugie na ofiarę całopalną razem z ofiarą pokarmową. I tak kapłan dokona przebłagania za oczyszczającego się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jest prawo dotyczące tego, na którym będzie plaga trądu, a którego nie stać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swoje oczyszczenie.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ziemi Kanaan, którą daję wam w posiadanie, a ja dopuszczę plagę trądu na jakimś domu z waszej posiadłości;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właściciel domu przyjdzie i powie kapłanowi: Zdaje mi się, jakby plaga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kapłan każe opróżnić dom, zanim sam wejdzie, aby obejrzeć tę plagę, żeby się nie zanieczyściło to wszystko, co jest w domu. Potem kapłan wejdzie, aby obejrzeć ten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obejrzy tę plagę. Jeśli zobaczy na ścianach domu, że plaga występuje jak dołki zielonkawe lub czerwonawe, które wydają się być głębsze niż ściana;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wyjdzie przed drzwi tego domu i zamknie ten dom na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kapłan wróci i obejrzy. Jeśli plaga rozszerzyła się na ścianach tego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każe wyrwać te kamienie, na których jest plaga, i wyrzucić je poza miasto na miejsce nieczyste;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każe oskrobać wewnątrz dokoła; i wysypią proch, który oskrobali, poza miasto na miejsce nieczyste;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wezmą inne kamienie i wstawią je na miejsce tamtych kamieni; wezmą też inny tynk i otynkują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ta plaga się odnowi i rozszerzy się w domu po wyrzuceniu kamienia, po oskrobaniu domu i 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otynkowaniu;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wejdzie kapłan i obejrzy. Jeśli zobaczy, że plaga się rozszerzyła w domu, jest to złośliwy trąd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domu. Jest on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zburzy ten dom, jego kamienie, jego drewno i cały tynk tego domu, i wyniesie poza miasto na miejsce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wszedł do tego domu podczas jego zamknięcia, 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spał w tym domu, wypierze swoje szaty, a kto by jadł w tym domu, wypierze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kapłan wejdzie i zobaczy, że plaga nie szerzy się w domu po jego tynkowaniu, to kapłan uzna, że ten dom jest czysty, gdyż plaga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 na oczyszczenie tego domu dwa ptaki, drewno cedrowe, karmazyn i hizop;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 jednego ptaka nad glinianym naczyniem, nad wodą źródlaną;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weźmie drewno cedrowe, hizop, karmazyn oraz żywego ptaka i umoczy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krwi zabitego ptaka i w źródlanej wodzie i pokropi ten dom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oczyści ten dom krwią tego ptaka, źródlaną wodą, żywym ptakiem, drewnem cedrowym, hizopem i karmazynem.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Żywego zaś ptaka wypuści poza miasto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otwarte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pole. Tak dokona przebłagania za ten dom 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każdej plagi trądu i liszaju: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Trądu na ubraniu i w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Nabrzmienia, wysypki i białej plamy;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pouczać, kiedy coś jest nieczyste, a kiedy czyste. To jest prawo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trądu.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2024-04-29T18:11:30Z</dcterms:modified>
</cp:coreProperties>
</file>