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 sobie bożków ani rzeźbionego posągu ani nie stawiajcie stel, ani kamiennych rzeźb w waszej ziemi, by im oddawać pokłon, bo ja jestem JAHWE,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zachowywać moje szabaty i czcić moją świątynię.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będziecie postępować według moich ustaw i przestrzegać moich przykazań, i wykonywać 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ześlę wam deszcze we właściwym czasie i ziemia wyda swój plon, i drzewa polne wydadzą swój owoc;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Młocka będzie trwać do winobrania, a winobranie do siewu; będziecie jeść swój chleb do syta i mieszkać bezpiecznie w 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Udzielę ziemi pokoju, położycie się i nikt was nie będzie straszył. Usunę z ziemi groźne zwierzę i miecz nie przejdzie przez waszą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ścigać waszych wrogów i upadną przed wami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z was będzie ścigać stu, a stu z was będzie ścigać dziesięć tysięcy. I wasi wrogowie padną przed wami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się bowiem ku wam i rozplenię was, rozmnożę was i utwierdzę moje przymierze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będziecie jedli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poprzednich zbiorów, potem wyniesiecie stare, gdy nastaną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Umieszczę też mój przybytek wśród was i moja dusza nie obrzydzi was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przechadzał się wśród was, i będę waszym Bogiem, a wy będziecie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JAHWE, wasz Bóg, który wyprowadził was z ziemi Egiptu, abyście już nie byli ich niewolnikami; i połamałem więzy waszego jarzma, abyście chodzili wyprostowani.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posłuchacie mnie i nie wykonacie wszystkich tych przykazań;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wzgardzicie moimi ustawami, i wasza dusza będzie się brzydzić moimi sądami, tak że nie wykonacie wszystkich moich przykazań i złamiecie moje przymierze;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 ja z wami tak postąpię: Dotknę was przerażeniem, wycieńczeniem i gorączką, które wyniszczą wam oczy i napełnią wasze dusze boleścią. Na próżno będziecie siać wasze ziarno, bo zjedzą je wasi wrogowie;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zwrócę moje oblicze przeciwko wam, i zostaniecie pobici przez waszych wrogów. Ci, którzy was nienawidzą, będą panować nad wami i będziecie uciekali, choć nikt was nie będzie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mimo to nie posłuchacie mnie, będę karał was siedem razy więcej za wasze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Złamię pychę waszej potęgi i niebo nad wami uczynię jak z żelaza, a waszą ziemię jak z miedzi;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wasza praca będzie szła na próżno, bo wasza ziemia nie wyda swego plonu, a drzewa ziemi nie wydadzą swego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będziecie postępować na przekór mnie i nie zechcecie mnie słuchać, to przydam wam siedem razy więcej plag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też na was dzikie zwierzęta, które was osierocą, wyniszczą wasze bydło i zmniejszą waszą liczbę, tak że opustoszeją wasze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przez to nie poprawicie się, ale będziecie postępować na przekór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 ja postąpię na przekór wam i będę was karał siedmiokrotnie za wasze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sprowadzę na was miecz, który pomści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złamane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przymierze;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zbierzecie się w swych miastach, wtedy ześlę zarazę pomiędzy was i będziecie wydani w ręce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złamię podporę waszego chleba, dziesięć kobiet będzie piec wasz chleb w jednym piecu i będą wam wydzielać wasz chleb na wagę; będziecie jeść, lecz się nie nasycicie.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mimo to nie posłuchacie mnie, ale będziecie postępować na przekór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też postąpię na przekór wam z gniewem; też będę was karać siedmiokrotnie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jeść ciało waszych synów i ciało waszych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Zniszczę wasze wyżyny, zburzę wasze posągi i rzucę wasze szczątki na szczątki waszych bożków, a moja dusza będzie się wami brzydzić.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wasze miasta w ruiny, i zburzę wasze świątynie, i więcej nie przyjmę waszych wdzięcznych 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spustoszę ziemię tak, że zdumieją się nad nią wasi wrogowie, którzy w niej 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rozproszę między narodami i dobędę miecz za wami; wasza ziemia będzie spustoszona i wasze miasta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ziemia ucieszy się swoimi szabatami przez wszystkie dni swojego spustoszenia, a wy będziecie w ziemi waszych wrogów. Wtedy ziemia odpocznie i ucieszy się swoimi szabatami.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dni swojego spustoszenia będzie odpoczywać, gdyż nie odpoczywała w czasie waszych szabatów, kiedy w niej mieszkaliście.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tym, którzy z was pozostaną, ześlę do ich serc lękliwość w ziemiach ich wrogów, tak że będzie ich ścigać szelest opadającego liścia i będą uciekać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mieczem, i będą padać, chociaż nikt nie będzie ich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padną jeden na drugiego jakby od miecza, choć nikt ich nie będzie ścigać. Nie będziecie mogli się ostać przed waszymi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Zginiecie wśród narodów i pożre was ziemia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z was, którzy zostaną, zgniją z powodu swojej nieprawości w ziemi swoich wrogów; także z powodu nieprawości swoich ojców zgniją wraz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wyznają swoją nieprawość i nieprawość swoich ojców oraz przewinienie, którymi wystąpili przeciwko mnie, oraz to, że postępowali na przekór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że ja postępowałem na przekór im, i wprowadziłem ich do ziemi ich wrogów; jeśli wtedy ukorzą się ich nieobrzezane serca i będą znosić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wspomnę na moje przymierze z Jakubem i na moje przymierze z Izaakiem, wspomnę też na moje przymierze z Abrahamem, wspomnę i na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ziemia będzie przez nich opuszczona i ucieszy się swoimi szabatami, gdy będzie spustoszona z ich powodu. Będą cierpliwie nosić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nieprawość, ponieważ wzgardzili moimi sądami i ich dusza obrzydziła sobie moje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mimo tego wszystkiego, gdy będą w ziemi swoich wrogów, nie odrzucę ich ani nie obrzydzę ich sobie tak, by ich wytępić i złamać moje przymierze z nimi, gdyż ja jestem JAHWE, ich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nich wspomnę na przymierze ich przodków, których wyprowadziłem z ziemi Egiptu na oczach pogan, aby być ich Bogiem.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ustawy, sądy i prawa, które ustanowił JAHWE między sobą a synami Izraela na górze Synaj za pośrednictwem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2024-04-29T11:18:04Z</dcterms:modified>
</cp:coreProperties>
</file>