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 do synów Izraela i powiedz im: Jeśli ktoś złoży JAHWE szczególny ślub,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 okup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twojego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twoje oszacowanie: Za mężczyznę w wieku od dwudziestu do sześćdziesięciu lat będzie wynosiło pięćdziesiąt syklów srebra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jest kobieta, twoje oszacowanie będzie wynosiło trzydzieści syklów;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będzie ktoś w wieku od pięciu do dwudziestu lat, wtedy twoje oszacowanie za osobę płci męskiej będzie wynosiło dwadzieścia syklów, a za osobę płci żeńskiej —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to jest dziecko w wieku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do pięciu lat, wtedy twoje oszacowanie za chłopca będzie wynosiło pięć syklów srebra, a za dziewczynkę twoje oszacowanie będzie wynosiło trzy sykle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jest ktoś w wieku od sześćdziesięciu lat wzwyż, jeśli to jest mężczyzna, wtedy twoje szacowanie będzie wynosiło piętnaście syklów, a za kobietę — dziesięć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jest tak ubogi, że nie może zapłacić twego oszacowania, wtedy postawią go przed kapłanem i kapłan go oszacuje. Według możności tego, który ślubował, oszacuje go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to, co będzie JAHWE składane w ofierze, jest ze zwierząt, to wszystko z tego, które będzie oddane JAHWE, będzie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zamieni go ani nie zastąpi go czym innym, ani lepszego gorszym, ani gorszego lepszym. Jeśli jednak nawet zastąpi zwierzę innym zwierzęciem, to ono i to, 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zastąpione, będzie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będzie nieczyste zwierzę, którego nie składa się JAHWE w ofierze, wtedy stawi to zwierzę przed kapłanem;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kapłan je oszacuje, według tego,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dobre, czy marne. Jak ty, kapłanie, je oszacujesz,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zechce je wykupić, to doda jedną piątą do twojego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poświęci swój dom, żeby był święty dla JAHWE, wtedy kapłan oszacuje go według tego, czy jest dobry, czy marny. Jak kapłan go oszacuje, tak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ten, który poświęcił, zechce wykupić swój dom, to doda jedną piątą wartości twego oszacowania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poświęci JAHWE część pola swojej posiadłości, wtedy twoje oszacowanie będzie według ilości wysianego ziarna; chomer jęczmienia odpowiada pięćdziesięciu syklom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poświęcił swoje pole do roku jubileuszowego, to zostanie według twego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poświęcił swoje pole po roku jubileuszowym, wtedy kapłan obliczy mu pieniądze według lat, które zostają do roku jubileuszowego, i zostanie to odjęte od twego 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ten, który poświęcił pole, zechce je wykupić, to doda jedną piątą wartości twego oszacowania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wykupi pola, lecz będzie ono sprzedane komuś innemu, nie może być już wykupione.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pole, gdy stanie się wolne w roku jubileuszowym, będzie święte dla JAHWE jako pole poświęcone; stanie się posiadłością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poświęca JAHWE kupione pole, które nie należy do pól jego posiadłości;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kapłan obliczy mu wysokość oszacowania aż do roku jubileuszowego i on tego samego dnia odda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sumę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twego szacowania jako rzecz świętą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roku jubileuszowym pole wróci do tego, od którego zostało kupione, do którego posiadłość tej ziemi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twoje oszacowanie będzie według sykla świątynnego. Jeden sykl będzie wynosił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pierworodnego ze zwierząt, które jako pierworodne należą do JAHWE, nikt nie poświęci, czy to wołu, czy owcy; należy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ze zwierząt nieczystych, to wykupi je według twego oszacowania i doda do tego jedną piątą; a jeśli nie zostanie wykupione, niech zostanie sprzedane według twego oszacowania.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To, co poświęcone, które będzie poświęcone przez człowieka, nie będzie odkupione,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dziesięcina ziemi — czy to z nasienia ziemi, czy z owocu drzewa — należy do JAHWE. Jest ona poświęcona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ktoś zechce wykupić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dziesięcin, doda do nich jedną piątą.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wszelka dziesięcina z bydła i z trzody, ze wszystkiego, co przechodzi pod laską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pasterską</w:t>
      </w:r>
      <w:r>
        <w:rPr>
          <w:rFonts w:ascii="Times New Roman" w:eastAsia="Times New Roman" w:hAnsi="Times New Roman" w:cs="Times New Roman"/>
          <w:noProof w:val="0"/>
          <w:sz w:val="24"/>
        </w:rPr>
        <w:t>, każde dziesiąte będzie poświęcone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przebierał między dobrym a marnym ani nie będzie go zamieniać; a jeśli je nawet zamieni, to ono i 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zamienione, będzie święte. Nie można tego wykupić.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przykazania, które JAHWE rozkazał Mojżeszowi dla synów Izraela na górze Synaj.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2024-04-19T06:48:14Z</dcterms:modified>
</cp:coreProperties>
</file>