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Weź Aarona i z nim jego synów,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szaty, oliwę do namaszczenia, cielca na ofiarę za grzech, dwa barany i kosz przaśnych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chlebów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zgromadź cały lud przy wejściu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zrobił tak, jak mu JAHWE rozkazał; i zgromadził się cały lud przy wejściu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powiedział do zgromadzenia: Oto co JAHWE rozkazał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Mojżesz zbliżyć się Aaronowi i jego synom, i obmył ich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włożył tunikę na niego i przepasał go pasem, ubrał go w płaszcz, nałożył na niego efod i przepasał go pasem efodu, i przymocował go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 też na niego pektorał i do pektorału włożył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 także na jego głowę mitrę, a na mitrze z przodu umieścił złotą blaszkę, świętą koronę,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też oliwę do namaszczenia i namaścił przybytek oraz wszystkie rzeczy, które w nim były, i poświęcił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pokropił nią ołtarz siedem razy i namaścił ołtarz wraz ze wszystkimi jego przyborami, również kadź i jej podstawę, aby je poświęcić.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Wylał także oliwę do namaszczenia na głowę Aarona i namaścił go, aby go poświęcić.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Mojżesz kazał zbliżyć się synom Aarona, włożył na nich tuniki, przepasał ich pasami i włożył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głowy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mitry,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Przyprowadził też cielca na ofiarę za grzech, a Aaron i jego synowie włożyli ręce na głowę cielca ofiary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Mojżesz zabił go, wziął jego krew i pomazał palcem rogi ołtarza dokoła, i oczyścił ołtarz.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Resztę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krwi wylał u podstawy ołtarza i poświęcił go dla dokonywania na nim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cały tłuszcz pokrywający wnętrzności, płat tłuszczu na wątrobie i obie nerki razem z ich tłuszczem i spalił to Mojżesz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cielca, jego skórę, mięso i odchody spalił w ogniu poza obozem, tak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przyprowadził barana na całopalenie. I Aaron, i jego synowie włożyli ręce na głowę tego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zabił go i pokropił jego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podzielił barana na części i spalił Mojżesz głowę, części i tłuszcz.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Wnętrzności zaś i nogi opłukał wodą; i Mojżesz spalił całego barana na ołtarzu. Jest to całopalenie na miłą woń, ofiara ogniowa dla JAHWE,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kazał przyprowadzić drugiego barana, barana poświęcenia. I Aaron, i jego synowie włożyli ręce na głowę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zabił go, wziął nieco z jego krwi i pomazał nią koniec prawego ucha Aarona, kciuk jego prawej ręki i wielki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zbliżyć się synom Aarona i pomazał Mojżesz tą krwią koniec ich prawego ucha, kciuki ich prawej ręki i wielkie palce ich prawej nogi. I Mojżesz pokropił krwią dokoła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tłuszcz, ogon, cały tłuszcz pokrywający wnętrzności, płat tłuszczu na wątrobie oraz obie nerki z ich tłuszczem i prawą łopatkę.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kosza przaśnych chlebów, który był przed JAHWE, wziął jeden przaśny placek, jeden placek chleba z oliwą oraz jeden podpłomyk i położył je na kawałki tłuszczu i na prawej łopatce.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to wszystko do rąk Aarona i do rąk jego synów i kołysał to jako ofiarę kołysaną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Mojżesz wziął to z ich rąk i spalił na ołtarzu na ofierze całopalnej.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 poświęcenia na miłą woń, ofiara ogniowa dla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też mostek i kołysał go jako ofiarę kołysaną przed JAHWE. Była to bowiem część Mojżesza z barana poświęcenia, jak mu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trochę oliwy do namaszczenia i nieco krwi z ołtarza, i pokropił nimi Aarona i jego szaty, a także jego synów i ich szaty. Tak poświęcił Aarona i jego szaty, jego synów i ich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powiedział do Aarona i jego synów: Ugotujcie to mięso przy wejściu do Namiotu Zgromadzenia i tam je spożywajcie wraz z chlebem, który jest w koszu poświęcenia, jak przykazałem: Aaron i jego synowie będą to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pozostanie z mięsa i chleba, spalicie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odchodźcie od wejścia do Namiotu Zgromadzenia przez siedem dni, aż do dnia, kiedy wypełni się czas waszego poświęcenia. Przez siedem dni bowiem będziecie poświęcani.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dziś uczyniono,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nakazał czynić, aby dokonać za was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 wejściu do Namiotu Zgromadzenia będziecie przebywać dzień i noc przez siedem dni i będziecie pełnili straż JAHWE, abyście nie pomarli. Tak mi bowiem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Aaron oraz jego synowie uczynili to wszystko,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rozkazał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2024-05-01T16:21:11Z</dcterms:modified>
</cp:coreProperties>
</file>