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Jeremiasza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Jeremiasza, syna Chilkiasza, z </w:t>
      </w:r>
      <w:r>
        <w:rPr>
          <w:rFonts w:ascii="Times New Roman" w:eastAsia="Times New Roman" w:hAnsi="Times New Roman" w:cs="Times New Roman"/>
          <w:i/>
          <w:iCs/>
          <w:noProof w:val="0"/>
          <w:sz w:val="24"/>
        </w:rPr>
        <w:t>rodu</w:t>
      </w:r>
      <w:r>
        <w:rPr>
          <w:rFonts w:ascii="Times New Roman" w:eastAsia="Times New Roman" w:hAnsi="Times New Roman" w:cs="Times New Roman"/>
          <w:noProof w:val="0"/>
          <w:sz w:val="24"/>
        </w:rPr>
        <w:t xml:space="preserve"> kapłanów, którzy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xml:space="preserve"> w Anatot, w ziemi Beniamina;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którego doszło słowo JAHWE za dni Jozjasza, syna Amona, króla Judy, w trzynastym roku jego panowania.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Doszło także za dni Joakima, syna Jozjasza, króla Judy, aż do końca jedenastego roku Sedekiasza, syna Jozjasza, króla Judy, aż do uprowadzenia do niewoli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Jerozolimy w piątym miesiącu;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Doszło do mnie słowo JAHWE mówiące: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ukształtowałem cię w łonie, znałem cię, zanim wyszedłeś z łona, uświęciłem cię i ustanowiłem prorokiem dla narodów.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powiedziałem: Ach, Panie BOŻE! Oto nie umiem mówić, bo jestem dzieckiem.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JAHWE powiedział do mnie: Nie mów: Jestem dzieckiem. Pójdziesz bowiem, do kogokolwiek cię poślę, i będziesz mówił, cokolwiek ci rozkażę.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bój się ich twarzy, bo ja </w:t>
      </w:r>
      <w:r>
        <w:rPr>
          <w:rFonts w:ascii="Times New Roman" w:eastAsia="Times New Roman" w:hAnsi="Times New Roman" w:cs="Times New Roman"/>
          <w:i/>
          <w:iCs/>
          <w:noProof w:val="0"/>
          <w:sz w:val="24"/>
        </w:rPr>
        <w:t>jestem</w:t>
      </w:r>
      <w:r>
        <w:rPr>
          <w:rFonts w:ascii="Times New Roman" w:eastAsia="Times New Roman" w:hAnsi="Times New Roman" w:cs="Times New Roman"/>
          <w:noProof w:val="0"/>
          <w:sz w:val="24"/>
        </w:rPr>
        <w:t xml:space="preserve"> z tobą, aby cię wybawić, mówi JAHWE.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wyciągnął swoją rękę i dotknął moich ust. I powiedział do mnie JAHWE: Oto wkładam moje słowa do twoich ust.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 dziś ustanawiam cię nad narodami i królestwami, abyś wykorzeniał, burzył, wytracał i niszczył, byś budował i sadził.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doszło do mnie słowo JAHWE mówiące: Co widzisz, Jeremiaszu? I odpowiedziałem: Widzę gałązkę migdałowca.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mnie: Dobrze widzisz. Ja bowiem przyspieszam swoje słowo, aby je wykonać.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Ponownie doszło do mnie słowo JAHWE mówiące: Co widzisz? Odpowiedziałem: Widzę wrzący kocioł, a jego przednia strona </w:t>
      </w:r>
      <w:r>
        <w:rPr>
          <w:rFonts w:ascii="Times New Roman" w:eastAsia="Times New Roman" w:hAnsi="Times New Roman" w:cs="Times New Roman"/>
          <w:i/>
          <w:iCs/>
          <w:noProof w:val="0"/>
          <w:sz w:val="24"/>
        </w:rPr>
        <w:t>skierowana jest</w:t>
      </w:r>
      <w:r>
        <w:rPr>
          <w:rFonts w:ascii="Times New Roman" w:eastAsia="Times New Roman" w:hAnsi="Times New Roman" w:cs="Times New Roman"/>
          <w:noProof w:val="0"/>
          <w:sz w:val="24"/>
        </w:rPr>
        <w:t xml:space="preserve"> ku północy.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mnie: Od północy spadnie nieszczęście na wszystkich mieszkańców tej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zwołam wszystkie rody z królestw północnych, mówi JAHWE, i przyjdą, a każdy z nich ustawi swój tron u wejścia do bram Jerozolimy, przeciw wszystkim jej murom i przeciw miastom Judy.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ogłoszę przeciwko nim moje sądy za całą ich niegodziwość: </w:t>
      </w:r>
      <w:r>
        <w:rPr>
          <w:rFonts w:ascii="Times New Roman" w:eastAsia="Times New Roman" w:hAnsi="Times New Roman" w:cs="Times New Roman"/>
          <w:i/>
          <w:iCs/>
          <w:noProof w:val="0"/>
          <w:sz w:val="24"/>
        </w:rPr>
        <w:t>przeciwko</w:t>
      </w:r>
      <w:r>
        <w:rPr>
          <w:rFonts w:ascii="Times New Roman" w:eastAsia="Times New Roman" w:hAnsi="Times New Roman" w:cs="Times New Roman"/>
          <w:noProof w:val="0"/>
          <w:sz w:val="24"/>
        </w:rPr>
        <w:t xml:space="preserve"> tym, którzy mnie opuścili, palili kadzidło innym bogom i oddali pokłon dziełom swoich rąk.</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ty przepasz swoje biodra, wstań i mów do nich wszystko, co ci nakazuję. Nie bój się ich twarzy, bym cię nie napełnił lękiem przed nimi.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ustanawiam cię dziś miastem obronnym, żelazną kolumną i murem spiżowym przeciwko całej tej ziemi, przeciwko królom Judy, ich książętom, ich kapłanom i ludowi tej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walczyć przeciwko tobie, ale cię nie przemogą, bo ja jestem z tobą, mówi JAHWE, aby cię wybawić.</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do mnie słowo JAHWE mówiące: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Idź i wołaj do uszu Jerozolimy tymi słowy: Tak mówi JAHWE: Wspominam cię, życzliwość twojej młodości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miłość twojego narzeczeństwa, gdy chodziłaś za mną na pustyni, w ziemi nieobsiewanej.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Izrael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świętością dla JAHWE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pierwocinami jego plonu. Wszyscy, którzy go pożerali, ściągali na siebie winę, spadało na nich nieszczęście, mówi JAHWE.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JAHWE, domu Jakuba, i wszystkie rody domu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Jaką nieprawość znaleźli we mnie wasi ojcowie, że oddalili się ode mnie, poszli za marnością i stali się próżni?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nie pytali: Gdzie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JAHWE, który nas wyprowadził z ziemi Egiptu, który nas prowadził przez pustkowie, przez ziemię pustą i pełną rozpadlin, przez ziemię suszy i cienia śmierci, przez ziemię, po której nikt nie chodził i gdzie żaden człowiek nie mieszkał?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was wprowadziłem do ziemi obfitej, abyście spożywali jej owoce i dobra, lecz gdy weszliście, splugawiliście moją ziemię i moje dziedzictwo uczyniliście obrzydliwością.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Kapłani nie pytali: Gdzie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PAN? Ci, którzy zajmowali się prawem, nie poznali mnie. Pasterze odstąpili ode mnie i prorocy prorokowali przez Baala, i chodzili za bezużytecznymi rzeczami.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będę wiódł spór z wami, mówi JAHWE, i z synami waszych synów będę się spierać.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Przejdźcie bowiem na wyspy Kittim i zobaczcie; poślijcie do Kedaru i rozważcie dokładnie, przypatrzcie się, czy zdarzyło się coś podobnego: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w:t>
      </w:r>
      <w:r>
        <w:rPr>
          <w:rFonts w:ascii="Times New Roman" w:eastAsia="Times New Roman" w:hAnsi="Times New Roman" w:cs="Times New Roman"/>
          <w:i/>
          <w:iCs/>
          <w:noProof w:val="0"/>
          <w:sz w:val="24"/>
        </w:rPr>
        <w:t>jakiś</w:t>
      </w:r>
      <w:r>
        <w:rPr>
          <w:rFonts w:ascii="Times New Roman" w:eastAsia="Times New Roman" w:hAnsi="Times New Roman" w:cs="Times New Roman"/>
          <w:noProof w:val="0"/>
          <w:sz w:val="24"/>
        </w:rPr>
        <w:t xml:space="preserve"> naród zmienił </w:t>
      </w:r>
      <w:r>
        <w:rPr>
          <w:rFonts w:ascii="Times New Roman" w:eastAsia="Times New Roman" w:hAnsi="Times New Roman" w:cs="Times New Roman"/>
          <w:i/>
          <w:iCs/>
          <w:noProof w:val="0"/>
          <w:sz w:val="24"/>
        </w:rPr>
        <w:t>swoich</w:t>
      </w:r>
      <w:r>
        <w:rPr>
          <w:rFonts w:ascii="Times New Roman" w:eastAsia="Times New Roman" w:hAnsi="Times New Roman" w:cs="Times New Roman"/>
          <w:noProof w:val="0"/>
          <w:sz w:val="24"/>
        </w:rPr>
        <w:t xml:space="preserve"> bogów, choć ci nie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bogami? Ale mój lud zamienił swoją chwałę na to, co jest nieużyteczne.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Zdumiejcie się nad tym, niebiosa, ulęknijcie i bardzo się zatrwóżcie, mówi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mój lud popełnił podwójne zło: opuścił mnie, źródło żywych wód, i wykopał sobie cysterny, cysterny popękane, które nie mogą utrzymać wody.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Izrael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sługą lub </w:t>
      </w:r>
      <w:r>
        <w:rPr>
          <w:rFonts w:ascii="Times New Roman" w:eastAsia="Times New Roman" w:hAnsi="Times New Roman" w:cs="Times New Roman"/>
          <w:i/>
          <w:iCs/>
          <w:noProof w:val="0"/>
          <w:sz w:val="24"/>
        </w:rPr>
        <w:t>niewolnikiem</w:t>
      </w:r>
      <w:r>
        <w:rPr>
          <w:rFonts w:ascii="Times New Roman" w:eastAsia="Times New Roman" w:hAnsi="Times New Roman" w:cs="Times New Roman"/>
          <w:noProof w:val="0"/>
          <w:sz w:val="24"/>
        </w:rPr>
        <w:t xml:space="preserve"> z urodzenia? Czemu więc stał się łupem?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Lwięta ryczą na niego i wydają swój głos, i zamieniają jego ziemię w pustynię; jego miasta są spalone, pozbawione mieszkańców.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synowie Nof i Tachpanes starli czubek twojej głowy.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sprawiłeś tego sam sobie, opuszczając JAHWE, swego Boga, kiedy prowadził cię drogą?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po co ci drogi Egiptu — by pić wodę z Nilu? Albo po co ci drogi Asyrii — by pić wodę z </w:t>
      </w:r>
      <w:r>
        <w:rPr>
          <w:rFonts w:ascii="Times New Roman" w:eastAsia="Times New Roman" w:hAnsi="Times New Roman" w:cs="Times New Roman"/>
          <w:i/>
          <w:iCs/>
          <w:noProof w:val="0"/>
          <w:sz w:val="24"/>
        </w:rPr>
        <w:t>jej</w:t>
      </w:r>
      <w:r>
        <w:rPr>
          <w:rFonts w:ascii="Times New Roman" w:eastAsia="Times New Roman" w:hAnsi="Times New Roman" w:cs="Times New Roman"/>
          <w:noProof w:val="0"/>
          <w:sz w:val="24"/>
        </w:rPr>
        <w:t xml:space="preserve"> rzeki?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niegodziwość ukarze cię i twoje odstępstwo cię skarci. Dlatego poznaj i zobacz, że rzeczą złą i gorzką jest to, że opuściłeś JAHWE, swego Boga, i że nie ma w tobie mojej bojaźni, mówi Pan, BÓG zastępów.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Dawno bowiem złamałem twoje jarzmo i rozerwałem twoje więzy, i mówiłaś: Nie będę służyła </w:t>
      </w:r>
      <w:r>
        <w:rPr>
          <w:rFonts w:ascii="Times New Roman" w:eastAsia="Times New Roman" w:hAnsi="Times New Roman" w:cs="Times New Roman"/>
          <w:i/>
          <w:iCs/>
          <w:noProof w:val="0"/>
          <w:sz w:val="24"/>
        </w:rPr>
        <w:t>bożkom</w:t>
      </w:r>
      <w:r>
        <w:rPr>
          <w:rFonts w:ascii="Times New Roman" w:eastAsia="Times New Roman" w:hAnsi="Times New Roman" w:cs="Times New Roman"/>
          <w:noProof w:val="0"/>
          <w:sz w:val="24"/>
        </w:rPr>
        <w:t>; a przecież tułałaś się na każdym wysokim pagórku i pod każdym zielonym drzewem jak nierządnica!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ja cię zasadziłem </w:t>
      </w:r>
      <w:r>
        <w:rPr>
          <w:rFonts w:ascii="Times New Roman" w:eastAsia="Times New Roman" w:hAnsi="Times New Roman" w:cs="Times New Roman"/>
          <w:i/>
          <w:iCs/>
          <w:noProof w:val="0"/>
          <w:sz w:val="24"/>
        </w:rPr>
        <w:t>jako</w:t>
      </w:r>
      <w:r>
        <w:rPr>
          <w:rFonts w:ascii="Times New Roman" w:eastAsia="Times New Roman" w:hAnsi="Times New Roman" w:cs="Times New Roman"/>
          <w:noProof w:val="0"/>
          <w:sz w:val="24"/>
        </w:rPr>
        <w:t xml:space="preserve"> wyborną winorośl, nasienie zupełnie prawdziwe. Jakże więc zmieniłaś mi się w zwyrodniałe pędy dzikiej winorośli?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Bo choćbyś mocno się obmyła,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saletrą, i mydłem, to </w:t>
      </w:r>
      <w:r>
        <w:rPr>
          <w:rFonts w:ascii="Times New Roman" w:eastAsia="Times New Roman" w:hAnsi="Times New Roman" w:cs="Times New Roman"/>
          <w:i/>
          <w:iCs/>
          <w:noProof w:val="0"/>
          <w:sz w:val="24"/>
        </w:rPr>
        <w:t>jednak</w:t>
      </w:r>
      <w:r>
        <w:rPr>
          <w:rFonts w:ascii="Times New Roman" w:eastAsia="Times New Roman" w:hAnsi="Times New Roman" w:cs="Times New Roman"/>
          <w:noProof w:val="0"/>
          <w:sz w:val="24"/>
        </w:rPr>
        <w:t xml:space="preserve"> twoja nieprawość pozostanie widoczna przede mną, mówi Pan BÓG.</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możesz mówić: Nie jestem splugawiona, za Baalami nie chodziłam? Spójrz na swą drogę w tej dolinie, zobacz, co uczyniłaś, chyża wielbłądzico wikłająca swoje drogi;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Dzika oślico, przywykła do pustyni, która łapczywie chwytasz powietrze w swej namiętności. Któż powstrzyma jej żądzę? Wszyscy, którzy jej szukają, nie będą się trudzić, znajdą ją w jej miesiącu.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Uważaj na swoją nogę, aby nie była bosa, i swoje gardło — by nie pragnęło. Lecz ty mówisz: Na próżno; nie uczynię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bo rozkochałam się w obcych i pójdę za nimi.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złodziej wstydzi się, kiedy go schwytają, tak wstydzi się dom Izraela, jego królowie i książęta, jego kapłani i prorocy;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mówią do drewna: Ty jesteś moim ojcem, a do kamienia: Ty mnie zrodziłeś. Obrócili się bowiem do mnie plecami, a nie twarzą. Ale w czasie swojej niedoli powiedzą: Powstań i wybaw nas!</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gdzie są twoi bogowie, których sobie uczyniłaś? Niech powstaną, jeśli cię mogą wybawić w czasie twojej niedoli, bo ile twoich miast, tyle jest twoich bogów, Judo!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chcecie się ze mną spierać? Wy wszyscy odstąpiliście ode mnie, mówi JAHWE.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próżno biłem waszych synów, nie przyjęli pouczenia. Wasz własny miecz pożarł waszych proroków, jak niszczący lew.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Pokolenie, rozważaj słowa JAHWE. Czy byłem pustynią dla Izraela albo ziemią ciemności? Czemu mój lud mówi: My panujemy, już nie przyjdziemy do ciebie?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panna zapomina o swoich ozdobach albo oblubienica o swoich klejnotach? Ale mój lud zapomniał o mnie od dni niezliczonych.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przyozdabiasz swoją drogę w poszukiwaniu miłości? Przecież nauczyłaś inne nierządnice swoich złych dróg.</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Ponadto na brzegach twoich </w:t>
      </w:r>
      <w:r>
        <w:rPr>
          <w:rFonts w:ascii="Times New Roman" w:eastAsia="Times New Roman" w:hAnsi="Times New Roman" w:cs="Times New Roman"/>
          <w:i/>
          <w:iCs/>
          <w:noProof w:val="0"/>
          <w:sz w:val="24"/>
        </w:rPr>
        <w:t>szat</w:t>
      </w:r>
      <w:r>
        <w:rPr>
          <w:rFonts w:ascii="Times New Roman" w:eastAsia="Times New Roman" w:hAnsi="Times New Roman" w:cs="Times New Roman"/>
          <w:noProof w:val="0"/>
          <w:sz w:val="24"/>
        </w:rPr>
        <w:t xml:space="preserve"> znajduje się krew dusz ubogich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niewinnych. Nie znalazłem tego z trudnością, lecz widać na wszystkich twoich </w:t>
      </w:r>
      <w:r>
        <w:rPr>
          <w:rFonts w:ascii="Times New Roman" w:eastAsia="Times New Roman" w:hAnsi="Times New Roman" w:cs="Times New Roman"/>
          <w:i/>
          <w:iCs/>
          <w:noProof w:val="0"/>
          <w:sz w:val="24"/>
        </w:rPr>
        <w:t>brzegach</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mówisz: Ponieważ jestem niewinna, na pewno jego gniew odwróci się ode mnie. Oto będę cię sądził za to, że mówisz: Nie zgrzeszyłam.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tak ganiasz, zmieniając swoje drogi? Będziesz pohańbiona przez Egipt, jak byłaś pohańbiona przez Asyrię.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stamtąd wyjdziesz z rękami na głowie, bo JAHWE odrzucił tych, którym zaufałaś, a nie powiedzie ci się z nimi.</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Jest powiedziane: Jeśli mąż oddali swoją żonę, a ona odejdzie od niego i stanie się </w:t>
      </w:r>
      <w:r>
        <w:rPr>
          <w:rFonts w:ascii="Times New Roman" w:eastAsia="Times New Roman" w:hAnsi="Times New Roman" w:cs="Times New Roman"/>
          <w:i/>
          <w:iCs/>
          <w:noProof w:val="0"/>
          <w:sz w:val="24"/>
        </w:rPr>
        <w:t>żoną</w:t>
      </w:r>
      <w:r>
        <w:rPr>
          <w:rFonts w:ascii="Times New Roman" w:eastAsia="Times New Roman" w:hAnsi="Times New Roman" w:cs="Times New Roman"/>
          <w:noProof w:val="0"/>
          <w:sz w:val="24"/>
        </w:rPr>
        <w:t xml:space="preserve"> innego — czy on jeszcze do niej wróci? Czy ta ziemia nie byłaby wielce splugawiona? Ale ty uprawiałaś nierząd z wieloma kochankami. Powróć jednak do mnie, mówi JAHWE.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swoje oczy na wyżyny i sprawdź, czy jest miejsce, gdzie nie uprawiałaś nierządu. Przy drogach siadałaś dla nich, jak Arab na pustyni, i splugawiłaś ziemię swoim nierządem i swą niegodziwością.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dlatego deszcze jesienne zostały wstrzymane, i nie było deszczu wiosennego, lecz nadal masz czoło nierządnicy i nie chcesz się wstydzić.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teraz nie będziesz wołać do mnie: Mój ojcze! Ty jesteś wodzem mojej młodości?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w:t>
      </w:r>
      <w:r>
        <w:rPr>
          <w:rFonts w:ascii="Times New Roman" w:eastAsia="Times New Roman" w:hAnsi="Times New Roman" w:cs="Times New Roman"/>
          <w:i/>
          <w:iCs/>
          <w:noProof w:val="0"/>
          <w:sz w:val="24"/>
        </w:rPr>
        <w:t>Bóg</w:t>
      </w:r>
      <w:r>
        <w:rPr>
          <w:rFonts w:ascii="Times New Roman" w:eastAsia="Times New Roman" w:hAnsi="Times New Roman" w:cs="Times New Roman"/>
          <w:noProof w:val="0"/>
          <w:sz w:val="24"/>
        </w:rPr>
        <w:t xml:space="preserve"> będzie się gniewał na wieki? Czy zachowa </w:t>
      </w:r>
      <w:r>
        <w:rPr>
          <w:rFonts w:ascii="Times New Roman" w:eastAsia="Times New Roman" w:hAnsi="Times New Roman" w:cs="Times New Roman"/>
          <w:i/>
          <w:iCs/>
          <w:noProof w:val="0"/>
          <w:sz w:val="24"/>
        </w:rPr>
        <w:t>gniew</w:t>
      </w:r>
      <w:r>
        <w:rPr>
          <w:rFonts w:ascii="Times New Roman" w:eastAsia="Times New Roman" w:hAnsi="Times New Roman" w:cs="Times New Roman"/>
          <w:noProof w:val="0"/>
          <w:sz w:val="24"/>
        </w:rPr>
        <w:t xml:space="preserve"> na zawsze?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oto mówiłaś i czyniłaś zło, ile </w:t>
      </w:r>
      <w:r>
        <w:rPr>
          <w:rFonts w:ascii="Times New Roman" w:eastAsia="Times New Roman" w:hAnsi="Times New Roman" w:cs="Times New Roman"/>
          <w:i/>
          <w:iCs/>
          <w:noProof w:val="0"/>
          <w:sz w:val="24"/>
        </w:rPr>
        <w:t>tylko</w:t>
      </w:r>
      <w:r>
        <w:rPr>
          <w:rFonts w:ascii="Times New Roman" w:eastAsia="Times New Roman" w:hAnsi="Times New Roman" w:cs="Times New Roman"/>
          <w:noProof w:val="0"/>
          <w:sz w:val="24"/>
        </w:rPr>
        <w:t xml:space="preserve"> mogłaś.</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mnie za dni króla Jozjasza: Czy widziałeś, co uczyniła odstępczyni Izrael? Chodziła na każdą wysoką górę i pod każde zielone drzewo i tam uprawiała nierząd.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powiedziałem po tym wszystkim, co uczyniła: Powróć do mnie. Lecz nie powróciła. A widziała to jej zdradliwa siostra Juda.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widziałem, gdy z powodu nierządu odstępczyni Izrael oddaliłem ją i dałem jej list rozwodowy, jednak jej zdradliwa siostra Juda nie ulękła się, lecz poszła i również uprawiała nierząd.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swój haniebny nierząd zbezcześciła ziemię, i cudzołożyła z kamieniem i drewnem.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Mimo tego wszystkiego jej zdradliwa siostra Juda nie powróciła do mnie całym sercem, lecz pozornie, mówi JAHWE.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JAHWE powiedział do mnie: Odstępczyni Izrael okazała się sprawiedliwsza niż zdradliwa Juda.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Idź i głoś te słowa ku północy, i mów: Wróć, odstępczyni Izrael, mówi JAHWE, </w:t>
      </w:r>
      <w:r>
        <w:rPr>
          <w:rFonts w:ascii="Times New Roman" w:eastAsia="Times New Roman" w:hAnsi="Times New Roman" w:cs="Times New Roman"/>
          <w:i/>
          <w:iCs/>
          <w:noProof w:val="0"/>
          <w:sz w:val="24"/>
        </w:rPr>
        <w:t>a</w:t>
      </w:r>
      <w:r>
        <w:rPr>
          <w:rFonts w:ascii="Times New Roman" w:eastAsia="Times New Roman" w:hAnsi="Times New Roman" w:cs="Times New Roman"/>
          <w:noProof w:val="0"/>
          <w:sz w:val="24"/>
        </w:rPr>
        <w:t xml:space="preserve"> nie wybuchnie na was mój gniew. Ja bowiem jestem miłosierny, mówi JAHWE, i nie chowam </w:t>
      </w:r>
      <w:r>
        <w:rPr>
          <w:rFonts w:ascii="Times New Roman" w:eastAsia="Times New Roman" w:hAnsi="Times New Roman" w:cs="Times New Roman"/>
          <w:i/>
          <w:iCs/>
          <w:noProof w:val="0"/>
          <w:sz w:val="24"/>
        </w:rPr>
        <w:t>gniewu</w:t>
      </w:r>
      <w:r>
        <w:rPr>
          <w:rFonts w:ascii="Times New Roman" w:eastAsia="Times New Roman" w:hAnsi="Times New Roman" w:cs="Times New Roman"/>
          <w:noProof w:val="0"/>
          <w:sz w:val="24"/>
        </w:rPr>
        <w:t xml:space="preserve"> na wieki.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uznaj swoją nieprawość, że odstąpiłaś od JAHWE, swego Boga, i biegałaś swoimi drogami do obcych pod każde zielone drzewo, a mojego głosu nie słuchaliście, mówi JAHWE.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Nawróćcie się, synowie odstępczy, mówi JAHWE, bo ja jestem waszym małżonkiem i przyjmę was po jednym z miasta i po dwóch z każdego rodu i zaprowadzę was do Syjonu;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wam pasterzy według mego serca, i będą was paść umiejętnie i roztropnie.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się rozmnożycie i rozplenicie w tej ziemi w tych dniach, mówi JAHWE, już nie będą mówić: Arka przymierza JAHWE. Nikomu nie przyjdzie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na myśl. Nie wspomną o niej ani nie odwiedzą jej, ani już nie uczynią jej nową.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Jerozolima będzie nazwana tronem JAHWE, a wszystkie narody zgromadzą się u niej, u imienia JAHWE, w Jerozolimie, i już nie będą postępować według uporu swego złego serca.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 dni dom Judy będzie chodził z domem Izraela i przybędą razem z ziemi północnej do ziemi, którą dałem w dziedzictwo waszym ojcom.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zaś powiedziałem </w:t>
      </w:r>
      <w:r>
        <w:rPr>
          <w:rFonts w:ascii="Times New Roman" w:eastAsia="Times New Roman" w:hAnsi="Times New Roman" w:cs="Times New Roman"/>
          <w:i/>
          <w:iCs/>
          <w:noProof w:val="0"/>
          <w:sz w:val="24"/>
        </w:rPr>
        <w:t>sobie</w:t>
      </w:r>
      <w:r>
        <w:rPr>
          <w:rFonts w:ascii="Times New Roman" w:eastAsia="Times New Roman" w:hAnsi="Times New Roman" w:cs="Times New Roman"/>
          <w:noProof w:val="0"/>
          <w:sz w:val="24"/>
        </w:rPr>
        <w:t>: Jakże miałbym cię zaliczyć do synów i dać ci ziemię rozkoszną, piękne dziedzictwo zastępów narodów? Chyba że będziesz do mnie wołał: Mój ojcze! I nie odwrócisz się ode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Ponieważ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żona sprzeniewierza się swemu mężowi, tak mi się sprzeniewierzyłeś, domu Izraela, mówi JAHWE.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się rozlega na wyżynach, błagalny płacz synów Izraela, bo wypaczyli swe drogi i zapomnieli o JAHWE, swym Bogu.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Nawróćcie się, odstępczy synowie, </w:t>
      </w:r>
      <w:r>
        <w:rPr>
          <w:rFonts w:ascii="Times New Roman" w:eastAsia="Times New Roman" w:hAnsi="Times New Roman" w:cs="Times New Roman"/>
          <w:i/>
          <w:iCs/>
          <w:noProof w:val="0"/>
          <w:sz w:val="24"/>
        </w:rPr>
        <w:t>a</w:t>
      </w:r>
      <w:r>
        <w:rPr>
          <w:rFonts w:ascii="Times New Roman" w:eastAsia="Times New Roman" w:hAnsi="Times New Roman" w:cs="Times New Roman"/>
          <w:noProof w:val="0"/>
          <w:sz w:val="24"/>
        </w:rPr>
        <w:t xml:space="preserve"> uleczę wasze odstępstwa. Oto przychodzimy do ciebie, bo ty jesteś JAHWE, naszym Bogiem.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Zaprawdę złudna jest </w:t>
      </w:r>
      <w:r>
        <w:rPr>
          <w:rFonts w:ascii="Times New Roman" w:eastAsia="Times New Roman" w:hAnsi="Times New Roman" w:cs="Times New Roman"/>
          <w:i/>
          <w:iCs/>
          <w:noProof w:val="0"/>
          <w:sz w:val="24"/>
        </w:rPr>
        <w:t>nadzieja</w:t>
      </w:r>
      <w:r>
        <w:rPr>
          <w:rFonts w:ascii="Times New Roman" w:eastAsia="Times New Roman" w:hAnsi="Times New Roman" w:cs="Times New Roman"/>
          <w:noProof w:val="0"/>
          <w:sz w:val="24"/>
        </w:rPr>
        <w:t xml:space="preserve"> w pagórkach i mnóstwie gór. Zaprawdę w JAHWE, naszym Bogu,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zbawienie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naszej młodości bowiem ta hańba pożerała pracę naszych ojców, ich trzody i stada, ich synów i córki.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Leżymy w swojej hańbie i nasz wstyd nas przykrywa, bo grzeszyliśmy przeciwko JAHWE, swemu Bogu, my i nasi ojcowie, od swojej młodości aż do dziś, i nie usłuchaliśmy głosu JAHWE, naszego Boga.</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chcesz powrócić, Izraelu, mówi JAHWE, to wróć do mnie. A jeśli usuniesz swoje obrzydliwości sprzed mego oblicza, to już nie będziesz się tułał.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przysięgniesz: Jak żyje JAHWE w prawdzie, w sądzie i w sprawiedliwości. Wtedy narody będą sobie błogosławić w nim i w nim będą się chlubić.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JAHWE do mężczyzn z Judy i Jerozolimy: Przeorzcie swoje ugory, a nie siejcie między ciernie;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Obrzeżcie się dla JAHWE i usuńcie napletki waszych serc, Judejczycy i mieszkańcy Jerozolimy, aby moja zapalczywość nie wybuchła jak ogień i nie paliła się tak, że nikt nie zdoła jej zgasić z powodu zła waszych uczynków.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Opowiadajcie w Judzie, ogłaszajcie w Jerozolimie i mówcie: Dmijcie w trąbę w </w:t>
      </w:r>
      <w:r>
        <w:rPr>
          <w:rFonts w:ascii="Times New Roman" w:eastAsia="Times New Roman" w:hAnsi="Times New Roman" w:cs="Times New Roman"/>
          <w:i/>
          <w:iCs/>
          <w:noProof w:val="0"/>
          <w:sz w:val="24"/>
        </w:rPr>
        <w:t>całej</w:t>
      </w:r>
      <w:r>
        <w:rPr>
          <w:rFonts w:ascii="Times New Roman" w:eastAsia="Times New Roman" w:hAnsi="Times New Roman" w:cs="Times New Roman"/>
          <w:noProof w:val="0"/>
          <w:sz w:val="24"/>
        </w:rPr>
        <w:t xml:space="preserve"> ziemi; wołajcie, zgromadźcie się i mówcie: Zbierzcie się i wejdźmy do miast warownych.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sztandar w kierunku Syjonu, uciekajcie, nie zastanawiajcie się. Sprowadzam bowiem nieszczęście od północy i wielkie zniszczenie.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 wyszedł ze swojej jaskini, niszczyciel narodów wyruszył, wyszedł ze swego miejsca, aby zamienić twoją ziemię w pustkowie, a twoje miasta zostaną zburzone i pozbawione mieszkańców.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przepaszcie się worami, lamentujcie i zawódźcie, bo nie odwróciła się od nas zapalczywość gniewu JAHWE.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mówi JAHWE, że zginie serce króla i serce książąt, a zdumieją się kapłani i prorocy dziwić się będą.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powiedziałem: Ach, Panie BOŻE! Naprawdę bardzo zawiodłeś ten lud i Jerozolimę, mówiąc: Będziecie mieć pokój! A tymczasem miecz przeniknął nas aż do duszy.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owym czasie będzie się mówić do tego ludu i do Jerozolimy: Gorący wiatr wyżynny z pustyni </w:t>
      </w:r>
      <w:r>
        <w:rPr>
          <w:rFonts w:ascii="Times New Roman" w:eastAsia="Times New Roman" w:hAnsi="Times New Roman" w:cs="Times New Roman"/>
          <w:i/>
          <w:iCs/>
          <w:noProof w:val="0"/>
          <w:sz w:val="24"/>
        </w:rPr>
        <w:t>idzie</w:t>
      </w:r>
      <w:r>
        <w:rPr>
          <w:rFonts w:ascii="Times New Roman" w:eastAsia="Times New Roman" w:hAnsi="Times New Roman" w:cs="Times New Roman"/>
          <w:noProof w:val="0"/>
          <w:sz w:val="24"/>
        </w:rPr>
        <w:t xml:space="preserve"> prosto na mój lud,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nie po to, by go przewiać czy oczyścić.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Wiatr silniejszy niż oni przyjdzie do mnie; teraz ja też wydam na nich wyrok.</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nadciągnie jak obłoki, a jego rydwany jak wicher, jego konie są szybsze niż orły. Biada nam, bo jesteśmy spustoszeni.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Obmyj z nieprawości swoje serce, Jerozolimo, abyś została wybawiona. Jak długo będą trwać w tobie twoje niegodziwe myśli?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bowiem opowiada od strony Dan i z góry Efraim ogłasza klęskę.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Przypominajcie narodom: Oto ogłaszajcie Jerozolimie, że stróże nadciągają z dalekiej ziemi i wznoszą swój głos przeciwko miastom Judy.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stróże pól otoczą ją dokoła, bo zbuntowała się przeciwko mnie, mówi JAHWE.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Twoja droga i twoje uczynki sprowadziły to na ciebie; twoja niegodziwość </w:t>
      </w:r>
      <w:r>
        <w:rPr>
          <w:rFonts w:ascii="Times New Roman" w:eastAsia="Times New Roman" w:hAnsi="Times New Roman" w:cs="Times New Roman"/>
          <w:i/>
          <w:iCs/>
          <w:noProof w:val="0"/>
          <w:sz w:val="24"/>
        </w:rPr>
        <w:t>sprawia</w:t>
      </w:r>
      <w:r>
        <w:rPr>
          <w:rFonts w:ascii="Times New Roman" w:eastAsia="Times New Roman" w:hAnsi="Times New Roman" w:cs="Times New Roman"/>
          <w:noProof w:val="0"/>
          <w:sz w:val="24"/>
        </w:rPr>
        <w:t xml:space="preserve">, że jest to gorzkie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że przenika aż do twego serca.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 moje wnętrze, moje wnętrze! Cierpię z boleści do samego serca! Trwoży się we mnie moje serce, nie mogę milczeć, bo usłyszałaś, moja duszo, głos trąby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okrzyk wojenny.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Klęska za klęską ogłasza się, bo cała ziemia jest spustoszona. Nagle zniszczone zostały moje namioty, w okamgnieniu — moje zasłony.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mam patrzeć na sztandar i słyszeć dźwięk trąby?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mój lud jest głupi, nie zna mnie; to są dzieci niemądre i nierozumne. Są mądre w czynieniu zła, lecz dobrze czynić nie umieją.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Spojrzałem na ziemię, a oto bezkształtna i pusta; na niebo, a nie było na nim światła.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Spojrzałem na góry, a oto się trzęsły i wszystkie pagórki się chwiały.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Spojrzałem, a oto nie było człowieka i wszelkie ptactwo niebieskie odleciało.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Spojrzałem, a oto pole urodzajne stało się pustynią, a wszystkie jego miasta zostały zburzone przed JAHWE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przez zapalczywość jego gniewu.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JAHWE: Cała ziemia zostanie spustoszona, lecz całkowicie jej nie zniszczę.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tym ziemia będzie lamentować, a niebiosa w górze zaćmią się, gdyż powiedziałem i postanowiłem, a nie będę żałował ani nie odwrócę się od tego.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wrzawą jeźdźców i łuczników ucieknie całe miasto; wejdą w gęstwiny i wstąpią na skały. Wszystkie miasta będą opuszczone i nie będzie w nich żadnego mieszkańca.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ty, spustoszona, cóż uczynisz? Choćbyś się ubrała w szkarłat, choćbyś się przystroiła w złote ozdoby, choćbyś też przyozdobiła swoją twarz kolorem, na próżno się stroisz; </w:t>
      </w:r>
      <w:r>
        <w:rPr>
          <w:rFonts w:ascii="Times New Roman" w:eastAsia="Times New Roman" w:hAnsi="Times New Roman" w:cs="Times New Roman"/>
          <w:i/>
          <w:iCs/>
          <w:noProof w:val="0"/>
          <w:sz w:val="24"/>
        </w:rPr>
        <w:t>twoi</w:t>
      </w:r>
      <w:r>
        <w:rPr>
          <w:rFonts w:ascii="Times New Roman" w:eastAsia="Times New Roman" w:hAnsi="Times New Roman" w:cs="Times New Roman"/>
          <w:noProof w:val="0"/>
          <w:sz w:val="24"/>
        </w:rPr>
        <w:t xml:space="preserve"> kochankowie pogardzą tobą, będą czyhać na twoje życie.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Słyszałem bowiem głos jakby rodzącej kobiety, udrękę jakby rodzącej po raz pierwszy, głos córki Syjonu, która lamentuje i wyciąga swe ręce, </w:t>
      </w:r>
      <w:r>
        <w:rPr>
          <w:rFonts w:ascii="Times New Roman" w:eastAsia="Times New Roman" w:hAnsi="Times New Roman" w:cs="Times New Roman"/>
          <w:i/>
          <w:iCs/>
          <w:noProof w:val="0"/>
          <w:sz w:val="24"/>
        </w:rPr>
        <w:t>mówiąc</w:t>
      </w:r>
      <w:r>
        <w:rPr>
          <w:rFonts w:ascii="Times New Roman" w:eastAsia="Times New Roman" w:hAnsi="Times New Roman" w:cs="Times New Roman"/>
          <w:noProof w:val="0"/>
          <w:sz w:val="24"/>
        </w:rPr>
        <w:t>: Biada mi teraz, bo moja dusza omdlewa z powodu morderców.</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Przebiegnijcie ulice Jerozolimy, wypatrujcie teraz i zobaczcie, szukajcie po jej ulicach, czy znajdziecie człowieka, kogoś, kto by wymierzał </w:t>
      </w:r>
      <w:r>
        <w:rPr>
          <w:rFonts w:ascii="Times New Roman" w:eastAsia="Times New Roman" w:hAnsi="Times New Roman" w:cs="Times New Roman"/>
          <w:i/>
          <w:iCs/>
          <w:noProof w:val="0"/>
          <w:sz w:val="24"/>
        </w:rPr>
        <w:t>sprawiedliwy</w:t>
      </w:r>
      <w:r>
        <w:rPr>
          <w:rFonts w:ascii="Times New Roman" w:eastAsia="Times New Roman" w:hAnsi="Times New Roman" w:cs="Times New Roman"/>
          <w:noProof w:val="0"/>
          <w:sz w:val="24"/>
        </w:rPr>
        <w:t xml:space="preserve"> sąd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szukał prawdy, a przebaczę jej.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choć mówią: Jak żyje JAHWE, to </w:t>
      </w:r>
      <w:r>
        <w:rPr>
          <w:rFonts w:ascii="Times New Roman" w:eastAsia="Times New Roman" w:hAnsi="Times New Roman" w:cs="Times New Roman"/>
          <w:i/>
          <w:iCs/>
          <w:noProof w:val="0"/>
          <w:sz w:val="24"/>
        </w:rPr>
        <w:t>przecież</w:t>
      </w:r>
      <w:r>
        <w:rPr>
          <w:rFonts w:ascii="Times New Roman" w:eastAsia="Times New Roman" w:hAnsi="Times New Roman" w:cs="Times New Roman"/>
          <w:noProof w:val="0"/>
          <w:sz w:val="24"/>
        </w:rPr>
        <w:t xml:space="preserve"> przysięgają fałszywie.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czy twoje oczy nie </w:t>
      </w:r>
      <w:r>
        <w:rPr>
          <w:rFonts w:ascii="Times New Roman" w:eastAsia="Times New Roman" w:hAnsi="Times New Roman" w:cs="Times New Roman"/>
          <w:i/>
          <w:iCs/>
          <w:noProof w:val="0"/>
          <w:sz w:val="24"/>
        </w:rPr>
        <w:t>są zwrócone</w:t>
      </w:r>
      <w:r>
        <w:rPr>
          <w:rFonts w:ascii="Times New Roman" w:eastAsia="Times New Roman" w:hAnsi="Times New Roman" w:cs="Times New Roman"/>
          <w:noProof w:val="0"/>
          <w:sz w:val="24"/>
        </w:rPr>
        <w:t xml:space="preserve"> ku prawdzie? Biłeś ich, ale oni nie czują bólu; obróciłeś ich wniwecz,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nie chcą przyjąć pouczenia. Uczynili swe twarze twardszymi od skały, nie chcą się nawrócić.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powiedziałem: Naprawdę oni są nędzni i głupio postępują. Nie znają bowiem drogi JAHWE ani sądu swego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Pójdę do wielkich i będę mówił do nich, bo oni znają drogę JAHWE i sąd swego Boga. Lecz oni również złamali jarzmo, zerwali więzy.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zabije ich lew z lasu, wilk wieczorny wygubi ich, lampart będzie czyhać przy ich miastach. Ktokolwiek z nich wyjdzie, zostanie rozszarpany. Rozmnożyły się bowiem ich przestępstwa i wzmogły ich odstępstwa.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miałbym ci to przebaczyć? Twoi synowie opuścili mnie i przysięgają na tych, którzy nie są bogami. Jak tylko ich nakarmiłem, zaraz cudzołożyli i tłumnie zbierali się w domu nierządnicy.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wstają rano, są jak konie wypasione, każdy z nich rży do żony swego bliźniego.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za to nie powinienem ich nawiedzić? — mówi JAHWE. Czy nad takim narodem moja dusza ma się nie zemścić?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Wstąpcie na jej mury i niszczcie, lecz nie niszczcie doszczętnie. Usuńcie filary jej murów, gdyż nie są od JAHWE.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dom Izraela i dom Judy zupełnie mi się sprzeniewierzyły, mówi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Zaparły się JAHWE i powiedziały: Nie tak, nie spadnie na nas nic złego, nie doznamy miecza ani głodu.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prorocy przeminą z wiatrem, nie ma w nich żadnego słowa </w:t>
      </w:r>
      <w:r>
        <w:rPr>
          <w:rFonts w:ascii="Times New Roman" w:eastAsia="Times New Roman" w:hAnsi="Times New Roman" w:cs="Times New Roman"/>
          <w:i/>
          <w:iCs/>
          <w:noProof w:val="0"/>
          <w:sz w:val="24"/>
        </w:rPr>
        <w:t>Bożego</w:t>
      </w:r>
      <w:r>
        <w:rPr>
          <w:rFonts w:ascii="Times New Roman" w:eastAsia="Times New Roman" w:hAnsi="Times New Roman" w:cs="Times New Roman"/>
          <w:noProof w:val="0"/>
          <w:sz w:val="24"/>
        </w:rPr>
        <w:t>. Tak im się właśnie stanie.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Bóg zastępów: Ponieważ tak mówiliście, oto uczynię moje słowa w twoich ustach ogniem, a ten lud drewnem i pożre 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sprowadzę na was, domu Izraela, naród z daleka, mówi JAHWE. Naród mocny, naród starożytny, naród, którego języka nie znasz ani nie rozumiesz, co mówi.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kołczan jest jak grób otwarty, wszyscy są wojownikami.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Pochłoną twój plon i twój chleb, pochłoną twoich synów i twoje córki. Pochłoną twoje trzody i stada, pochłoną twoją winorośl i twoje drzewa figowe, a twoje miasta warowne, w których pokładasz ufność, zniszczą mieczem.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tych dniach, mówi JAHWE, nie zniszczę was doszczętnie.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powiecie: Za co JAHWE, nasz Bóg, uczynił nam to wszystko? Wtedy im odpowiesz: Jak wy mnie opuściliście i służyliście obcym bogom w swojej ziemi, tak będziecie służyć cudzoziemcom w nie swojej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Głoście to w domu Jakuba, a rozgłaszajcie to w Judzie, mówiąc: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tego teraz, ludu głupi i bezrozumny, wy, którzy macie oczy, a nie widzicie, którzy macie uszy, a nie słyszycie.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mnie nie będziecie się bać? — mówi JAHWE. Czy nie będziecie się lękać mnie, który położyłem piasek jako granicę morza mocą wieczystej ustawy, a ono jej nie przekroczy. Choćby fale się burzyły, jednak nie przemogą; choćby huczały, jednak nie przeskoczą 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ten lud ma serce krnąbrne i buntownicze; odstąpił </w:t>
      </w:r>
      <w:r>
        <w:rPr>
          <w:rFonts w:ascii="Times New Roman" w:eastAsia="Times New Roman" w:hAnsi="Times New Roman" w:cs="Times New Roman"/>
          <w:i/>
          <w:iCs/>
          <w:noProof w:val="0"/>
          <w:sz w:val="24"/>
        </w:rPr>
        <w:t>ode mnie</w:t>
      </w:r>
      <w:r>
        <w:rPr>
          <w:rFonts w:ascii="Times New Roman" w:eastAsia="Times New Roman" w:hAnsi="Times New Roman" w:cs="Times New Roman"/>
          <w:noProof w:val="0"/>
          <w:sz w:val="24"/>
        </w:rPr>
        <w:t xml:space="preserve"> i odszedł.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nie powiedzieli w swoim sercu: Bójmy się JAHWE, naszego Boga, który daje deszcz jesienny i wiosenny w swoim czasie; </w:t>
      </w:r>
      <w:r>
        <w:rPr>
          <w:rFonts w:ascii="Times New Roman" w:eastAsia="Times New Roman" w:hAnsi="Times New Roman" w:cs="Times New Roman"/>
          <w:i/>
          <w:iCs/>
          <w:noProof w:val="0"/>
          <w:sz w:val="24"/>
        </w:rPr>
        <w:t>który</w:t>
      </w:r>
      <w:r>
        <w:rPr>
          <w:rFonts w:ascii="Times New Roman" w:eastAsia="Times New Roman" w:hAnsi="Times New Roman" w:cs="Times New Roman"/>
          <w:noProof w:val="0"/>
          <w:sz w:val="24"/>
        </w:rPr>
        <w:t xml:space="preserve"> zapewnia nam ustalone tygodnie żniwa.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to wasze nieprawości to odwróciły, a wasze grzechy wstrzymały wam to dobro.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Wśród mego ludu bowiem znajdują się niegodziwcy, </w:t>
      </w:r>
      <w:r>
        <w:rPr>
          <w:rFonts w:ascii="Times New Roman" w:eastAsia="Times New Roman" w:hAnsi="Times New Roman" w:cs="Times New Roman"/>
          <w:i/>
          <w:iCs/>
          <w:noProof w:val="0"/>
          <w:sz w:val="24"/>
        </w:rPr>
        <w:t>którzy</w:t>
      </w:r>
      <w:r>
        <w:rPr>
          <w:rFonts w:ascii="Times New Roman" w:eastAsia="Times New Roman" w:hAnsi="Times New Roman" w:cs="Times New Roman"/>
          <w:noProof w:val="0"/>
          <w:sz w:val="24"/>
        </w:rPr>
        <w:t xml:space="preserve"> czyhają jak </w:t>
      </w:r>
      <w:r>
        <w:rPr>
          <w:rFonts w:ascii="Times New Roman" w:eastAsia="Times New Roman" w:hAnsi="Times New Roman" w:cs="Times New Roman"/>
          <w:i/>
          <w:iCs/>
          <w:noProof w:val="0"/>
          <w:sz w:val="24"/>
        </w:rPr>
        <w:t>łowcy</w:t>
      </w:r>
      <w:r>
        <w:rPr>
          <w:rFonts w:ascii="Times New Roman" w:eastAsia="Times New Roman" w:hAnsi="Times New Roman" w:cs="Times New Roman"/>
          <w:noProof w:val="0"/>
          <w:sz w:val="24"/>
        </w:rPr>
        <w:t>, rozciągają sieci, zastawiają sidła, łapią ludzi.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klatka pełna jest ptaków, tak ich domy pełne są zdrady. Dlatego stali się wielcy i bogaci.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Otyli i rozjaśnili się, </w:t>
      </w:r>
      <w:r>
        <w:rPr>
          <w:rFonts w:ascii="Times New Roman" w:eastAsia="Times New Roman" w:hAnsi="Times New Roman" w:cs="Times New Roman"/>
          <w:i/>
          <w:iCs/>
          <w:noProof w:val="0"/>
          <w:sz w:val="24"/>
        </w:rPr>
        <w:t>innych</w:t>
      </w:r>
      <w:r>
        <w:rPr>
          <w:rFonts w:ascii="Times New Roman" w:eastAsia="Times New Roman" w:hAnsi="Times New Roman" w:cs="Times New Roman"/>
          <w:noProof w:val="0"/>
          <w:sz w:val="24"/>
        </w:rPr>
        <w:t xml:space="preserve"> przewyższają swoją nieprawością. Nie sądzą sprawy, nawet sprawy sierot; jednak powodzi się im, chociaż nie bronią sprawy ubogiego.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Czyż za to nie powinienem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nawiedzić? — mówi JAHWE. Czy nad takim narodem moja dusza ma się nie mścić?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 przedziwna i straszna dzieje się w tej ziemi: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Prorocy kłamliwie prorokują i kapłani panują przez ich ręce, a mój lud to kocha. Cóż uczynicie, kiedy nadejdzie koniec?</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Beniamina, zgromadźcie się, by uciekać z Jerozolimy, zadmijcie w trąbę w Tekoa, wznieście znak nad Bet-Kerem. Z północy bowiem nadchodzi nieszczęście i wielkie zniszczenie.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Przyrównałem córkę Syjonu do pięknej, rozkosznej </w:t>
      </w:r>
      <w:r>
        <w:rPr>
          <w:rFonts w:ascii="Times New Roman" w:eastAsia="Times New Roman" w:hAnsi="Times New Roman" w:cs="Times New Roman"/>
          <w:i/>
          <w:iCs/>
          <w:noProof w:val="0"/>
          <w:sz w:val="24"/>
        </w:rPr>
        <w:t>panny</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niej przyjdą pasterze wraz ze swymi trzodami; rozbiją naprzeciwko niej namioty dokoła, każdy będzie paść w swoim miejscu.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Ogłoście przeciwko niej wojnę, wstańcie, wyruszymy w południe. Biada nam, bo dzień się kończy, bo wydłużają się cienie wieczorne!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Wstańcie, wtargniemy w nocy i zburzmy jej pałace.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bowiem mówi JAHWE zastępów: Narąbcie drzewa i usypcie wał przeciw Jerozolimie. Jest to miasto, które ma być ukarane; pośrodku niej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całkowity ucisk.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źródło wylewa swe wody, tak ona wylewa swoją niegodziwość. Słychać w niej ucisk i spustoszenie, </w:t>
      </w:r>
      <w:r>
        <w:rPr>
          <w:rFonts w:ascii="Times New Roman" w:eastAsia="Times New Roman" w:hAnsi="Times New Roman" w:cs="Times New Roman"/>
          <w:i/>
          <w:iCs/>
          <w:noProof w:val="0"/>
          <w:sz w:val="24"/>
        </w:rPr>
        <w:t>mam</w:t>
      </w:r>
      <w:r>
        <w:rPr>
          <w:rFonts w:ascii="Times New Roman" w:eastAsia="Times New Roman" w:hAnsi="Times New Roman" w:cs="Times New Roman"/>
          <w:noProof w:val="0"/>
          <w:sz w:val="24"/>
        </w:rPr>
        <w:t xml:space="preserve"> przed sobą nieustannie cierpienie i bicie.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Przyjmij upomnienie, Jerozolimo, aby moja dusza nie odstąpiła od ciebie, bym cię nie zamienił w pustkowie, ziemię bezludną.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zastępów: Wyzbierają resztkę Izraela aż do grona, jak winorośl. Sięgaj swoją ręką do kosza, jak zbieracz.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kogo będę mówić i kogo ostrzegę, aby słyszeli? Oto ich uszy są nieobrzezane, tak że nie mogą słuchać. Oto słowo JAHWE uważają za hańbę i nie mają w nim upodobania.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jestem pełen zapalczywości JAHWE, zamęczam się, aby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powstrzymać. Wyleję ją zarówno na dzieci na ulicy,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i na gromadę młodzieńców, gdyż będą pojmani — mąż z żoną, starzec z podeszłym w wieku.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domy przypadną innym, także ich pola i żony, gdyż wyciągnę swoją rękę na mieszkańców tej ziemi, mówi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od najmniejszego z nich aż do największego — wszyscy oddani są chciwości i od proroka aż do kapłana — wszyscy popełniają oszustwo.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leczą rany córki mego ludu </w:t>
      </w:r>
      <w:r>
        <w:rPr>
          <w:rFonts w:ascii="Times New Roman" w:eastAsia="Times New Roman" w:hAnsi="Times New Roman" w:cs="Times New Roman"/>
          <w:i/>
          <w:iCs/>
          <w:noProof w:val="0"/>
          <w:sz w:val="24"/>
        </w:rPr>
        <w:t>tylko</w:t>
      </w:r>
      <w:r>
        <w:rPr>
          <w:rFonts w:ascii="Times New Roman" w:eastAsia="Times New Roman" w:hAnsi="Times New Roman" w:cs="Times New Roman"/>
          <w:noProof w:val="0"/>
          <w:sz w:val="24"/>
        </w:rPr>
        <w:t xml:space="preserve"> powierzchownie, mówiąc: Pokój, pokój! Ale nie ma pokoju.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zawstydzili się, że popełnili obrzydliwość? Bynajmniej, wcale nie wstydzili się ani nie potrafili rumienić. Dlatego upadną wśród tych, którzy mają upaść. W czasie gdy ich nawiedzę, upadną, mówi JAHWE.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Stańcie na drogach, spójrzcie i pytajcie o stare ścieżki, gdzie jest ta dobra droga — i idźcie nią, a znajdziecie odpoczynek dla waszej duszy. Lecz powiedzieli: Nie pójdziemy.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ustanowiłem nad wami stróżów, </w:t>
      </w:r>
      <w:r>
        <w:rPr>
          <w:rFonts w:ascii="Times New Roman" w:eastAsia="Times New Roman" w:hAnsi="Times New Roman" w:cs="Times New Roman"/>
          <w:i/>
          <w:iCs/>
          <w:noProof w:val="0"/>
          <w:sz w:val="24"/>
        </w:rPr>
        <w:t>mówiąc</w:t>
      </w:r>
      <w:r>
        <w:rPr>
          <w:rFonts w:ascii="Times New Roman" w:eastAsia="Times New Roman" w:hAnsi="Times New Roman" w:cs="Times New Roman"/>
          <w:noProof w:val="0"/>
          <w:sz w:val="24"/>
        </w:rPr>
        <w:t>: Słuchajcie głosu trąby! Wtedy powiedzieli: Nie będziemy słuchać.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słuchajcie, narody; poznaj, o zgromadzenie, co się wśród nich dzieje.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ziemio! Oto sprowadzę nieszczęście na ten lud — owoc jego myśli, gdyż nie słuchał moich słów ani mego prawa, ale je odrzucił.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cóż mi kadzidło z Szeby i cynamon wonny i wyborny z dalekiej ziemi? Wasze całopalenia nie są </w:t>
      </w:r>
      <w:r>
        <w:rPr>
          <w:rFonts w:ascii="Times New Roman" w:eastAsia="Times New Roman" w:hAnsi="Times New Roman" w:cs="Times New Roman"/>
          <w:i/>
          <w:iCs/>
          <w:noProof w:val="0"/>
          <w:sz w:val="24"/>
        </w:rPr>
        <w:t>dla mnie</w:t>
      </w:r>
      <w:r>
        <w:rPr>
          <w:rFonts w:ascii="Times New Roman" w:eastAsia="Times New Roman" w:hAnsi="Times New Roman" w:cs="Times New Roman"/>
          <w:noProof w:val="0"/>
          <w:sz w:val="24"/>
        </w:rPr>
        <w:t xml:space="preserve"> przyjemne i wasze ofiary nie podobają mi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Oto kładę przed tym ludem przeszkody, o które potykać się będą ojcowie wraz z synami; sąsiad i jego przyjaciel zginą.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Oto nadciągnie lud z ziemi północnej, wielki naród powstanie z krańców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Łuk i włócznię trzymają, są okrutni i bezlitośni. Ich głos huczy jak morze i na koniach jeżdżą, gotowi jak jeden mąż do walki przeciwko tobie, o córko Syjonu!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usłyszeliśmy wieść o nich, nasze ręce osłabły, ogarnęły nas trwoga i ból, jak u rodzącej.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wychodźcie na pole i nie idźcie po drodze, bo miecz wroga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strach dokoła.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Córko mojego ludu, przepasz się worem i tarzaj się w popiele. Urządź sobie żałobę </w:t>
      </w:r>
      <w:r>
        <w:rPr>
          <w:rFonts w:ascii="Times New Roman" w:eastAsia="Times New Roman" w:hAnsi="Times New Roman" w:cs="Times New Roman"/>
          <w:i/>
          <w:iCs/>
          <w:noProof w:val="0"/>
          <w:sz w:val="24"/>
        </w:rPr>
        <w:t>jak po</w:t>
      </w:r>
      <w:r>
        <w:rPr>
          <w:rFonts w:ascii="Times New Roman" w:eastAsia="Times New Roman" w:hAnsi="Times New Roman" w:cs="Times New Roman"/>
          <w:noProof w:val="0"/>
          <w:sz w:val="24"/>
        </w:rPr>
        <w:t xml:space="preserve"> jedynaku, gorzką żałobę, bo nagle spadnie na nas niszczyciel.</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Ustanowiłem cię basztą i wieżą wśród mego ludu, abyś poznał i zbadał jego drogi.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Wszyscy są ogromnie krnąbrni, postępują jak oszczercy. </w:t>
      </w:r>
      <w:r>
        <w:rPr>
          <w:rFonts w:ascii="Times New Roman" w:eastAsia="Times New Roman" w:hAnsi="Times New Roman" w:cs="Times New Roman"/>
          <w:i/>
          <w:iCs/>
          <w:noProof w:val="0"/>
          <w:sz w:val="24"/>
        </w:rPr>
        <w:t>Są jak</w:t>
      </w:r>
      <w:r>
        <w:rPr>
          <w:rFonts w:ascii="Times New Roman" w:eastAsia="Times New Roman" w:hAnsi="Times New Roman" w:cs="Times New Roman"/>
          <w:noProof w:val="0"/>
          <w:sz w:val="24"/>
        </w:rPr>
        <w:t xml:space="preserve"> miedź i żelazo; wszyscy są skażeni.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Miech uległ zużyciu, ołów od ognia niszczeje; na próżno przetapia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hutnik, bo źli nie zostali oddaleni.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nazwani srebrem odrzuconym, bo JAHWE ich odrzucił.</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od JAHWE do Jeremiasza, mówiące: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Stań w bramie domu JAHWE i głoś tam to słowo, i mów: Słuchajcie słowa JAHWE, wy wszyscy z Judy, którzy wchodzicie do tych bram, aby oddać JAHWE pokłon.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zastępów, Bóg Izraela: Poprawcie swoje drogi i czyny, a sprawię, że będziecie mieszkać w tym miejscu.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pokładajcie swojej nadziei w słowach kłamliwych, mówiąc: Świątynia JAHWE, Świątynia JAHWE, to jest Świątynia PANA!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naprawdę poprawiacie swoje drogi i czyny, jeśli będziecie sprawiedliwie sprawować sąd pomiędzy człowiekiem a jego bliźnim;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będziecie uciskać przybysza, sieroty i wdowy, nie rozlejecie krwi niewinnej w tym miejscu i za innymi bogami nie pójdziecie na swoje nieszczęście;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sprawię, że będziecie mieszkać w tym miejscu, w ziemi, którą dałem waszym ojcom na wieki wieków.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pokładacie swoją nadzieję w słowach kłamliwych, które nie pomogą.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będziecie kraść, zabijać, cudzołożyć, przysięgać fałszywie, palić kadzidło Baalowi, iść za innymi bogami, których nie znacie;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 przychodzić i stawać przede mną w tym domu, który nazwany jest moim imieniem, i mówić: Zostaliśmy wybawieni, aby popełniać te wszystkie obrzydliwości?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ten dom, który jest nazwany moim imieniem, jest w waszych oczach jaskinią zbójców? Oto ja to widzę, mówi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idźcie teraz do mojego miejsca, które było w Szilo, gdzie kiedyś ustanowiłem przybytek dla mego imienia, i zobaczcie, co z nim zrobiłem ze względu na niegodziwość mego ludu Izraela.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ponieważ popełniliście te wszystkie czyny, mówi JAHWE, a ja nieustannie mówiłem do was z wczesnym wstawaniem, a wy nie słuchaliście; wołałem do was, a nie odpowiadaliście;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Uczynię temu domowi, który jest nazwany moim imieniem, w którym wy pokładacie ufność, oraz </w:t>
      </w:r>
      <w:r>
        <w:rPr>
          <w:rFonts w:ascii="Times New Roman" w:eastAsia="Times New Roman" w:hAnsi="Times New Roman" w:cs="Times New Roman"/>
          <w:i/>
          <w:iCs/>
          <w:noProof w:val="0"/>
          <w:sz w:val="24"/>
        </w:rPr>
        <w:t>temu</w:t>
      </w:r>
      <w:r>
        <w:rPr>
          <w:rFonts w:ascii="Times New Roman" w:eastAsia="Times New Roman" w:hAnsi="Times New Roman" w:cs="Times New Roman"/>
          <w:noProof w:val="0"/>
          <w:sz w:val="24"/>
        </w:rPr>
        <w:t xml:space="preserve"> miejscu, które dałem wam i waszym ojcom, jak uczyniłem Szilo.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odrzucę was sprzed swego oblicza, jak odrzuciłem waszych braci — całe potomstwo Efraima.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więc nie módl się o ten lud i nie zanoś za niego ani wołania, ani modlitwy i nie nalegaj na mnie, bo cię nie wysłucham.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sam nie widzisz, co robią w miastach Judy i na ulicach Jerozolimy?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zbierają drwa, ojcowie rozniecają ogień, a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żony ugniatają ciasto, aby robić placki dla królowej niebios i wylewać ofiary z płynów innym bogom, aby mnie do gniewu pobudzać.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przeciwko mnie, </w:t>
      </w:r>
      <w:r>
        <w:rPr>
          <w:rFonts w:ascii="Times New Roman" w:eastAsia="Times New Roman" w:hAnsi="Times New Roman" w:cs="Times New Roman"/>
          <w:i/>
          <w:iCs/>
          <w:noProof w:val="0"/>
          <w:sz w:val="24"/>
        </w:rPr>
        <w:t>że mnie</w:t>
      </w:r>
      <w:r>
        <w:rPr>
          <w:rFonts w:ascii="Times New Roman" w:eastAsia="Times New Roman" w:hAnsi="Times New Roman" w:cs="Times New Roman"/>
          <w:noProof w:val="0"/>
          <w:sz w:val="24"/>
        </w:rPr>
        <w:t xml:space="preserve"> do gniewu pobudzają? — mówi JAHWE. Czy nie raczej przeciwko nim, ku ich własnemu pohańbieniu?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Oto mój gniew i moja zapalczywość zostaną wylane na to miejsce, na ludzi i na zwierzęta, na drzewa polne i na owoce ziemi; rozpalą się i nie zgasną.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zastępów, Bóg Izraela: Dodajcie swoje całopalenia do swoich ofiar i jedzcie mięso.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mówiłem waszym ojcom ani niczego im nie nakazałem o całopaleniach i ofiarach w dniu, kiedy wyprowadziłem ich z ziemi Egiptu;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to </w:t>
      </w:r>
      <w:r>
        <w:rPr>
          <w:rFonts w:ascii="Times New Roman" w:eastAsia="Times New Roman" w:hAnsi="Times New Roman" w:cs="Times New Roman"/>
          <w:i/>
          <w:iCs/>
          <w:noProof w:val="0"/>
          <w:sz w:val="24"/>
        </w:rPr>
        <w:t>jedno</w:t>
      </w:r>
      <w:r>
        <w:rPr>
          <w:rFonts w:ascii="Times New Roman" w:eastAsia="Times New Roman" w:hAnsi="Times New Roman" w:cs="Times New Roman"/>
          <w:noProof w:val="0"/>
          <w:sz w:val="24"/>
        </w:rPr>
        <w:t xml:space="preserve"> im nakazałem, mówiąc: Słuchajcie mojego głosu i będę waszym Bogiem, a wy będziecie moim ludem; idźcie każdą drogą, którą wam nakazałem, aby się wam dobrze działo.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nie posłuchali ani nie nakłonili swego ucha, ale szli za radą i według uporu swego złego serca. I odwrócili się plecami, a nie twarzą.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dnia, kiedy wasi ojcowie wyszli z ziemi Egiptu, aż do dziś, posyłałem do was wszystkie moje sługi, proroków z wczesnym wstawaniem i przesłaniem.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jednak nie słuchali mnie i nie nakłonili swego ucha, ale zatwardzili swój kark i gorzej czynili niż ich ojcowie.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im mówił wszystkie te słowa, ale cię nie usłuchają; będziesz wołać do nich, ale nie odpowiedzą 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mów do nich: To jest naród, który nie słucha głosu JAHWE, swego Boga, ani nie przyjmuje pouczenia. Zginęła prawda, została starta z ich ust.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Ostrzyż swoje włosy, </w:t>
      </w:r>
      <w:r>
        <w:rPr>
          <w:rFonts w:ascii="Times New Roman" w:eastAsia="Times New Roman" w:hAnsi="Times New Roman" w:cs="Times New Roman"/>
          <w:i/>
          <w:iCs/>
          <w:noProof w:val="0"/>
          <w:sz w:val="24"/>
        </w:rPr>
        <w:t>Jerozolimo</w:t>
      </w:r>
      <w:r>
        <w:rPr>
          <w:rFonts w:ascii="Times New Roman" w:eastAsia="Times New Roman" w:hAnsi="Times New Roman" w:cs="Times New Roman"/>
          <w:noProof w:val="0"/>
          <w:sz w:val="24"/>
        </w:rPr>
        <w:t xml:space="preserve">, i odrzuć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podnieś lament na wyżynach, bo JAHWE odrzucił i opuścił to pokolenie, na które bardzo się gniewa.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Judy bowiem czynili zło przed moimi oczami, mówi PAN; ustawili swoje obrzydliwości w tym domu, który jest nazwany moim imieniem, aby go zbezcześcić.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zbudowali wyżyny Tofet, która jest w dolinie syna Hinnom, aby palić swoich synów i swoje córki w ogniu, czego nie nakazałem i co nie przyszło mi nawet na myśl.</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oto nadchodzą dni, mówi JAHWE, gdy to już nie będzie nazywać się Tofet ani Doliną Syna Hinnom, lecz Doliną Rzezi; i będą grzebać </w:t>
      </w:r>
      <w:r>
        <w:rPr>
          <w:rFonts w:ascii="Times New Roman" w:eastAsia="Times New Roman" w:hAnsi="Times New Roman" w:cs="Times New Roman"/>
          <w:i/>
          <w:iCs/>
          <w:noProof w:val="0"/>
          <w:sz w:val="24"/>
        </w:rPr>
        <w:t>zmarłych</w:t>
      </w:r>
      <w:r>
        <w:rPr>
          <w:rFonts w:ascii="Times New Roman" w:eastAsia="Times New Roman" w:hAnsi="Times New Roman" w:cs="Times New Roman"/>
          <w:noProof w:val="0"/>
          <w:sz w:val="24"/>
        </w:rPr>
        <w:t xml:space="preserve"> w Tofet, </w:t>
      </w:r>
      <w:r>
        <w:rPr>
          <w:rFonts w:ascii="Times New Roman" w:eastAsia="Times New Roman" w:hAnsi="Times New Roman" w:cs="Times New Roman"/>
          <w:i/>
          <w:iCs/>
          <w:noProof w:val="0"/>
          <w:sz w:val="24"/>
        </w:rPr>
        <w:t>bo</w:t>
      </w:r>
      <w:r>
        <w:rPr>
          <w:rFonts w:ascii="Times New Roman" w:eastAsia="Times New Roman" w:hAnsi="Times New Roman" w:cs="Times New Roman"/>
          <w:noProof w:val="0"/>
          <w:sz w:val="24"/>
        </w:rPr>
        <w:t xml:space="preserve"> nie będzie </w:t>
      </w:r>
      <w:r>
        <w:rPr>
          <w:rFonts w:ascii="Times New Roman" w:eastAsia="Times New Roman" w:hAnsi="Times New Roman" w:cs="Times New Roman"/>
          <w:i/>
          <w:iCs/>
          <w:noProof w:val="0"/>
          <w:sz w:val="24"/>
        </w:rPr>
        <w:t>innego</w:t>
      </w:r>
      <w:r>
        <w:rPr>
          <w:rFonts w:ascii="Times New Roman" w:eastAsia="Times New Roman" w:hAnsi="Times New Roman" w:cs="Times New Roman"/>
          <w:noProof w:val="0"/>
          <w:sz w:val="24"/>
        </w:rPr>
        <w:t xml:space="preserve"> miejsca.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trupy tego ludu będą pokarmem dla ptactwa na niebie i zwierząt na ziemi, a nikt ich nie spłoszy.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sprawię, że w miastach Judy i na ulicach Jerozolimy ustanie głos radości, głos wesela, głos oblubieńca i głos oblubienicy, bo ziemia zostanie spustoszona.</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mówi JAHWE, wydobędą z ich grobów kości królów Judy, kości ich książąt, kości kapłanów, kości proroków i kości mieszkańców Jerozolimy;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rozrzucą je przed słońcem, przed księżycem i przed całym zastępem nieba, które oni kochali, którym służyli, za którymi szli, których szukali i którym oddawali pokłon. Nie będą zebrane ani pogrzebane,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staną się nawozem na powierzchni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cała reszta ocalałych z tego przewrotnego rodu będzie wybierać </w:t>
      </w:r>
      <w:r>
        <w:rPr>
          <w:rFonts w:ascii="Times New Roman" w:eastAsia="Times New Roman" w:hAnsi="Times New Roman" w:cs="Times New Roman"/>
          <w:i/>
          <w:iCs/>
          <w:noProof w:val="0"/>
          <w:sz w:val="24"/>
        </w:rPr>
        <w:t>raczej</w:t>
      </w:r>
      <w:r>
        <w:rPr>
          <w:rFonts w:ascii="Times New Roman" w:eastAsia="Times New Roman" w:hAnsi="Times New Roman" w:cs="Times New Roman"/>
          <w:noProof w:val="0"/>
          <w:sz w:val="24"/>
        </w:rPr>
        <w:t xml:space="preserve"> śmierć niż życie we wszystkich miejscach, gdzie zostali, kiedy ich wygnałem, mówi JAHWE zastępów.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powiesz do nich: Tak mówi JAHWE: Czy nie powstaje ten, który upadł? Czy nie zawraca ten, który zbłądził?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więc odwrócił się ten lud Jerozolimy wiecznym odstępstwem? Trzymają się kłamstwa, nie chcą wrócić.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Uważałem i słyszałem: nie mówią właściwie, nikt nie żałuje swej niegodziwości, mówiąc: Cóż uczyniłem? Każdy biegnie swoją drogą, jak koń pędzący do bitwy.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bocian na niebiosach zna swoje ustalone pory; synogarlica, żuraw i jaskółka przestrzegają czasu swego przylotu. Lecz mój lud nie zna sądu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Jakże </w:t>
      </w:r>
      <w:r>
        <w:rPr>
          <w:rFonts w:ascii="Times New Roman" w:eastAsia="Times New Roman" w:hAnsi="Times New Roman" w:cs="Times New Roman"/>
          <w:i/>
          <w:iCs/>
          <w:noProof w:val="0"/>
          <w:sz w:val="24"/>
        </w:rPr>
        <w:t>możecie</w:t>
      </w:r>
      <w:r>
        <w:rPr>
          <w:rFonts w:ascii="Times New Roman" w:eastAsia="Times New Roman" w:hAnsi="Times New Roman" w:cs="Times New Roman"/>
          <w:noProof w:val="0"/>
          <w:sz w:val="24"/>
        </w:rPr>
        <w:t xml:space="preserve"> mówić: My jesteśmy mądrzy, a prawo JAHWE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przy nas? Oto zaprawdę na próżno uczynił je; daremne jest pióro pisarzy.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Mędrcy się zawstydzili. Są przestraszeni i pojmani. Oto odrzucają słowo JAHWE, jaką więc mają mądrość?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ich żony dam innym, ich pola tym, którzy ich zdobędą, bo od najmniejszego aż do największego — wszyscy są oddani chciwości, od proroka aż do kapłana — wszyscy działają podstępnie.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leczą rany córki mego ludu </w:t>
      </w:r>
      <w:r>
        <w:rPr>
          <w:rFonts w:ascii="Times New Roman" w:eastAsia="Times New Roman" w:hAnsi="Times New Roman" w:cs="Times New Roman"/>
          <w:i/>
          <w:iCs/>
          <w:noProof w:val="0"/>
          <w:sz w:val="24"/>
        </w:rPr>
        <w:t>tylko</w:t>
      </w:r>
      <w:r>
        <w:rPr>
          <w:rFonts w:ascii="Times New Roman" w:eastAsia="Times New Roman" w:hAnsi="Times New Roman" w:cs="Times New Roman"/>
          <w:noProof w:val="0"/>
          <w:sz w:val="24"/>
        </w:rPr>
        <w:t xml:space="preserve"> powierzchownie, mówiąc: Pokój, pokój! Ale nie ma pokoju.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zawstydzili się, że popełnili obrzydliwość? Bynajmniej, wcale się nie zawstydzili ani nie potrafili rumienić. Dlatego upadną wśród tych, co mają upaść. W czasie gdy ich nawiedzę, upadną, mówi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Doszczętnie ich wykorzenię, mówi JAHWE. Nie będzie winogron na winorośli ani żadnych fig na drzewie figowym, nawet liść opadnie, a to, co im dałem, zostanie im zabrane.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Czemu </w:t>
      </w:r>
      <w:r>
        <w:rPr>
          <w:rFonts w:ascii="Times New Roman" w:eastAsia="Times New Roman" w:hAnsi="Times New Roman" w:cs="Times New Roman"/>
          <w:i/>
          <w:iCs/>
          <w:noProof w:val="0"/>
          <w:sz w:val="24"/>
        </w:rPr>
        <w:t>tu</w:t>
      </w:r>
      <w:r>
        <w:rPr>
          <w:rFonts w:ascii="Times New Roman" w:eastAsia="Times New Roman" w:hAnsi="Times New Roman" w:cs="Times New Roman"/>
          <w:noProof w:val="0"/>
          <w:sz w:val="24"/>
        </w:rPr>
        <w:t xml:space="preserve"> siedzimy? Zbierzcie się, wejdźmy do miast warownych i tam będziemy milczeć. JAHWE bowiem, nasz Bóg, każe nam milczeć i daje nam do picia wodę żółci, gdyż zgrzeszyliśmy przeciwko JAHWE.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Oczekiwaliśmy pokoju, ale nic dobrego </w:t>
      </w:r>
      <w:r>
        <w:rPr>
          <w:rFonts w:ascii="Times New Roman" w:eastAsia="Times New Roman" w:hAnsi="Times New Roman" w:cs="Times New Roman"/>
          <w:i/>
          <w:iCs/>
          <w:noProof w:val="0"/>
          <w:sz w:val="24"/>
        </w:rPr>
        <w:t>nie przyszło</w:t>
      </w:r>
      <w:r>
        <w:rPr>
          <w:rFonts w:ascii="Times New Roman" w:eastAsia="Times New Roman" w:hAnsi="Times New Roman" w:cs="Times New Roman"/>
          <w:noProof w:val="0"/>
          <w:sz w:val="24"/>
        </w:rPr>
        <w:t>; czasu uzdrowienia — a oto strach.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Dan słychać parskanie jego koni, na odgłos rżenia jego mocarzy zadrżała cała ziemia. Nadciągają, aby pożreć ziemię i wszystko, co jest na niej, miasto i jego mieszkańców.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poślę na was najbardziej jadowite węże, których nie można zaklinać, i będą was kąsać, mówi JAHWE.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serce, które miało mnie posilać w smutku, mdleje we mnie.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głos krzyku córki mego ludu z dalekiej ziemi: Czy nie ma JAHWE na Syjonie? Czy nie ma na nim jego króla? Czemu pobudzili mnie do gniewu swoimi bożkami i obcymi próżnościami? — </w:t>
      </w:r>
      <w:r>
        <w:rPr>
          <w:rFonts w:ascii="Times New Roman" w:eastAsia="Times New Roman" w:hAnsi="Times New Roman" w:cs="Times New Roman"/>
          <w:i/>
          <w:iCs/>
          <w:noProof w:val="0"/>
          <w:sz w:val="24"/>
        </w:rPr>
        <w:t>odpowiada PAN</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Przeminęło żniwo, skończyło się lato, a my nie jesteśmy wybawieni.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rany córki mojego ludu jestem ranny, pogrążony w żałobie, ogarnęło mnie przerażenie.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ma balsamu w Gileadzie? Czy nie ma tam lekarza? Czemu więc nie jest uleczona córka mojego ludu?</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 moja głowa była wodą, a moje oczy źródłem łez, abym dniem i nocą opłakiwał pomordowanych córki mego ludu!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Obym miał na pustyni schronisko dla podróżnych, abym mógł opuścić swój lud i oddalić się od nich! Wszyscy bowiem są cudzołożnikami, zgrają zdrajców;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łuk napinają swój język do kłamstwa. Nie wzmocnili się prawdą na ziemi, bo od zła do zła przechodzą, a mnie nie znają, mówi JAHWE.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każdy strzeże swego bliźniego, a bratu nie ufa, bo każdy brat oszukuje podstępnie i każdy bliźni postępuje jak oszczerca.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też oszukuje swego bliźniego i nie mówi prawdy. Przyuczyli swój język do mówienia kłamstwa, męczą się, aby popełnić nieprawość.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mieszkanie jest pośród ludu podstępnego; z powodu podstępu nie chcą mnie poznać, mówi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zastępów: Oto przetopię ich i wypróbuję; jak bowiem mam postąpić z córką mego ludu?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Ich język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śmiercionośną strzałą, wypowiada oszustwa. </w:t>
      </w:r>
      <w:r>
        <w:rPr>
          <w:rFonts w:ascii="Times New Roman" w:eastAsia="Times New Roman" w:hAnsi="Times New Roman" w:cs="Times New Roman"/>
          <w:i/>
          <w:iCs/>
          <w:noProof w:val="0"/>
          <w:sz w:val="24"/>
        </w:rPr>
        <w:t>Jeden</w:t>
      </w:r>
      <w:r>
        <w:rPr>
          <w:rFonts w:ascii="Times New Roman" w:eastAsia="Times New Roman" w:hAnsi="Times New Roman" w:cs="Times New Roman"/>
          <w:noProof w:val="0"/>
          <w:sz w:val="24"/>
        </w:rPr>
        <w:t xml:space="preserve"> mówi ustami o pokoju ze swym przyjacielem, ale w sercu zastawia </w:t>
      </w:r>
      <w:r>
        <w:rPr>
          <w:rFonts w:ascii="Times New Roman" w:eastAsia="Times New Roman" w:hAnsi="Times New Roman" w:cs="Times New Roman"/>
          <w:i/>
          <w:iCs/>
          <w:noProof w:val="0"/>
          <w:sz w:val="24"/>
        </w:rPr>
        <w:t>na niego</w:t>
      </w:r>
      <w:r>
        <w:rPr>
          <w:rFonts w:ascii="Times New Roman" w:eastAsia="Times New Roman" w:hAnsi="Times New Roman" w:cs="Times New Roman"/>
          <w:noProof w:val="0"/>
          <w:sz w:val="24"/>
        </w:rPr>
        <w:t xml:space="preserve"> sidła.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Czyż za to nie </w:t>
      </w:r>
      <w:r>
        <w:rPr>
          <w:rFonts w:ascii="Times New Roman" w:eastAsia="Times New Roman" w:hAnsi="Times New Roman" w:cs="Times New Roman"/>
          <w:i/>
          <w:iCs/>
          <w:noProof w:val="0"/>
          <w:sz w:val="24"/>
        </w:rPr>
        <w:t>powinienem</w:t>
      </w:r>
      <w:r>
        <w:rPr>
          <w:rFonts w:ascii="Times New Roman" w:eastAsia="Times New Roman" w:hAnsi="Times New Roman" w:cs="Times New Roman"/>
          <w:noProof w:val="0"/>
          <w:sz w:val="24"/>
        </w:rPr>
        <w:t xml:space="preserve"> ich nawiedzić? — mówi JAHWE. Czyż nad takim narodem moja dusza nie powinna się zemścić?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tych gór podniosę płacz i lament, z powodu pastwisk na pustkowiu — pieśń żałobną. Są bowiem spalone tak, że nikt tamtędy nie przechodzi ani odgłosu bydła nie słychać; ptactwo niebieskie i zwierzęta rozbiegły się i odeszły.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zamienię Jerozolimę w gruzy, w legowisko smoków, a miasta Judy — w pustkowie, </w:t>
      </w:r>
      <w:r>
        <w:rPr>
          <w:rFonts w:ascii="Times New Roman" w:eastAsia="Times New Roman" w:hAnsi="Times New Roman" w:cs="Times New Roman"/>
          <w:i/>
          <w:iCs/>
          <w:noProof w:val="0"/>
          <w:sz w:val="24"/>
        </w:rPr>
        <w:t>zostaną</w:t>
      </w:r>
      <w:r>
        <w:rPr>
          <w:rFonts w:ascii="Times New Roman" w:eastAsia="Times New Roman" w:hAnsi="Times New Roman" w:cs="Times New Roman"/>
          <w:noProof w:val="0"/>
          <w:sz w:val="24"/>
        </w:rPr>
        <w:t xml:space="preserve"> bez mieszkańca.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Któż jest tak mądry, aby </w:t>
      </w:r>
      <w:r>
        <w:rPr>
          <w:rFonts w:ascii="Times New Roman" w:eastAsia="Times New Roman" w:hAnsi="Times New Roman" w:cs="Times New Roman"/>
          <w:i/>
          <w:iCs/>
          <w:noProof w:val="0"/>
          <w:sz w:val="24"/>
        </w:rPr>
        <w:t>mógł</w:t>
      </w:r>
      <w:r>
        <w:rPr>
          <w:rFonts w:ascii="Times New Roman" w:eastAsia="Times New Roman" w:hAnsi="Times New Roman" w:cs="Times New Roman"/>
          <w:noProof w:val="0"/>
          <w:sz w:val="24"/>
        </w:rPr>
        <w:t xml:space="preserve"> to zrozumieć? A do kogo mówiły usta JAHWE, aby </w:t>
      </w:r>
      <w:r>
        <w:rPr>
          <w:rFonts w:ascii="Times New Roman" w:eastAsia="Times New Roman" w:hAnsi="Times New Roman" w:cs="Times New Roman"/>
          <w:i/>
          <w:iCs/>
          <w:noProof w:val="0"/>
          <w:sz w:val="24"/>
        </w:rPr>
        <w:t>mógł</w:t>
      </w:r>
      <w:r>
        <w:rPr>
          <w:rFonts w:ascii="Times New Roman" w:eastAsia="Times New Roman" w:hAnsi="Times New Roman" w:cs="Times New Roman"/>
          <w:noProof w:val="0"/>
          <w:sz w:val="24"/>
        </w:rPr>
        <w:t xml:space="preserve"> ogłosić, dlaczego ziemia ginie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jest spalona jak pustynia, tak że przez nią nikt nie przechodzi?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bowiem mówi: Dlatego że porzucili moje prawo, które im przedłożyłem, a nie słuchali mojego głosu ani nie szli za nim;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postępowali według uporu swego serca i </w:t>
      </w:r>
      <w:r>
        <w:rPr>
          <w:rFonts w:ascii="Times New Roman" w:eastAsia="Times New Roman" w:hAnsi="Times New Roman" w:cs="Times New Roman"/>
          <w:i/>
          <w:iCs/>
          <w:noProof w:val="0"/>
          <w:sz w:val="24"/>
        </w:rPr>
        <w:t>szli</w:t>
      </w:r>
      <w:r>
        <w:rPr>
          <w:rFonts w:ascii="Times New Roman" w:eastAsia="Times New Roman" w:hAnsi="Times New Roman" w:cs="Times New Roman"/>
          <w:noProof w:val="0"/>
          <w:sz w:val="24"/>
        </w:rPr>
        <w:t xml:space="preserve"> za Baalami, jak ich nauczyli ich ojcowie;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zastępów, Bóg Izraela: Oto nakarmię ich, ten lud, piołunem i napoję ich wodą żółci.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Rozproszę ich między narodami, których nie znali oni ani ich ojcowie, i poślę za nimi miecz, aż ich doszczętnie wytracę.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zastępów: Zastanówcie się i wezwijcie płaczki, i niech przyjdą; poślijcie po te, które są wyćwiczone w tym, i niech przyjdą.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pospieszą, niech podniosą nad nami lament, aby łzami spływały nam oczy i powieki ociekały wodą.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lamentu bowiem słychać z Syjonu: Jakże jesteśmy spustoszeni! Jesteśmy bardzo zawstydzeni, bo opuściliśmy ziemię, zburzono nasze mieszkania.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więc, kobiety, słowa JAHWE, niech wasze ucho przyjmie wyrok jego ust, abyście uczyły wasze córki lamentu, a jedna drugą — pieśni żałobnej.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Śmierć bowiem wtargnęła przez nasze okna, weszła do naszych pałaców, aby wytracić dzieci na rynku i młodzieńców na ulicach.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Tak mówi JAHWE: Nawet trupy ludzkie padną jak gnój na polu i jak snopy za żniwiarzem, a nikt ich nie zbierze.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Niech się nie chlubi mądry swoją mądrością, niech się nie chlubi mocarz swoją siłą i niech się nie chlubi bogaty swoim bogactwem;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kto chce się chlubić, niech się chlubi tym, że rozumie i zna mnie, </w:t>
      </w:r>
      <w:r>
        <w:rPr>
          <w:rFonts w:ascii="Times New Roman" w:eastAsia="Times New Roman" w:hAnsi="Times New Roman" w:cs="Times New Roman"/>
          <w:i/>
          <w:iCs/>
          <w:noProof w:val="0"/>
          <w:sz w:val="24"/>
        </w:rPr>
        <w:t>wie</w:t>
      </w:r>
      <w:r>
        <w:rPr>
          <w:rFonts w:ascii="Times New Roman" w:eastAsia="Times New Roman" w:hAnsi="Times New Roman" w:cs="Times New Roman"/>
          <w:noProof w:val="0"/>
          <w:sz w:val="24"/>
        </w:rPr>
        <w:t xml:space="preserve">, że ja </w:t>
      </w:r>
      <w:r>
        <w:rPr>
          <w:rFonts w:ascii="Times New Roman" w:eastAsia="Times New Roman" w:hAnsi="Times New Roman" w:cs="Times New Roman"/>
          <w:i/>
          <w:iCs/>
          <w:noProof w:val="0"/>
          <w:sz w:val="24"/>
        </w:rPr>
        <w:t>jestem</w:t>
      </w:r>
      <w:r>
        <w:rPr>
          <w:rFonts w:ascii="Times New Roman" w:eastAsia="Times New Roman" w:hAnsi="Times New Roman" w:cs="Times New Roman"/>
          <w:noProof w:val="0"/>
          <w:sz w:val="24"/>
        </w:rPr>
        <w:t xml:space="preserve"> JAHWE, który okazuje miłosierdzie, sąd i sprawiedliwość na ziemi. To bowiem </w:t>
      </w:r>
      <w:r>
        <w:rPr>
          <w:rFonts w:ascii="Times New Roman" w:eastAsia="Times New Roman" w:hAnsi="Times New Roman" w:cs="Times New Roman"/>
          <w:i/>
          <w:iCs/>
          <w:noProof w:val="0"/>
          <w:sz w:val="24"/>
        </w:rPr>
        <w:t>mi</w:t>
      </w:r>
      <w:r>
        <w:rPr>
          <w:rFonts w:ascii="Times New Roman" w:eastAsia="Times New Roman" w:hAnsi="Times New Roman" w:cs="Times New Roman"/>
          <w:noProof w:val="0"/>
          <w:sz w:val="24"/>
        </w:rPr>
        <w:t xml:space="preserve"> się podoba, mówi JAHWE.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nadchodzą dni, mówi JAHWE, w których nawiedzę każdego obrzezanego i nieobrzezanego;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Egipt, Judę, Edom, Ammonitów, Moabitów i wszystkich, którzy są w najdalszych zakątkach i mieszkają na pustyni. Wszystkie te narody bowiem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nieobrzezane, a cały dom Izraela ma nieobrzezane serce.</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które JAHWE mówi do was, domu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Nie uczcie się drogi pogan i nie bójcie się znaków na niebie, bo to poganie ich się boją.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Zwyczaje tych narodów są bowiem marnością, gdyż drzewo ścinają w lesie siekierą, dzieło rąk rzemieślnika;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Przyozdabiają je srebrem i złotem, przytwierdzają je gwoździami i młotkiem, aby się nie chwiało.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Stoją prosto jak palma, ale nie mówią. Trzeba je nosić, bo nie mogą chodzić. Nie bójcie się ich, bo nie mogą czynić nic złego ani nic dobrego.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nikogo jak ty, PANIE! Ty jesteś wielki i wielkie jest w mocy twoje imię.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by się ciebie nie bał, Królu narodów? Tobie bowiem to się należy, ponieważ pośród wszystkich mędrców narodów i we wszystkich ich królestwach nie ma nikogo jak ty.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razem są głupi i nierozumni; czerpanie nauki z drewna to całkowita marność.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Srebro sklepane, przywiezione z Tarszisz, a złoto z Ufas — dzieło rzemieślnika i rąk złotnika. Ich szaty z błękitu i purpury, wszystko to jest dziełem uzdolnionych rzemieślników.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JAHWE jest prawdziwym Bogiem, jest Bogiem żywym i królem wiecznym. Od jego gniewu drży ziemia, a narody nie mogą znieść jego oburzenia.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im powiecie: Ci bogowie, którzy nie stworzyli nieba i ziemi, znikną z ziemi i spod nieba.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uczynił ziemię swoją mocą, utwierdził okrąg świata swoją mądrością i swoją roztropnością rozpostarł niebiosa.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on wydaje głos, huczą wody w niebiosach, on sprawia, że chmury wznoszą się z krańców ziemi; czyni błyskawice z deszczem i wyprowadza wiatr ze swoich skarbców.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człowiek jest głupcem i nie wie, że każdy złotnik jest okryty hańbą z powodu posągu, bo jego odlany posąg jest fałszem i nie ma w nich ducha.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marnością i dziełem błędów; w czasie swego nawiedzenia zginą.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takim jak one jest dział Jakuba, bo on jest Stwórcą wszystkiego, a Izrael jest szczepem jego dziedzictwa. JAHWE zastępów — to jego imię.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Pozbieraj z ziemi swoje towary, ty, która mieszkasz w miejscu warownym.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bowiem mówi JAHWE: Oto ja tym razem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z procy cisnę w mieszkańców tej ziemi i udręczę ich, aby tego doznali.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mi z powodu mego zniszczenia, moja rana jest bolesna, ale mówiłem: Właśnie to jest moje cierpienie, muszę je znieść.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namiot został zburzony i wszystkie moje powrozy są zerwane. Moi synowie odeszli ode mnie i nie ma ich. Nie ma już nikogo, kto by rozbił mój namiot i rozciągnął moje zasłony.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Pasterze bowiem stali się głupi i nie szukali JAHWE. Dlatego im się nie powiedzie, a cała ich trzoda zostanie rozproszona.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nadchodzi wieść i wielka wrzawa z ziemi północnej, aby miasta Judy zamienić w pustkowie i w siedlisko smoków.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Wiem, JAHWE, że droga człowieka nie zależy od niego ani nie </w:t>
      </w:r>
      <w:r>
        <w:rPr>
          <w:rFonts w:ascii="Times New Roman" w:eastAsia="Times New Roman" w:hAnsi="Times New Roman" w:cs="Times New Roman"/>
          <w:i/>
          <w:iCs/>
          <w:noProof w:val="0"/>
          <w:sz w:val="24"/>
        </w:rPr>
        <w:t>leży w mocy</w:t>
      </w:r>
      <w:r>
        <w:rPr>
          <w:rFonts w:ascii="Times New Roman" w:eastAsia="Times New Roman" w:hAnsi="Times New Roman" w:cs="Times New Roman"/>
          <w:noProof w:val="0"/>
          <w:sz w:val="24"/>
        </w:rPr>
        <w:t xml:space="preserve"> człowieka kierować swoimi krokami, gdy chodzi.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Karć mnie, JAHWE, ale według słusznej miary, nie w swym gniewie, abyś mnie nie zniszczył.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 swoją zapalczywość na te narody, które cię nie znają, i na rody, które nie wzywają twego imienia. Pochłonęły bowiem Jakuba i pożarły go, strawiły go, a jego mieszkanie zamieniły w pustkowie.</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do Jeremiasza od JAHWE, mówiące: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słów tego przymierza i mówcie do mężczyzn Judy i do mieszkańców Jerozolimy;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do nich: Tak mówi JAHWE, Bóg Izraela: Przeklęty ten człowiek, który nie posłucha słów tego przymierza;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nakazałem waszym ojcom w dniu, kiedy wyprowadziłem ich z ziemi Egiptu, z pieca do topienia żelaza, mówiąc: Słuchajcie mojego głosu i czyńcie to wszystko, co wam nakazuję; i będziecie moim ludem, a ja będę waszym Bogiem;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mógł wypełnić przysięgę, którą złożyłem waszym ojcom, że dam im ziemię opływającą mlekiem i miodem, jak to jest dzisiaj. A ja odpowiedziałem: Amen, PANIE!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mnie: Głoś wszystkie te słowa w miastach Judy i po ulicach Jerozolimy, mówiąc: Słuchajcie słów tego przymierza i wypełniajcie 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Usilnie bowiem ostrzegałem waszych ojców od dnia, kiedy wyprowadziłem ich z ziemi Egiptu, aż do dziś, z wczesnym wstawaniem i ostrzeganiem, mówiąc: Słuchajcie mego głosu.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jednak nie usłuchali ani nie nakłonili swego ucha, ale każdy postępował według uporu swego złego serca. Dlatego sprowadziłem na nich wszystkie słowa tego przymierza, które nakazałem im wypełniać, a nie wypełnili.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mnie: Znalazł się spisek wśród mężczyzn Judy i mieszkańców Jerozolimy.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Wrócili do nieprawości swoich przodków, którzy nie chcieli słuchać moich słów; poszli i oni za innymi bogami, aby im służyć. Dom Izraela i dom Judy złamały moje przymierze, które zawarłem z ich ojcami.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Oto sprowadzę na nich nieszczęście, z którego nie będą mogli się wydostać; a choćby wołali do mnie, nie wysłucham 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pójdą miasta Judy i mieszkańcy Jerozolimy i będą wołać do bogów, którym palą kadzidło, lecz oni wcale ich nie wybawią w czasie ich utrapienia.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Ile bowiem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twoich miast, </w:t>
      </w:r>
      <w:r>
        <w:rPr>
          <w:rFonts w:ascii="Times New Roman" w:eastAsia="Times New Roman" w:hAnsi="Times New Roman" w:cs="Times New Roman"/>
          <w:i/>
          <w:iCs/>
          <w:noProof w:val="0"/>
          <w:sz w:val="24"/>
        </w:rPr>
        <w:t>tylu</w:t>
      </w:r>
      <w:r>
        <w:rPr>
          <w:rFonts w:ascii="Times New Roman" w:eastAsia="Times New Roman" w:hAnsi="Times New Roman" w:cs="Times New Roman"/>
          <w:noProof w:val="0"/>
          <w:sz w:val="24"/>
        </w:rPr>
        <w:t xml:space="preserve"> twoich bogów, Judo! Ile ulic w Jerozolimie, tyle wznieśliście ołtarzy obrzydliwości, ołtarzy do palenia kadzidła Baalowi.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ty się nie módl za ten lud i nie zanoś za niego wołania ani modlitwy, bo ja go nie wysłucham, gdy do mnie będzie wołać w czasie swego utrapienia.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chce moja umiłowana w moim domu, skoro bez wstydu dopuściła się sprośności z wieloma, a ofiary święte odeszły od ciebie? Radujesz się, gdy czynisz zło.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nazwał cię zielonym drzewem oliwnym, pięknym, </w:t>
      </w:r>
      <w:r>
        <w:rPr>
          <w:rFonts w:ascii="Times New Roman" w:eastAsia="Times New Roman" w:hAnsi="Times New Roman" w:cs="Times New Roman"/>
          <w:i/>
          <w:iCs/>
          <w:noProof w:val="0"/>
          <w:sz w:val="24"/>
        </w:rPr>
        <w:t>dającym</w:t>
      </w:r>
      <w:r>
        <w:rPr>
          <w:rFonts w:ascii="Times New Roman" w:eastAsia="Times New Roman" w:hAnsi="Times New Roman" w:cs="Times New Roman"/>
          <w:noProof w:val="0"/>
          <w:sz w:val="24"/>
        </w:rPr>
        <w:t xml:space="preserve"> piękny owoc,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wśród huku wielkiej burzy rozpalił nad nim ogień, połamane są jego gałęzie.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zastępów bowiem, który cię zasadził, zapowiedział przeciwko tobie to nieszczęście z powodu niegodziwości domu Izraela i domu Judy, którą popełniły na własną szkodę, aby mnie pobudzać do gniewu, paląc kadzidło Baalowi.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oznajmił mi to i zrozumiałem; wtedy ukazałeś mi ich uczynki.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zaś byłem jak baranek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wół prowadzony na rzeź, bo nie wiedziałem, że przeciwko mnie knuli zamysły, </w:t>
      </w:r>
      <w:r>
        <w:rPr>
          <w:rFonts w:ascii="Times New Roman" w:eastAsia="Times New Roman" w:hAnsi="Times New Roman" w:cs="Times New Roman"/>
          <w:i/>
          <w:iCs/>
          <w:noProof w:val="0"/>
          <w:sz w:val="24"/>
        </w:rPr>
        <w:t>mówiąc</w:t>
      </w:r>
      <w:r>
        <w:rPr>
          <w:rFonts w:ascii="Times New Roman" w:eastAsia="Times New Roman" w:hAnsi="Times New Roman" w:cs="Times New Roman"/>
          <w:noProof w:val="0"/>
          <w:sz w:val="24"/>
        </w:rPr>
        <w:t>: Zniszczmy drzewo wraz z jego owocem i wykorzeńmy go z ziemi żyjących, aby jego imię już nie było wspominane.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JAHWE zastępów, który sądzisz sprawiedliwie i badasz nerki i serca, niech zobaczę twoją pomstę nad nimi. Wyjawiłem ci bowiem swoją sprawę.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o mężczyznach z Anatot, którzy nastają na twoje życie i mówią: Nie prorokuj w imię JAHWE, abyś nie zginął z naszej ręki.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tak mówi JAHWE zastępów: Oto nawiedzę ich;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młodzieńcy zginą od miecza, ich synowie i córki umrą z głodu.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nikt z nich nie zostanie, bo sprowadzę nieszczęście na ludzi z Anatot w roku ich nawiedzenia.</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Sprawiedliwy jesteś, JAHWE, choćbym się z tobą spierał. Ja jednak będę rozmawiać z tobą o </w:t>
      </w:r>
      <w:r>
        <w:rPr>
          <w:rFonts w:ascii="Times New Roman" w:eastAsia="Times New Roman" w:hAnsi="Times New Roman" w:cs="Times New Roman"/>
          <w:i/>
          <w:iCs/>
          <w:noProof w:val="0"/>
          <w:sz w:val="24"/>
        </w:rPr>
        <w:t>twoich</w:t>
      </w:r>
      <w:r>
        <w:rPr>
          <w:rFonts w:ascii="Times New Roman" w:eastAsia="Times New Roman" w:hAnsi="Times New Roman" w:cs="Times New Roman"/>
          <w:noProof w:val="0"/>
          <w:sz w:val="24"/>
        </w:rPr>
        <w:t xml:space="preserve"> sądach. Czemu szczęści się droga bezbożnych? </w:t>
      </w:r>
      <w:r>
        <w:rPr>
          <w:rFonts w:ascii="Times New Roman" w:eastAsia="Times New Roman" w:hAnsi="Times New Roman" w:cs="Times New Roman"/>
          <w:i/>
          <w:iCs/>
          <w:noProof w:val="0"/>
          <w:sz w:val="24"/>
        </w:rPr>
        <w:t>Czemu</w:t>
      </w:r>
      <w:r>
        <w:rPr>
          <w:rFonts w:ascii="Times New Roman" w:eastAsia="Times New Roman" w:hAnsi="Times New Roman" w:cs="Times New Roman"/>
          <w:noProof w:val="0"/>
          <w:sz w:val="24"/>
        </w:rPr>
        <w:t xml:space="preserve"> spokojnie żyją wszyscy, którzy postępują bardzo zdradliwie?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Zasadziłeś ich, zapuścili też korzenie; rosną i nawet wydają owoc. Bliski jesteś ich ust, ale daleki od ich nerek.</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ty, JAHWE, znasz mnie, wypatrujesz mnie i doświadczyłeś moje serce, </w:t>
      </w:r>
      <w:r>
        <w:rPr>
          <w:rFonts w:ascii="Times New Roman" w:eastAsia="Times New Roman" w:hAnsi="Times New Roman" w:cs="Times New Roman"/>
          <w:i/>
          <w:iCs/>
          <w:noProof w:val="0"/>
          <w:sz w:val="24"/>
        </w:rPr>
        <w:t>i wiesz</w:t>
      </w:r>
      <w:r>
        <w:rPr>
          <w:rFonts w:ascii="Times New Roman" w:eastAsia="Times New Roman" w:hAnsi="Times New Roman" w:cs="Times New Roman"/>
          <w:noProof w:val="0"/>
          <w:sz w:val="24"/>
        </w:rPr>
        <w:t>, że jest z tobą. Odłącz ich jak owce na rzeź i przygotuj ich na dzień zabicia.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ziemia będzie płakać, a trawa na wszystkich polach będzie usychać z powodu niegodziwości jej mieszkańców? Giną wszystkie zwierzęta i ptactwo, bo mówią: Nie widzi naszego końca.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biegłeś z pieszymi i zmęczyłeś się, to jak zmierzysz się z końmi? A jeśli </w:t>
      </w:r>
      <w:r>
        <w:rPr>
          <w:rFonts w:ascii="Times New Roman" w:eastAsia="Times New Roman" w:hAnsi="Times New Roman" w:cs="Times New Roman"/>
          <w:i/>
          <w:iCs/>
          <w:noProof w:val="0"/>
          <w:sz w:val="24"/>
        </w:rPr>
        <w:t>zmęczyłeś się</w:t>
      </w:r>
      <w:r>
        <w:rPr>
          <w:rFonts w:ascii="Times New Roman" w:eastAsia="Times New Roman" w:hAnsi="Times New Roman" w:cs="Times New Roman"/>
          <w:noProof w:val="0"/>
          <w:sz w:val="24"/>
        </w:rPr>
        <w:t xml:space="preserve"> w spokojnej ziemi, w której pokładałeś nadzieję, co zrobisz przy wezbraniu Jordanu?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twoi bracia i dom twego ojca sprzeniewierzyli się tobie, oni też głośno wołają za tobą. Ale nie wierz im, choćby mówili do ciebie piękne słowa.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Opuściłem swój dom, porzuciłem swoje dziedzictwo; umiłowaną mojej duszy wydałem w ręce jej wrogów.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dziedzictwo stało się dla mnie jak lew w lesie; podnosi przeciwko mnie swój głos, dlatego je znienawidziłem.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dziedzictwo jest pstrym ptakiem, ptaki dokoła będą przeciwko niemu. Chodźcie, zbierzcie wszystkie zwierzęta polne, zejdźcie się na żer.</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pasterzy zniszczyło moją winnicę, zdeptało mój dział; mój rozkoszny dział zamienili w opustoszałe pustkowie.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Zamienili go w pustkowie; a spustoszony leży w żałobie przede mną; cała ziemia pustoszeje, bo nikt tego nie bierze </w:t>
      </w:r>
      <w:r>
        <w:rPr>
          <w:rFonts w:ascii="Times New Roman" w:eastAsia="Times New Roman" w:hAnsi="Times New Roman" w:cs="Times New Roman"/>
          <w:i/>
          <w:iCs/>
          <w:noProof w:val="0"/>
          <w:sz w:val="24"/>
        </w:rPr>
        <w:t>sobie</w:t>
      </w:r>
      <w:r>
        <w:rPr>
          <w:rFonts w:ascii="Times New Roman" w:eastAsia="Times New Roman" w:hAnsi="Times New Roman" w:cs="Times New Roman"/>
          <w:noProof w:val="0"/>
          <w:sz w:val="24"/>
        </w:rPr>
        <w:t xml:space="preserve"> do serca.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wszystkie pustynne wzniesienia przyjdą niszczyciele, bo miecz JAHWE pożre </w:t>
      </w:r>
      <w:r>
        <w:rPr>
          <w:rFonts w:ascii="Times New Roman" w:eastAsia="Times New Roman" w:hAnsi="Times New Roman" w:cs="Times New Roman"/>
          <w:i/>
          <w:iCs/>
          <w:noProof w:val="0"/>
          <w:sz w:val="24"/>
        </w:rPr>
        <w:t>wszystko</w:t>
      </w:r>
      <w:r>
        <w:rPr>
          <w:rFonts w:ascii="Times New Roman" w:eastAsia="Times New Roman" w:hAnsi="Times New Roman" w:cs="Times New Roman"/>
          <w:noProof w:val="0"/>
          <w:sz w:val="24"/>
        </w:rPr>
        <w:t xml:space="preserve"> od jednego krańca do drugiego krańca ziemi. Żadne ciało nie będzie miało pokoju.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Posiali pszenicę, ale będą zbierać ciernie; natrudzili się, ale nic nie osiągną. Zawstydzą się ze swoich plonów z powodu zapalczywego gniewu JAHWE.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o wszystkich moich złych sąsiadach dotykających mojego dziedzictwa, które dałem w dziedzictwo memu ludowi Izraelowi: Oto wykorzenię ich z ich ziemi, a dom Judy wyrwę spośród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ich wyrwę, wrócę, zlituję się nad nimi i znowu przyprowadzę każdego z nich do jego dziedzictwa i każdego z nich do jego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jeśli dokładnie się nauczą dróg mojego ludu,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będą przysięgać na moje imię, </w:t>
      </w:r>
      <w:r>
        <w:rPr>
          <w:rFonts w:ascii="Times New Roman" w:eastAsia="Times New Roman" w:hAnsi="Times New Roman" w:cs="Times New Roman"/>
          <w:i/>
          <w:iCs/>
          <w:noProof w:val="0"/>
          <w:sz w:val="24"/>
        </w:rPr>
        <w:t>mówiąc</w:t>
      </w:r>
      <w:r>
        <w:rPr>
          <w:rFonts w:ascii="Times New Roman" w:eastAsia="Times New Roman" w:hAnsi="Times New Roman" w:cs="Times New Roman"/>
          <w:noProof w:val="0"/>
          <w:sz w:val="24"/>
        </w:rPr>
        <w:t>: JAHWE żyje, podobnie jak nauczali mój lud przysięgać na Baala, wtedy zostaną zbudowani wśród mego ludu.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nie usłuchają, wtedy wykorzenię ten naród, wyrwę i wytracę go, mówi JAHWE.</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powiedział JAHWE do mnie: Idź i kup sobie lniany pas, przepasz nim swoje biodra, ale nie kładź go do wody.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Kupiłem więc pas według rozkazu JAHWE i przepasałem </w:t>
      </w:r>
      <w:r>
        <w:rPr>
          <w:rFonts w:ascii="Times New Roman" w:eastAsia="Times New Roman" w:hAnsi="Times New Roman" w:cs="Times New Roman"/>
          <w:i/>
          <w:iCs/>
          <w:noProof w:val="0"/>
          <w:sz w:val="24"/>
        </w:rPr>
        <w:t>nim</w:t>
      </w:r>
      <w:r>
        <w:rPr>
          <w:rFonts w:ascii="Times New Roman" w:eastAsia="Times New Roman" w:hAnsi="Times New Roman" w:cs="Times New Roman"/>
          <w:noProof w:val="0"/>
          <w:sz w:val="24"/>
        </w:rPr>
        <w:t xml:space="preserve"> swoje biodra.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ponownie doszło do mnie słowo JAHWE mówiące: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ten pas, który kupiłeś i który jest na twoich biodrach, i wstań, idź nad Eufrat i ukryj go tam w szczelinie skalnej.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Poszedłem więc i ukryłem go nad Eufratem, jak mi JAHWE rozkazał.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wielu dni JAHWE powiedział do mnie: Wstań, idź nad Eufrat i weź stamtąd pas, który ci rozkazałem tam ukryć.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Poszedłem wtedy nad Eufrat, wykopałem i wziąłem pas z miejsca, gdzie go ukryłem, a oto pas był zbutwiały tak, że do niczego się nie nadawał.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doszło do mnie słowo JAHWE mówiące: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Tak zniszczę pychę Judy i wielką pychę Jerozolimy.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zły lud, który się wzbrania słuchać moich słów, który postępuje według uporu swego serca i idzie za innymi bogami, aby im służyć i dać im pokłon, stanie się jak ten pas, który się do niczego nie nadaje.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bowiem pas przylega do bioder mężczyzny, tak sprawiłem, że przylgnął do mnie cały dom Izraela i cały dom Judy, mówi JAHWE, aby był moim ludem, moją sławą, chwałą i ozdobą. Lecz nie posłuchali.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 im to słowo: Tak mówi JAHWE, Bóg Izraela: Każdy dzban zostanie napełniony winem; a gdy powiedzą: Czyż nie wiemy, że wszelki dzban zostanie napełniony winem?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im odpowiesz: Tak mówi JAHWE: Oto napełnię pijaństwem wszystkich mieszkańców tej ziemi i królów, którzy siedzą na tronie Dawida, i kapłanów oraz proroków, a także wszystkich mieszkańców Jerozolimy;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roztrzaskam jednych o drugich, zarówno ojców, jak i synów, mówi JAHWE. Nie pożałuję i nie oszczędzę nikogo ani nie zlituję się, lecz zniszczę 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i nakłońcie ucha, nie wynoście się, bo JAHWE przemawia.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Oddajcie chwałę JAHWE, swemu Bogu, zanim sprowadzi ciemność i zanim potkną się wasze nogi w mrocznych górach; gdy będziecie czekać na światłość, oto </w:t>
      </w:r>
      <w:r>
        <w:rPr>
          <w:rFonts w:ascii="Times New Roman" w:eastAsia="Times New Roman" w:hAnsi="Times New Roman" w:cs="Times New Roman"/>
          <w:i/>
          <w:iCs/>
          <w:noProof w:val="0"/>
          <w:sz w:val="24"/>
        </w:rPr>
        <w:t>Bóg</w:t>
      </w:r>
      <w:r>
        <w:rPr>
          <w:rFonts w:ascii="Times New Roman" w:eastAsia="Times New Roman" w:hAnsi="Times New Roman" w:cs="Times New Roman"/>
          <w:noProof w:val="0"/>
          <w:sz w:val="24"/>
        </w:rPr>
        <w:t xml:space="preserve"> zamieni je w cień śmierci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przemieni w mrok.</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tego nie usłuchacie, moja dusza będzie płakać w skrytości z powodu </w:t>
      </w:r>
      <w:r>
        <w:rPr>
          <w:rFonts w:ascii="Times New Roman" w:eastAsia="Times New Roman" w:hAnsi="Times New Roman" w:cs="Times New Roman"/>
          <w:i/>
          <w:iCs/>
          <w:noProof w:val="0"/>
          <w:sz w:val="24"/>
        </w:rPr>
        <w:t>waszej</w:t>
      </w:r>
      <w:r>
        <w:rPr>
          <w:rFonts w:ascii="Times New Roman" w:eastAsia="Times New Roman" w:hAnsi="Times New Roman" w:cs="Times New Roman"/>
          <w:noProof w:val="0"/>
          <w:sz w:val="24"/>
        </w:rPr>
        <w:t xml:space="preserve"> pychy, a moje oko będzie nieustannie płakało i roniło łzy, bo trzoda JAHWE zostanie pojmana.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Powiedz królowi i królowej: Ukorzcie się i usiądźcie </w:t>
      </w:r>
      <w:r>
        <w:rPr>
          <w:rFonts w:ascii="Times New Roman" w:eastAsia="Times New Roman" w:hAnsi="Times New Roman" w:cs="Times New Roman"/>
          <w:i/>
          <w:iCs/>
          <w:noProof w:val="0"/>
          <w:sz w:val="24"/>
        </w:rPr>
        <w:t>na ziemi</w:t>
      </w:r>
      <w:r>
        <w:rPr>
          <w:rFonts w:ascii="Times New Roman" w:eastAsia="Times New Roman" w:hAnsi="Times New Roman" w:cs="Times New Roman"/>
          <w:noProof w:val="0"/>
          <w:sz w:val="24"/>
        </w:rPr>
        <w:t>, bo spadła z waszej głowy korona waszej chwały.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południa będą zamknięte i nikt ich nie otworzy. Cała Juda zostanie uprowadzona do niewoli, zostanie całkowicie uprowadzona.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swoje oczy i patrzcie na tych, którzy przybywają z północy. Gdzie jest ta trzoda, którą ci powierzono, twoja wspaniała trzoda?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Co powiesz, gdy on cię nawiedzi? Ty bowiem nauczyłaś ich, </w:t>
      </w:r>
      <w:r>
        <w:rPr>
          <w:rFonts w:ascii="Times New Roman" w:eastAsia="Times New Roman" w:hAnsi="Times New Roman" w:cs="Times New Roman"/>
          <w:i/>
          <w:iCs/>
          <w:noProof w:val="0"/>
          <w:sz w:val="24"/>
        </w:rPr>
        <w:t>aby byli</w:t>
      </w:r>
      <w:r>
        <w:rPr>
          <w:rFonts w:ascii="Times New Roman" w:eastAsia="Times New Roman" w:hAnsi="Times New Roman" w:cs="Times New Roman"/>
          <w:noProof w:val="0"/>
          <w:sz w:val="24"/>
        </w:rPr>
        <w:t xml:space="preserve"> wodzami i zwierzchnikami nad tobą. Czy nie ogarną cię bóle jak rodzącą kobietę?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powiesz w swoim sercu: Dlaczego to mnie spotkało? Z powodu ogromu twojej nieprawości poły twojej </w:t>
      </w:r>
      <w:r>
        <w:rPr>
          <w:rFonts w:ascii="Times New Roman" w:eastAsia="Times New Roman" w:hAnsi="Times New Roman" w:cs="Times New Roman"/>
          <w:i/>
          <w:iCs/>
          <w:noProof w:val="0"/>
          <w:sz w:val="24"/>
        </w:rPr>
        <w:t>szaty</w:t>
      </w:r>
      <w:r>
        <w:rPr>
          <w:rFonts w:ascii="Times New Roman" w:eastAsia="Times New Roman" w:hAnsi="Times New Roman" w:cs="Times New Roman"/>
          <w:noProof w:val="0"/>
          <w:sz w:val="24"/>
        </w:rPr>
        <w:t xml:space="preserve"> zostały odkryte i twoje pięty będą gwałtownie obnażone.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Etiopczyk może zmienić swoją skórę albo lampart swoje pręgi? Podobnie wy, czy możecie czynić dobrze, skoro przywykliście czynić źle?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rozproszę ich jak plewy unoszone przez wiatr pustynny.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Taki będzie twój los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dział wymierzony ci przeze mnie, mówi JAHWE, </w:t>
      </w:r>
      <w:r>
        <w:rPr>
          <w:rFonts w:ascii="Times New Roman" w:eastAsia="Times New Roman" w:hAnsi="Times New Roman" w:cs="Times New Roman"/>
          <w:i/>
          <w:iCs/>
          <w:noProof w:val="0"/>
          <w:sz w:val="24"/>
        </w:rPr>
        <w:t>za to</w:t>
      </w:r>
      <w:r>
        <w:rPr>
          <w:rFonts w:ascii="Times New Roman" w:eastAsia="Times New Roman" w:hAnsi="Times New Roman" w:cs="Times New Roman"/>
          <w:noProof w:val="0"/>
          <w:sz w:val="24"/>
        </w:rPr>
        <w:t>, że o mnie zapomniałaś i zaufałaś kłamstwu.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więc odkryję poły twojej </w:t>
      </w:r>
      <w:r>
        <w:rPr>
          <w:rFonts w:ascii="Times New Roman" w:eastAsia="Times New Roman" w:hAnsi="Times New Roman" w:cs="Times New Roman"/>
          <w:i/>
          <w:iCs/>
          <w:noProof w:val="0"/>
          <w:sz w:val="24"/>
        </w:rPr>
        <w:t>szaty</w:t>
      </w:r>
      <w:r>
        <w:rPr>
          <w:rFonts w:ascii="Times New Roman" w:eastAsia="Times New Roman" w:hAnsi="Times New Roman" w:cs="Times New Roman"/>
          <w:noProof w:val="0"/>
          <w:sz w:val="24"/>
        </w:rPr>
        <w:t xml:space="preserve"> aż do twarzy, aby była widoczna twoja sromota.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twoje cudzołóstwa i twoje rżenie, hańbę twojego nierządu i twoje obrzydliwości na pagórkach i na polach. Biada tobie, Jerozolimo! Czy się nie oczyścisz? Jak długo jeszcze?</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JAHWE, które doszło do Jeremiasza w związku z suszą: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Judy płacze, a jej bramy osłabły, w szacie żałobnej siedzą na ziemi, a krzyk Jerozolimy się podnosi.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szlachetni posyłają swoje sługi po wodę. A gdy przyszli do cystern, nie znaleźli wody i powrócili z pustymi naczyniami. Zapłonęli i zawstydzili się, i zakryli swoje głowy.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spękanej ziemi — bo nie było deszczu na ziemi — oracze ze wstydu zakryli swoje głowy.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Nawet łania rodząca na polu porzuciła </w:t>
      </w:r>
      <w:r>
        <w:rPr>
          <w:rFonts w:ascii="Times New Roman" w:eastAsia="Times New Roman" w:hAnsi="Times New Roman" w:cs="Times New Roman"/>
          <w:i/>
          <w:iCs/>
          <w:noProof w:val="0"/>
          <w:sz w:val="24"/>
        </w:rPr>
        <w:t>młode</w:t>
      </w:r>
      <w:r>
        <w:rPr>
          <w:rFonts w:ascii="Times New Roman" w:eastAsia="Times New Roman" w:hAnsi="Times New Roman" w:cs="Times New Roman"/>
          <w:noProof w:val="0"/>
          <w:sz w:val="24"/>
        </w:rPr>
        <w:t>, bo nie było trawy.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dzikie osły, stojąc na wysokich miejscach, chwyciły wiatr jak smoki; ich oczy osłabły, bo nie było trawy.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chociaż nasze nieprawości świadczą przeciwko nam, działaj przez wzgląd na twoje imię. Liczne są bowiem nasze odstępstwa, zgrzeszyliśmy przeciwko tobie.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Nadziejo Izraela, jego Zbawicielu w czasie utrapienia, czemu jesteś jak przybysz w tej ziemi, jak podróżny, który zatrzymuje się na nocleg?</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Czemu jesteś jak człowiek osłupiały </w:t>
      </w:r>
      <w:r>
        <w:rPr>
          <w:rFonts w:ascii="Times New Roman" w:eastAsia="Times New Roman" w:hAnsi="Times New Roman" w:cs="Times New Roman"/>
          <w:i/>
          <w:iCs/>
          <w:noProof w:val="0"/>
          <w:sz w:val="24"/>
        </w:rPr>
        <w:t>albo</w:t>
      </w:r>
      <w:r>
        <w:rPr>
          <w:rFonts w:ascii="Times New Roman" w:eastAsia="Times New Roman" w:hAnsi="Times New Roman" w:cs="Times New Roman"/>
          <w:noProof w:val="0"/>
          <w:sz w:val="24"/>
        </w:rPr>
        <w:t xml:space="preserve"> jak mocarz, który nie może wybawić? Ty jednak jesteś pośród nas, JAHWE, i twoje imię jest wzywane nad nami. Nie opuszczaj nas.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mówi JAHWE o tym ludzie: Tak kochają błądzić, swoich nóg nie powstrzymają; dlatego JAHWE nie ma w nich upodobania, teraz wspomina ich nieprawość i nawiedza ich </w:t>
      </w:r>
      <w:r>
        <w:rPr>
          <w:rFonts w:ascii="Times New Roman" w:eastAsia="Times New Roman" w:hAnsi="Times New Roman" w:cs="Times New Roman"/>
          <w:i/>
          <w:iCs/>
          <w:noProof w:val="0"/>
          <w:sz w:val="24"/>
        </w:rPr>
        <w:t>za ich</w:t>
      </w:r>
      <w:r>
        <w:rPr>
          <w:rFonts w:ascii="Times New Roman" w:eastAsia="Times New Roman" w:hAnsi="Times New Roman" w:cs="Times New Roman"/>
          <w:noProof w:val="0"/>
          <w:sz w:val="24"/>
        </w:rPr>
        <w:t xml:space="preserve"> grzechy.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mnie: Nie módl się o dobro tego ludu.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będą pościć, nie wysłucham ich wołania, a gdy będą składać całopalenia i ofiarę z pokarmów, nie przyjmę tego, ale wytracę ich mieczem, głodem i zarazą.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powiedziałem: Ach, Panie BOŻE! Oto prorocy mówią im: Nie zobaczycie miecza ani nie dotknie was głód, ale dam wam trwały pokój na tym miejscu.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powiedział do mnie: Ci prorocy fałszywie prorokują w moje imię. Nie posłałem ich ani im </w:t>
      </w:r>
      <w:r>
        <w:rPr>
          <w:rFonts w:ascii="Times New Roman" w:eastAsia="Times New Roman" w:hAnsi="Times New Roman" w:cs="Times New Roman"/>
          <w:i/>
          <w:iCs/>
          <w:noProof w:val="0"/>
          <w:sz w:val="24"/>
        </w:rPr>
        <w:t>niczego</w:t>
      </w:r>
      <w:r>
        <w:rPr>
          <w:rFonts w:ascii="Times New Roman" w:eastAsia="Times New Roman" w:hAnsi="Times New Roman" w:cs="Times New Roman"/>
          <w:noProof w:val="0"/>
          <w:sz w:val="24"/>
        </w:rPr>
        <w:t xml:space="preserve"> nie nakazywałem, ani nie mówiłem do nich. Prorokują wam kłamliwe widzenie i wróżbę, marność i urojenie swego serca.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o prorokach, którzy prorokują w moje imię, chociaż ich nie posłałem, i którzy mówią: Miecza i głodu nie będzie w tej ziemi. Ci sami prorocy od miecza i głodu zginą.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lud, któremu oni prorokują, będzie wyrzucony na ulice Jerozolimy z powodu głodu i miecza i nie będzie nikogo, kto by pogrzebał ich samych ani ich żon, ani ich synów i córek. Tak wyleję na nich ich niegodziwość.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powiesz im to słowo: Moje oczy wylewają łzy w nocy i we dnie, bez przerwy, bo dziewicza córka mego ludu została dotknięta wielką klęską, ciosem bardzo bolesnym.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wychodzę na pole — oto pobici mieczem, jeśli wchodzę do miasta — oto ginący od głodu. Tak, zarówno prorok, jak i kapłan kupczą ziemią, a </w:t>
      </w:r>
      <w:r>
        <w:rPr>
          <w:rFonts w:ascii="Times New Roman" w:eastAsia="Times New Roman" w:hAnsi="Times New Roman" w:cs="Times New Roman"/>
          <w:i/>
          <w:iCs/>
          <w:noProof w:val="0"/>
          <w:sz w:val="24"/>
        </w:rPr>
        <w:t>ludzie</w:t>
      </w:r>
      <w:r>
        <w:rPr>
          <w:rFonts w:ascii="Times New Roman" w:eastAsia="Times New Roman" w:hAnsi="Times New Roman" w:cs="Times New Roman"/>
          <w:noProof w:val="0"/>
          <w:sz w:val="24"/>
        </w:rPr>
        <w:t xml:space="preserve"> tego nie zauważają.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całkowicie odrzucasz Judę? Czy twoja dusza obrzydziła sobie Syjon? Czemu nas bijesz, tak że już nie ma dla nas uzdrowienia? Oczekiwaliśmy pokoju, ale nie </w:t>
      </w:r>
      <w:r>
        <w:rPr>
          <w:rFonts w:ascii="Times New Roman" w:eastAsia="Times New Roman" w:hAnsi="Times New Roman" w:cs="Times New Roman"/>
          <w:i/>
          <w:iCs/>
          <w:noProof w:val="0"/>
          <w:sz w:val="24"/>
        </w:rPr>
        <w:t>ma</w:t>
      </w:r>
      <w:r>
        <w:rPr>
          <w:rFonts w:ascii="Times New Roman" w:eastAsia="Times New Roman" w:hAnsi="Times New Roman" w:cs="Times New Roman"/>
          <w:noProof w:val="0"/>
          <w:sz w:val="24"/>
        </w:rPr>
        <w:t xml:space="preserve"> nic dobrego; </w:t>
      </w:r>
      <w:r>
        <w:rPr>
          <w:rFonts w:ascii="Times New Roman" w:eastAsia="Times New Roman" w:hAnsi="Times New Roman" w:cs="Times New Roman"/>
          <w:i/>
          <w:iCs/>
          <w:noProof w:val="0"/>
          <w:sz w:val="24"/>
        </w:rPr>
        <w:t>oczekiwaliśmy</w:t>
      </w:r>
      <w:r>
        <w:rPr>
          <w:rFonts w:ascii="Times New Roman" w:eastAsia="Times New Roman" w:hAnsi="Times New Roman" w:cs="Times New Roman"/>
          <w:noProof w:val="0"/>
          <w:sz w:val="24"/>
        </w:rPr>
        <w:t xml:space="preserve"> czasu uleczenia, a oto trwoga.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Uznajemy, JAHWE, swoją niegodziwość i nieprawość naszych ojców, bo zgrzeszyliśmy przeciw tobie.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odrzucaj </w:t>
      </w:r>
      <w:r>
        <w:rPr>
          <w:rFonts w:ascii="Times New Roman" w:eastAsia="Times New Roman" w:hAnsi="Times New Roman" w:cs="Times New Roman"/>
          <w:i/>
          <w:iCs/>
          <w:noProof w:val="0"/>
          <w:sz w:val="24"/>
        </w:rPr>
        <w:t>nas</w:t>
      </w:r>
      <w:r>
        <w:rPr>
          <w:rFonts w:ascii="Times New Roman" w:eastAsia="Times New Roman" w:hAnsi="Times New Roman" w:cs="Times New Roman"/>
          <w:noProof w:val="0"/>
          <w:sz w:val="24"/>
        </w:rPr>
        <w:t xml:space="preserve"> przez wzgląd na twoje imię, nie dopuść do znieważenia tronu swojej chwały. Pamiętaj o swoim przymierzu i nie zrywaj go z nami.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wśród marności pogan są takie, co spuszczają deszcz? Czy niebiosa mogą </w:t>
      </w:r>
      <w:r>
        <w:rPr>
          <w:rFonts w:ascii="Times New Roman" w:eastAsia="Times New Roman" w:hAnsi="Times New Roman" w:cs="Times New Roman"/>
          <w:i/>
          <w:iCs/>
          <w:noProof w:val="0"/>
          <w:sz w:val="24"/>
        </w:rPr>
        <w:t>same</w:t>
      </w:r>
      <w:r>
        <w:rPr>
          <w:rFonts w:ascii="Times New Roman" w:eastAsia="Times New Roman" w:hAnsi="Times New Roman" w:cs="Times New Roman"/>
          <w:noProof w:val="0"/>
          <w:sz w:val="24"/>
        </w:rPr>
        <w:t xml:space="preserve"> dawać deszcze? Czy to nie ty, JAHWE, nasz Boże? Dlatego oczekujemy ciebie, bo ty czynisz to wszystko.</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mnie: Choćby Mojżesz i Samuel stanęli przede mną, nie miałbym serca do tego ludu. Wypędź ich sprzed mego oblicza i niech idą precz.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zapytają: Dokąd pójdziemy? Wtedy im powiesz: Tak mówi JAHWE: Kto </w:t>
      </w:r>
      <w:r>
        <w:rPr>
          <w:rFonts w:ascii="Times New Roman" w:eastAsia="Times New Roman" w:hAnsi="Times New Roman" w:cs="Times New Roman"/>
          <w:i/>
          <w:iCs/>
          <w:noProof w:val="0"/>
          <w:sz w:val="24"/>
        </w:rPr>
        <w:t>przeznaczony</w:t>
      </w:r>
      <w:r>
        <w:rPr>
          <w:rFonts w:ascii="Times New Roman" w:eastAsia="Times New Roman" w:hAnsi="Times New Roman" w:cs="Times New Roman"/>
          <w:noProof w:val="0"/>
          <w:sz w:val="24"/>
        </w:rPr>
        <w:t xml:space="preserve"> na śmierć, </w:t>
      </w:r>
      <w:r>
        <w:rPr>
          <w:rFonts w:ascii="Times New Roman" w:eastAsia="Times New Roman" w:hAnsi="Times New Roman" w:cs="Times New Roman"/>
          <w:i/>
          <w:iCs/>
          <w:noProof w:val="0"/>
          <w:sz w:val="24"/>
        </w:rPr>
        <w:t>pójdzie</w:t>
      </w:r>
      <w:r>
        <w:rPr>
          <w:rFonts w:ascii="Times New Roman" w:eastAsia="Times New Roman" w:hAnsi="Times New Roman" w:cs="Times New Roman"/>
          <w:noProof w:val="0"/>
          <w:sz w:val="24"/>
        </w:rPr>
        <w:t xml:space="preserve"> na śmierć; kto pod miecz — pod miecz, kto na głód — na głód, a kto na niewolę — w niewolę.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nawiedzę ich czterema rodzajami </w:t>
      </w:r>
      <w:r>
        <w:rPr>
          <w:rFonts w:ascii="Times New Roman" w:eastAsia="Times New Roman" w:hAnsi="Times New Roman" w:cs="Times New Roman"/>
          <w:i/>
          <w:iCs/>
          <w:noProof w:val="0"/>
          <w:sz w:val="24"/>
        </w:rPr>
        <w:t>kar</w:t>
      </w:r>
      <w:r>
        <w:rPr>
          <w:rFonts w:ascii="Times New Roman" w:eastAsia="Times New Roman" w:hAnsi="Times New Roman" w:cs="Times New Roman"/>
          <w:noProof w:val="0"/>
          <w:sz w:val="24"/>
        </w:rPr>
        <w:t>, mówi JAHWE: Mieczem, aby zabijał, psami, aby rozszarpywały, ptactwem nieba i zwierzętami ziemi, aby pożerały i niszczyły.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sprawię, że zostaną wysiedleni do wszystkich królestw ziemi z powodu Manassesa, syna Ezechiasza, króla Judy, za to, co uczynił w Jerozolimie.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bowiem zlituje się nad tobą, Jerozolimo? Któż się użali nad tobą? Któż zboczy z drogi, aby zapytać, jak ci się powodzi?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 mnie opuściłaś, mówi JAHWE, odwróciłaś się </w:t>
      </w:r>
      <w:r>
        <w:rPr>
          <w:rFonts w:ascii="Times New Roman" w:eastAsia="Times New Roman" w:hAnsi="Times New Roman" w:cs="Times New Roman"/>
          <w:i/>
          <w:iCs/>
          <w:noProof w:val="0"/>
          <w:sz w:val="24"/>
        </w:rPr>
        <w:t>ode mnie</w:t>
      </w:r>
      <w:r>
        <w:rPr>
          <w:rFonts w:ascii="Times New Roman" w:eastAsia="Times New Roman" w:hAnsi="Times New Roman" w:cs="Times New Roman"/>
          <w:noProof w:val="0"/>
          <w:sz w:val="24"/>
        </w:rPr>
        <w:t>. Dlatego wyciągnę na ciebie moją rękę, aby cię wytracić; zmęczyłem się żałowaniem.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Rozwieję ich wiejadłem w bramach </w:t>
      </w:r>
      <w:r>
        <w:rPr>
          <w:rFonts w:ascii="Times New Roman" w:eastAsia="Times New Roman" w:hAnsi="Times New Roman" w:cs="Times New Roman"/>
          <w:i/>
          <w:iCs/>
          <w:noProof w:val="0"/>
          <w:sz w:val="24"/>
        </w:rPr>
        <w:t>tej</w:t>
      </w:r>
      <w:r>
        <w:rPr>
          <w:rFonts w:ascii="Times New Roman" w:eastAsia="Times New Roman" w:hAnsi="Times New Roman" w:cs="Times New Roman"/>
          <w:noProof w:val="0"/>
          <w:sz w:val="24"/>
        </w:rPr>
        <w:t xml:space="preserve"> ziemi, osierocę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wygubię mój lud, </w:t>
      </w:r>
      <w:r>
        <w:rPr>
          <w:rFonts w:ascii="Times New Roman" w:eastAsia="Times New Roman" w:hAnsi="Times New Roman" w:cs="Times New Roman"/>
          <w:i/>
          <w:iCs/>
          <w:noProof w:val="0"/>
          <w:sz w:val="24"/>
        </w:rPr>
        <w:t>bo</w:t>
      </w:r>
      <w:r>
        <w:rPr>
          <w:rFonts w:ascii="Times New Roman" w:eastAsia="Times New Roman" w:hAnsi="Times New Roman" w:cs="Times New Roman"/>
          <w:noProof w:val="0"/>
          <w:sz w:val="24"/>
        </w:rPr>
        <w:t xml:space="preserve"> nie zawrócili ze swoich dróg.</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wdów więcej mi się namnożyło niż nadmorskich piasków. Sprowadziłem na nich, na matki młodzieńców, niszczyciela w południe. Sprawię, że nagle napadnie na to miasto, a </w:t>
      </w:r>
      <w:r>
        <w:rPr>
          <w:rFonts w:ascii="Times New Roman" w:eastAsia="Times New Roman" w:hAnsi="Times New Roman" w:cs="Times New Roman"/>
          <w:i/>
          <w:iCs/>
          <w:noProof w:val="0"/>
          <w:sz w:val="24"/>
        </w:rPr>
        <w:t>jego mieszkańcy</w:t>
      </w:r>
      <w:r>
        <w:rPr>
          <w:rFonts w:ascii="Times New Roman" w:eastAsia="Times New Roman" w:hAnsi="Times New Roman" w:cs="Times New Roman"/>
          <w:noProof w:val="0"/>
          <w:sz w:val="24"/>
        </w:rPr>
        <w:t xml:space="preserve"> będą przestraszeni.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Mdleje ta, która urodziła siedmioro, wyzionęła ducha; jeszcze za dnia zaszło jej słońce. Zapłonęła i zawstydziła się. A ich resztkę wydam na pastwę miecza przed ich wrogami, mówi JAHWE.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mi, moja matko, że urodziłaś mnie, mężczyznę kłótni i sporu na całej ziemi. Nie pożyczyłem </w:t>
      </w:r>
      <w:r>
        <w:rPr>
          <w:rFonts w:ascii="Times New Roman" w:eastAsia="Times New Roman" w:hAnsi="Times New Roman" w:cs="Times New Roman"/>
          <w:i/>
          <w:iCs/>
          <w:noProof w:val="0"/>
          <w:sz w:val="24"/>
        </w:rPr>
        <w:t>im</w:t>
      </w:r>
      <w:r>
        <w:rPr>
          <w:rFonts w:ascii="Times New Roman" w:eastAsia="Times New Roman" w:hAnsi="Times New Roman" w:cs="Times New Roman"/>
          <w:noProof w:val="0"/>
          <w:sz w:val="24"/>
        </w:rPr>
        <w:t xml:space="preserve"> na lichwę ani oni na lichwę mnie nie pożyczali, a jednak każdy mi złorzeczy.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Zapewniam, że będzie dobrze tym, którzy pozostaną. Sprawię, że wróg zatroszczy się o ciebie w czasie utrapienia i ucisku.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w:t>
      </w:r>
      <w:r>
        <w:rPr>
          <w:rFonts w:ascii="Times New Roman" w:eastAsia="Times New Roman" w:hAnsi="Times New Roman" w:cs="Times New Roman"/>
          <w:i/>
          <w:iCs/>
          <w:noProof w:val="0"/>
          <w:sz w:val="24"/>
        </w:rPr>
        <w:t>zwykłe</w:t>
      </w:r>
      <w:r>
        <w:rPr>
          <w:rFonts w:ascii="Times New Roman" w:eastAsia="Times New Roman" w:hAnsi="Times New Roman" w:cs="Times New Roman"/>
          <w:noProof w:val="0"/>
          <w:sz w:val="24"/>
        </w:rPr>
        <w:t xml:space="preserve"> żelazo pokruszy żelazo z północy i stal?</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bogactwo, Judo, i twoje skarby wydam na łup, bez opłaty, za wszystkie twoje grzechy we wszystkich twoich granicach.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sprawię, że pójdziesz ze swymi wrogami do ziemi, której nie znasz. Rozpalił się bowiem ogień mojego gniewu i będzie płonąć nad wami.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 </w:t>
      </w:r>
      <w:r>
        <w:rPr>
          <w:rFonts w:ascii="Times New Roman" w:eastAsia="Times New Roman" w:hAnsi="Times New Roman" w:cs="Times New Roman"/>
          <w:i/>
          <w:iCs/>
          <w:noProof w:val="0"/>
          <w:sz w:val="24"/>
        </w:rPr>
        <w:t>mnie</w:t>
      </w:r>
      <w:r>
        <w:rPr>
          <w:rFonts w:ascii="Times New Roman" w:eastAsia="Times New Roman" w:hAnsi="Times New Roman" w:cs="Times New Roman"/>
          <w:noProof w:val="0"/>
          <w:sz w:val="24"/>
        </w:rPr>
        <w:t xml:space="preserve"> znasz, JAHWE, wspomnij i wejrzyj na mnie, a pomścij mnie wobec moich prześladowców. Nie porywaj mnie w swojej pobłażliwości </w:t>
      </w:r>
      <w:r>
        <w:rPr>
          <w:rFonts w:ascii="Times New Roman" w:eastAsia="Times New Roman" w:hAnsi="Times New Roman" w:cs="Times New Roman"/>
          <w:i/>
          <w:iCs/>
          <w:noProof w:val="0"/>
          <w:sz w:val="24"/>
        </w:rPr>
        <w:t>wobec nich</w:t>
      </w:r>
      <w:r>
        <w:rPr>
          <w:rFonts w:ascii="Times New Roman" w:eastAsia="Times New Roman" w:hAnsi="Times New Roman" w:cs="Times New Roman"/>
          <w:noProof w:val="0"/>
          <w:sz w:val="24"/>
        </w:rPr>
        <w:t>. Wiedz, że dla ciebie znoszę hańbę.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znalazły twoje słowa, zjadłem je, a twoje słowo było dla mnie weselem i radością mego serca. Nazywam się bowiem twoim imieniem, JAHWE, Boże zastępów!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zasiadałem w radzie naśmiewców ani się </w:t>
      </w:r>
      <w:r>
        <w:rPr>
          <w:rFonts w:ascii="Times New Roman" w:eastAsia="Times New Roman" w:hAnsi="Times New Roman" w:cs="Times New Roman"/>
          <w:i/>
          <w:iCs/>
          <w:noProof w:val="0"/>
          <w:sz w:val="24"/>
        </w:rPr>
        <w:t>z nimi</w:t>
      </w:r>
      <w:r>
        <w:rPr>
          <w:rFonts w:ascii="Times New Roman" w:eastAsia="Times New Roman" w:hAnsi="Times New Roman" w:cs="Times New Roman"/>
          <w:noProof w:val="0"/>
          <w:sz w:val="24"/>
        </w:rPr>
        <w:t xml:space="preserve"> nie radowałem;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zasiadałem samotnie z powodu twojej surowej ręki, bo napełniłeś mnie gniewem.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Czemu mój ból ma trwać wiecznie i moja rana ma być nieuleczalna, i nie chce się goić? Czy masz być dla mnie jak kłamca,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wody zawodne?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Jeśli zawrócisz, wtedy zawrócę cię, abyś stał przede mną. I jeśli odłączysz to, co cenne, od tego, co nikczemne, będziesz jakby moimi ustami. Niech oni zawrócą do ciebie, ale ty nie zawracaj do nich.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uczynię cię dla tego ludu warownym murem spiżowym. Będą walczyć przeciwko tobie, ale cię nie przemogą, bo ja jestem z tobą, aby cię wybawić i ocalić, mówi JAHWE.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Wyrwę cię z rąk niegodziwców i odkupię cię z rąk okrutników.</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do mnie słowo JAHWE mówiące: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pojmiesz sobie żony ani nie będziesz miał synów i córek na tym miejscu.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JAHWE o synach i córkach urodzonych na tym miejscu, o ich matkach, które ich urodzą, i o ich ojcach, którzy ich spłodzą w tej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Pomrą od ciężkich śmiertelnych </w:t>
      </w:r>
      <w:r>
        <w:rPr>
          <w:rFonts w:ascii="Times New Roman" w:eastAsia="Times New Roman" w:hAnsi="Times New Roman" w:cs="Times New Roman"/>
          <w:i/>
          <w:iCs/>
          <w:noProof w:val="0"/>
          <w:sz w:val="24"/>
        </w:rPr>
        <w:t>chorób</w:t>
      </w:r>
      <w:r>
        <w:rPr>
          <w:rFonts w:ascii="Times New Roman" w:eastAsia="Times New Roman" w:hAnsi="Times New Roman" w:cs="Times New Roman"/>
          <w:noProof w:val="0"/>
          <w:sz w:val="24"/>
        </w:rPr>
        <w:t xml:space="preserve">; nie będą opłakiwani ani pogrzebani,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staną się nawozem na powierzchni ziemi. Wyginą od miecza i głodu, a ich trupy będą pokarmem dla ptactwa nieba i zwierząt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JAHWE: Nie wchodź do domu żałoby i nie chodź opłakiwać ani żałować ich, bo odjąłem mój pokój od tego ludu, miłosierdzie i litość, mówi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Pomrą wielcy i mali w tej ziemi. Nie będą pogrzebani ani opłakiwani, nikt nie będzie dla nich się nacinał ani robił sobie łysiny;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Nikt nie będzie łamać </w:t>
      </w:r>
      <w:r>
        <w:rPr>
          <w:rFonts w:ascii="Times New Roman" w:eastAsia="Times New Roman" w:hAnsi="Times New Roman" w:cs="Times New Roman"/>
          <w:i/>
          <w:iCs/>
          <w:noProof w:val="0"/>
          <w:sz w:val="24"/>
        </w:rPr>
        <w:t>chleba</w:t>
      </w:r>
      <w:r>
        <w:rPr>
          <w:rFonts w:ascii="Times New Roman" w:eastAsia="Times New Roman" w:hAnsi="Times New Roman" w:cs="Times New Roman"/>
          <w:noProof w:val="0"/>
          <w:sz w:val="24"/>
        </w:rPr>
        <w:t xml:space="preserve"> z tymi, którzy są w żałobie, aby ich pocieszyć po zmarłym, ani nie dadzą im pić z kubka pocieszenia za ich ojca lub matkę.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wchodź do domu uczty, by zasiąść z nimi do jedzenia i picia.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JAHWE zastępów, Bóg Izraela: Oto sprawię, że na waszych oczach i za waszych dni ustanie na tym miejscu głos wesela i głos radości, głos oblubieńca i głos oblubienicy.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ogłosisz temu ludowi wszystkie te słowa, a zapytają cię: Czemu JAHWE zapowiedział przeciwko nam całe to wielkie nieszczęście? I jaka jest nasza nieprawość, i jaki nasz grzech, który popełniliśmy przeciwko JAHWE, naszemu Bogu?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powiesz im: Dlatego, że wasi ojcowie opuścili mnie, mówi JAHWE, i poszli za innymi bogami, służyli im i oddawali im pokłon, mnie zaś opuścili i nie przestrzegali mojego prawa.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wy czyniliście jeszcze gorzej niż wasi ojcowie, bo oto każdy </w:t>
      </w:r>
      <w:r>
        <w:rPr>
          <w:rFonts w:ascii="Times New Roman" w:eastAsia="Times New Roman" w:hAnsi="Times New Roman" w:cs="Times New Roman"/>
          <w:i/>
          <w:iCs/>
          <w:noProof w:val="0"/>
          <w:sz w:val="24"/>
        </w:rPr>
        <w:t>z was</w:t>
      </w:r>
      <w:r>
        <w:rPr>
          <w:rFonts w:ascii="Times New Roman" w:eastAsia="Times New Roman" w:hAnsi="Times New Roman" w:cs="Times New Roman"/>
          <w:noProof w:val="0"/>
          <w:sz w:val="24"/>
        </w:rPr>
        <w:t xml:space="preserve"> postępuje według uporu swego złego serca, nie słuchając mnie;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wyrzucę was z tej ziemi do ziemi, której nie znaliście, </w:t>
      </w:r>
      <w:r>
        <w:rPr>
          <w:rFonts w:ascii="Times New Roman" w:eastAsia="Times New Roman" w:hAnsi="Times New Roman" w:cs="Times New Roman"/>
          <w:i/>
          <w:iCs/>
          <w:noProof w:val="0"/>
          <w:sz w:val="24"/>
        </w:rPr>
        <w:t>ani</w:t>
      </w:r>
      <w:r>
        <w:rPr>
          <w:rFonts w:ascii="Times New Roman" w:eastAsia="Times New Roman" w:hAnsi="Times New Roman" w:cs="Times New Roman"/>
          <w:noProof w:val="0"/>
          <w:sz w:val="24"/>
        </w:rPr>
        <w:t xml:space="preserve"> wy, ani wasi ojcowie, i tam będziecie służyć innym bogom dniem i nocą, gdzie nie okażę wam miłosierdzia.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nadchodzą dni, mówi JAHWE, że już nie będą mówić: Jak żyje JAHWE, który wyprowadził synów Izraela z ziemi Egiptu;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 żyje JAHWE, który wyprowadził synów Izraela z ziemi północnej i ze wszystkich ziem, do których ich wygnał. I sprowadzę ich znowu do ich ziemi, którą dałem ich ojcom.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poślę po wielu rybaków, mówi JAHWE, i ci ich wyłowią; potem poślę po wielu myśliwych, i ci ich upolują na każdej górze i na każdym pagórku, i w rozpadlinach skalnych.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oczy bowiem patrzą na wszystkie ich drogi. Nie są ukryte przed moim obliczem ani ich nieprawość nie jest zakryta przed moimi oczami.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Najpierw odpłacę im podwójnie za ich nieprawości i za ich grzechy, za to, że zbezcześcili moją ziemię trupami swoich obrzydliwości i napełnili moje dziedzictwo swoimi ohydami.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moja mocy i siło, moja ucieczko w dniu utrapienia! Do ciebie przyjdą poganie od krańców ziemi i powiedzą: Zaprawdę, nasi ojcowie odziedziczyli kłamstwa i marności, w których nie było żadnego pożytku.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człowiek może uczynić sobie bogów? Przecież to nie są bogowie.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ja sprawię, że poznają tym razem; sprawię, że poznają moją rękę i moc, i dowiedzą się, że moje imię to JAHWE.</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Grzech Judy jest zapisany żelaznym rylcem, ostrzem diamentu jest wyryty na tablicy ich serca i na rogach waszych ołtarzy;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ich synowie wspominają ich ołtarze i gaje pod drzewami zielonymi, na wysokich pagórkach.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Moja</w:t>
      </w:r>
      <w:r>
        <w:rPr>
          <w:rFonts w:ascii="Times New Roman" w:eastAsia="Times New Roman" w:hAnsi="Times New Roman" w:cs="Times New Roman"/>
          <w:noProof w:val="0"/>
          <w:sz w:val="24"/>
        </w:rPr>
        <w:t xml:space="preserve"> góro na polu! Twoje bogactwo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wszystkie twoje skarby wydam na łup z powodu grzechu twoich wyżyn we wszystkich twoich granicach.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ty</w:t>
      </w:r>
      <w:r>
        <w:rPr>
          <w:rFonts w:ascii="Times New Roman" w:eastAsia="Times New Roman" w:hAnsi="Times New Roman" w:cs="Times New Roman"/>
          <w:noProof w:val="0"/>
          <w:sz w:val="24"/>
        </w:rPr>
        <w:t xml:space="preserve"> opuścisz swoje dziedzictwo, które ci dałem. I sprawię, że będziesz służył swoim wrogom w ziemi, której nie znasz, bo rozpaliliście ogień mojej zapalczywości, </w:t>
      </w:r>
      <w:r>
        <w:rPr>
          <w:rFonts w:ascii="Times New Roman" w:eastAsia="Times New Roman" w:hAnsi="Times New Roman" w:cs="Times New Roman"/>
          <w:i/>
          <w:iCs/>
          <w:noProof w:val="0"/>
          <w:sz w:val="24"/>
        </w:rPr>
        <w:t>który</w:t>
      </w:r>
      <w:r>
        <w:rPr>
          <w:rFonts w:ascii="Times New Roman" w:eastAsia="Times New Roman" w:hAnsi="Times New Roman" w:cs="Times New Roman"/>
          <w:noProof w:val="0"/>
          <w:sz w:val="24"/>
        </w:rPr>
        <w:t xml:space="preserve"> będzie płonąć na wieki.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Przeklęty człowiek, który ufa człowiekowi i który czyni ciało swoim ramieniem, a od JAHWE odstępuje jego serce.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bowiem jak wrzos na pustyni, który nie czuje, gdy przychodzi coś dobrego, ale wybiera suche miejsca na pustyni, w ziemi słonej i bezludnej.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człowiek, który ufa JAHWE, a którego nadzieją jest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bowiem jak drzewo zasadzone nad wodami, które swoje korzenie zapuszcza nad strumieniem i nie zauważa, gdy upał przychodzi, ale jego liść pozostaje zielony. W roku suszy nie troszczy się i nie przestaje przynosić owocu.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Najzdradliwsze ponad wszystko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serce i najbardziej przewrotne. Któż zdoła je poznać?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JAHWE, badam serca i doświadczam nerki, aby oddać każdemu według jego dróg i według owocu jego uczynków.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kuropatwa gromadzi </w:t>
      </w:r>
      <w:r>
        <w:rPr>
          <w:rFonts w:ascii="Times New Roman" w:eastAsia="Times New Roman" w:hAnsi="Times New Roman" w:cs="Times New Roman"/>
          <w:i/>
          <w:iCs/>
          <w:noProof w:val="0"/>
          <w:sz w:val="24"/>
        </w:rPr>
        <w:t>swoje jajka</w:t>
      </w:r>
      <w:r>
        <w:rPr>
          <w:rFonts w:ascii="Times New Roman" w:eastAsia="Times New Roman" w:hAnsi="Times New Roman" w:cs="Times New Roman"/>
          <w:noProof w:val="0"/>
          <w:sz w:val="24"/>
        </w:rPr>
        <w:t xml:space="preserve">, ale ich nie wysiaduje,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kto zbiera bogactwa niesprawiedliwie, zostawi je w połowie swoich dni, a u swego kresu okaże się głupcem;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Wzniosłym tronem chwały od początku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miejsce naszej świątyni.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nadziejo Izraela! Wszyscy, którzy cię opuszczają, będą zawstydzeni; ci, którzy odstępują ode mnie, będą zapisani na ziemi, gdyż opuścili JAHWE, źródło żywych wód.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Uzdrów mnie, JAHWE, a będę uzdrowiony; zbaw mnie, a będę zbawiony. Ty bowiem jesteś moją chwałą.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oni mówią do mnie: Gdzie jest słowo PANA? Niech się już spełni!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 nie zabiegałem, aby być twoim pasterzem ani nie pragnąłem dnia boleści; ty wiesz: cokolwiek wyszło z moich ust, jest przed twoim obliczem.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bądź dla mnie postrachem. Ty jesteś moją nadzieją w dniu utrapienia.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będą zawstydzeni ci, którzy mnie prześladują, lecz niech ja nie będę zawstydzony. Niech się oni lękają, lecz niech ja się nie lękam. Sprowadź na nich dzień utrapienia i zniszcz ich podwójnym zniszczeniem.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JAHWE powiedział do mnie: Idź i stań w bramie synów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ludu, którą wchodzą i wychodzą królowie Judy, oraz we wszystkich bramach Jerozolimy;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im: Słuchajcie słowa JAHWE, królowie Judy, cała Judo i wszyscy mieszkańcy Jerozolimy, którzy wchodzicie przez te bramy!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mówi JAHWE: Strzeżcie pilnie waszych dusz i nie noście </w:t>
      </w:r>
      <w:r>
        <w:rPr>
          <w:rFonts w:ascii="Times New Roman" w:eastAsia="Times New Roman" w:hAnsi="Times New Roman" w:cs="Times New Roman"/>
          <w:i/>
          <w:iCs/>
          <w:noProof w:val="0"/>
          <w:sz w:val="24"/>
        </w:rPr>
        <w:t>żadnego</w:t>
      </w:r>
      <w:r>
        <w:rPr>
          <w:rFonts w:ascii="Times New Roman" w:eastAsia="Times New Roman" w:hAnsi="Times New Roman" w:cs="Times New Roman"/>
          <w:noProof w:val="0"/>
          <w:sz w:val="24"/>
        </w:rPr>
        <w:t xml:space="preserve"> ciężaru w dzień szabatu ani nie wnoście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przez bramy Jerozolimy;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wynoście ciężarów z waszych domów w dzień szabatu ani nie wykonujcie żadnej pracy, ale święćcie dzień szabatu, jak nakazałem waszym ojcom.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jednak nie usłuchali ani nie nakłonili swego ucha, lecz zatwardzili swój kark, aby nie słuchać i nie przyjąć pouczenia.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będziecie mnie pilnie słuchać, mówi JAHWE, i nie wnosić ciężarów przez bramy tego miasta w dzień szabatu, ale będziecie święcić dzień szabatu, nie wykonując w nim żadnej pracy;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przez bramy tego miasta będą wchodzić królowie i książęta zasiadający na tronie Dawida, będą wjeżdżać na rydwanach i na koniach, oni, ich książęta, Judejczycy i mieszkańcy Jerozolimy, a to miasto będzie trwać na wieki.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zbiegną się z miast Judy, z okolic Jerozolimy i z ziemi Beniamina, z równin, z gór i z południa, przynosząc całopalenia, ofiary, dary i kadzidło i przynosząc także dziękczynienie do domu JAHWE.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mnie nie usłuchacie, aby święcić dzień szabatu i nie nosić ciężaru, gdy wchodzicie przez bramy Jerozolimy w dzień szabatu, wtedy rozniecę ogień w jej bramach, który pochłonie pałace Jerozolimy i nie będzie ugaszony.</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do Jeremiasza od JAHWE, mówiące: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 i zejdź do domu garncarza, a tam sprawię, że usłyszysz moje słowa.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Zstąpiłem więc do domu garncarza, a oto on wykonywał pracę na kole.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naczynie, które wykonywał z gliny, uległo zniekształceniu w ręce garncarza. Uczynił więc z niej inne naczynie, jak mu się podobało uczynić.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do mnie słowo JAHWE mówiące: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mogę z wami postąpić tak jak ten garncarz, domu Izraela? — mówi JAHWE. Oto jak glina w ręce garncarza tak wy jesteście w moim ręku, domu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raz ogłoszę przeciwko narodowi i przeciwko królestwu, że je wykorzenię, wywrócę i zniszczę;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ten naród, przeciw któremu mówiłem, odwróci się od swojego zła, będę żałował nieszczęścia, które zamierzam na niego zesłać.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innym razem ogłoszę o narodzie i o królestwie, że je zbuduję i zasadzę;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uczyni to, co złe w moich oczach i nie usłucha mego głosu, ja będę żałował tego dobrodziejstwa, jakim obiecałem je obdarzyć.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 teraz do Judejczyków i do mieszkańców Jerozolimy: Tak mówi JAHWE: Oto przygotowuję na was nieszczęście i obmyślam zamysł przeciwko wam. Niech więc każdy zawróci ze swojej złej drogi; poprawcie wasze drogi i czyny.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w:t>
      </w:r>
      <w:r>
        <w:rPr>
          <w:rFonts w:ascii="Times New Roman" w:eastAsia="Times New Roman" w:hAnsi="Times New Roman" w:cs="Times New Roman"/>
          <w:i/>
          <w:iCs/>
          <w:noProof w:val="0"/>
          <w:sz w:val="24"/>
        </w:rPr>
        <w:t>oni</w:t>
      </w:r>
      <w:r>
        <w:rPr>
          <w:rFonts w:ascii="Times New Roman" w:eastAsia="Times New Roman" w:hAnsi="Times New Roman" w:cs="Times New Roman"/>
          <w:noProof w:val="0"/>
          <w:sz w:val="24"/>
        </w:rPr>
        <w:t xml:space="preserve"> odpowiedzieli: Nic z tego. Pójdziemy raczej za własnymi zamysłami, każdy będzie postępował według uporu swego złego serca.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Zapytajcie teraz wśród pogan, czy ktoś słyszał coś takiego. Straszny czyn popełniła dziewica Izraela.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w:t>
      </w:r>
      <w:r>
        <w:rPr>
          <w:rFonts w:ascii="Times New Roman" w:eastAsia="Times New Roman" w:hAnsi="Times New Roman" w:cs="Times New Roman"/>
          <w:i/>
          <w:iCs/>
          <w:noProof w:val="0"/>
          <w:sz w:val="24"/>
        </w:rPr>
        <w:t>człowiek</w:t>
      </w:r>
      <w:r>
        <w:rPr>
          <w:rFonts w:ascii="Times New Roman" w:eastAsia="Times New Roman" w:hAnsi="Times New Roman" w:cs="Times New Roman"/>
          <w:noProof w:val="0"/>
          <w:sz w:val="24"/>
        </w:rPr>
        <w:t xml:space="preserve"> opuści śnieg ze skalistych pól Libanu? Czy ktoś opuści zimne wody płynące z daleka?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mój lud zapomniał o mnie, pali kadzidło marnościom, </w:t>
      </w:r>
      <w:r>
        <w:rPr>
          <w:rFonts w:ascii="Times New Roman" w:eastAsia="Times New Roman" w:hAnsi="Times New Roman" w:cs="Times New Roman"/>
          <w:i/>
          <w:iCs/>
          <w:noProof w:val="0"/>
          <w:sz w:val="24"/>
        </w:rPr>
        <w:t>które sprawiły, że</w:t>
      </w:r>
      <w:r>
        <w:rPr>
          <w:rFonts w:ascii="Times New Roman" w:eastAsia="Times New Roman" w:hAnsi="Times New Roman" w:cs="Times New Roman"/>
          <w:noProof w:val="0"/>
          <w:sz w:val="24"/>
        </w:rPr>
        <w:t xml:space="preserve"> potyka się na swoich drogach, na starodawnych ścieżkach, by chodzić po ścieżkach, </w:t>
      </w:r>
      <w:r>
        <w:rPr>
          <w:rFonts w:ascii="Times New Roman" w:eastAsia="Times New Roman" w:hAnsi="Times New Roman" w:cs="Times New Roman"/>
          <w:i/>
          <w:iCs/>
          <w:noProof w:val="0"/>
          <w:sz w:val="24"/>
        </w:rPr>
        <w:t>po</w:t>
      </w:r>
      <w:r>
        <w:rPr>
          <w:rFonts w:ascii="Times New Roman" w:eastAsia="Times New Roman" w:hAnsi="Times New Roman" w:cs="Times New Roman"/>
          <w:noProof w:val="0"/>
          <w:sz w:val="24"/>
        </w:rPr>
        <w:t xml:space="preserve"> drodze nieutorowanej;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zamienić swoją ziemię w spustoszenie, w wieczne świstanie. Każdy, kto będzie przez nią przechodził, zdumieje się i będzie kiwał głową.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wschodni wiatr rozproszę ich przed wrogiem. Pokażę im plecy, a nie twarz w dniu ich zatracenia.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Chodźcie, obmyślmy zamysły przeciwko Jeremiaszowi, bo nie zaginie prawo od kapłana, ani rada od mądrego, ani słowo od proroka. Chodźcie, uderzmy go językiem i nie zważajmy na żadne jego słowa.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Zważaj na mnie, JAHWE, i słuchaj głosu tych, którzy się spierają ze mną.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odpłaca się złem za dobro? Bo wykopali dół dla mojej duszy. Wspomnij, że stawałem przed tobą, aby mówić za nimi dla ich dobra i odwrócić od nich twój gniew.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wydaj ich dzieci na głód i spraw, aby padli od mocy miecza; niech ich żony będą osierocone i owdowiałe, ich mężczyźni haniebnie uśmierceni, a ich młodzieńcy zabici mieczem na wojnie.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słychać krzyk z ich domów, gdy nagle sprowadzisz na nich wojsko. Wykopali bowiem dół, aby mnie schwytać, zastawili sidła na moje nogi.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ty, JAHWE, znasz wszystkie ich plany przeciwko mnie, </w:t>
      </w:r>
      <w:r>
        <w:rPr>
          <w:rFonts w:ascii="Times New Roman" w:eastAsia="Times New Roman" w:hAnsi="Times New Roman" w:cs="Times New Roman"/>
          <w:i/>
          <w:iCs/>
          <w:noProof w:val="0"/>
          <w:sz w:val="24"/>
        </w:rPr>
        <w:t>chcą</w:t>
      </w:r>
      <w:r>
        <w:rPr>
          <w:rFonts w:ascii="Times New Roman" w:eastAsia="Times New Roman" w:hAnsi="Times New Roman" w:cs="Times New Roman"/>
          <w:noProof w:val="0"/>
          <w:sz w:val="24"/>
        </w:rPr>
        <w:t xml:space="preserve"> mojej śmierci. Nie przebaczaj im ich nieprawości, a ich grzechu nie zmaż sprzed swego oblicza, ale niech upadną przed tobą. Postąp z nimi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w czasie twojego gniewu.</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mówi JAHWE: Idź i kup dzban gliniany od garncarza, </w:t>
      </w:r>
      <w:r>
        <w:rPr>
          <w:rFonts w:ascii="Times New Roman" w:eastAsia="Times New Roman" w:hAnsi="Times New Roman" w:cs="Times New Roman"/>
          <w:i/>
          <w:iCs/>
          <w:noProof w:val="0"/>
          <w:sz w:val="24"/>
        </w:rPr>
        <w:t>weź</w:t>
      </w:r>
      <w:r>
        <w:rPr>
          <w:rFonts w:ascii="Times New Roman" w:eastAsia="Times New Roman" w:hAnsi="Times New Roman" w:cs="Times New Roman"/>
          <w:noProof w:val="0"/>
          <w:sz w:val="24"/>
        </w:rPr>
        <w:t xml:space="preserve"> ze sobą </w:t>
      </w:r>
      <w:r>
        <w:rPr>
          <w:rFonts w:ascii="Times New Roman" w:eastAsia="Times New Roman" w:hAnsi="Times New Roman" w:cs="Times New Roman"/>
          <w:i/>
          <w:iCs/>
          <w:noProof w:val="0"/>
          <w:sz w:val="24"/>
        </w:rPr>
        <w:t>kilka osób</w:t>
      </w:r>
      <w:r>
        <w:rPr>
          <w:rFonts w:ascii="Times New Roman" w:eastAsia="Times New Roman" w:hAnsi="Times New Roman" w:cs="Times New Roman"/>
          <w:noProof w:val="0"/>
          <w:sz w:val="24"/>
        </w:rPr>
        <w:t xml:space="preserve"> spośród starszych ludu i starszych kapłanów;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Wyjdź do doliny syna Hinnom, która znajduje się przy wejściu do Bramy Wschodniej,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głoś tam słowa, które do ciebie będę mówić.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Słuchajcie słowa JAHWE, królowie Judy i mieszkańcy Jerozolimy! Tak mówi JAHWE zastępów, Bóg Izraela: Oto sprowadzę nieszczęście na to miejsce, a każdemu, kto usłyszy, zaszumi w uszach.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mnie opuścili i zbezcześcili to miejsce, paląc w nim kadzidło innym bogom, których nie znali oni ani ich ojcowie oraz królowie Judy, i napełnili to miejsce krwią niewinnych;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pobudowali wyżyny Baalowi, aby spalić swoich synów w ogniu jako całopalenia dla Baala, czego im nie nakazałem ani nie mówiłem i </w:t>
      </w:r>
      <w:r>
        <w:rPr>
          <w:rFonts w:ascii="Times New Roman" w:eastAsia="Times New Roman" w:hAnsi="Times New Roman" w:cs="Times New Roman"/>
          <w:i/>
          <w:iCs/>
          <w:noProof w:val="0"/>
          <w:sz w:val="24"/>
        </w:rPr>
        <w:t>co</w:t>
      </w:r>
      <w:r>
        <w:rPr>
          <w:rFonts w:ascii="Times New Roman" w:eastAsia="Times New Roman" w:hAnsi="Times New Roman" w:cs="Times New Roman"/>
          <w:noProof w:val="0"/>
          <w:sz w:val="24"/>
        </w:rPr>
        <w:t xml:space="preserve"> nie przyszło mi nawet na myśl.</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nadchodzą dni, mówi JAHWE, w których to miejsce nie będzie już nazywane Tofet ani Doliną Syna Hinnom, ale Doliną Rzezi.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wniwecz obrócę radę Judy i Jerozolimy na tym miejscu i sprawię, że padną od miecza przed swoimi wrogami i od ręki tych, którzy czyhają na ich życie. I wydam ich trupy na pożarcie ptactwu nieba i zwierzętom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także to miasto na spustoszenie i na świstanie; każdy, kto będzie przechodził obok, zdumieje się i będzie świstać z powodu wszystkich jego plag.</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sprawię, że będą jeść ciała swoich synów i ciała swoich córek, a każdy </w:t>
      </w:r>
      <w:r>
        <w:rPr>
          <w:rFonts w:ascii="Times New Roman" w:eastAsia="Times New Roman" w:hAnsi="Times New Roman" w:cs="Times New Roman"/>
          <w:i/>
          <w:iCs/>
          <w:noProof w:val="0"/>
          <w:sz w:val="24"/>
        </w:rPr>
        <w:t>z nich</w:t>
      </w:r>
      <w:r>
        <w:rPr>
          <w:rFonts w:ascii="Times New Roman" w:eastAsia="Times New Roman" w:hAnsi="Times New Roman" w:cs="Times New Roman"/>
          <w:noProof w:val="0"/>
          <w:sz w:val="24"/>
        </w:rPr>
        <w:t xml:space="preserve"> będzie jeść ciało swego bliźniego podczas oblężenia i w ucisku, którymi ścisną ich wrogowie i ci, którzy czyhają na ich życie.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stłucz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dzban na oczach tych mężczyzn, którzy pójdą z tobą;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im: Tak mówi JAHWE zastępów: Tak samo rozbiję ten lud i to miasto, jak tłucze się naczynie garncarskie, którego nie można potem naprawić. I będą grzebać zmarłych w Tofet, bo nie będzie innego miejsca na grzebanie.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uczynię temu miejscu, mówi JAHWE, i jego mieszkańcom, i postąpię z tym miastem tak jak z Tofet.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domy Jerozolimy i domy królów Judy będą nieczyste jak to miejsce Tofet z powodu wszystkich domów, na których dachach palili kadzidło wszystkim zastępom nieba i wylewali ofiary z płynów innym bogom.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Jeremiasz wrócił z Tofet, dokąd wysłał go JAHWE, aby tam prorokował, stanął na dziedzińcu domu JAHWE i powiedział do całego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zastępów, Bóg Izraela: Oto sprowadzę na to miasto i na wszystkie okoliczne miasta całe to nieszczęście, które zapowiedziałem przeciwko niemu, bo zatwardzili swój kark, aby nie słuchać moich słów.</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Paszchur, syn Immera, który był naczelnym przywódcą w domu JAHWE, usłyszał Jeremiasza prorokującego o tym;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Paszchur uderzył proroka Jeremiasza, i zakuł go w dyby, które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w Górnej Bramie Beniamina, przy domu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gdy Paszchur uwolnił Jeremiasza z dybów, Jeremiasz powiedział do niego: JAHWE nie nazwał cię Paszchur, lecz Magormissabib.</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JAHWE: Oto uczynię z ciebie postrach dla ciebie samego i dla wszystkich twoich przyjaciół. Padną od miecza swoich wrogów, a twoje oczy będą na to patrzeć. Całą Judę wydam w ręce króla Babilonu, który ich uprowadzi do niewoli do Babilonu i pozabija mieczem.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też wszystkie bogactwa tego miasta, cały jego dobytek, wszystkie jego kosztowności i wszystkie skarby królów Judy — wydam w ręce ich wrogów. Ci złupią je, zabiorą i wywiozą do Babilonu.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Paszchurze, i wszyscy, którzy mieszkają w twym domu, pójdziecie do niewoli. Przyjdziesz do Babilonu i tam umrzesz, i tam zostaniesz pogrzebany, ty i wszyscy twoi przyjaciele, którym kłamliwie prorokowałeś.</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Namówiłeś mnie, JAHWE, a dałem się namówić. Ty jesteś silniejszy ode mnie i mnie przemogłeś. Jestem wystawiony na pośmiewisko każdego dnia, każdy się ze mnie naśmiewa.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Odkąd bowiem zacząłem mówić, wołam; krzyczę o przemocy i spustoszeniu, bo słowo JAHWE stało się dla mnie pohańbieniem i pośmiewiskiem każdego dnia.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powiedziałem: Nie będę go wspominał ani nie będę już mówił w jego imię. Ale </w:t>
      </w:r>
      <w:r>
        <w:rPr>
          <w:rFonts w:ascii="Times New Roman" w:eastAsia="Times New Roman" w:hAnsi="Times New Roman" w:cs="Times New Roman"/>
          <w:i/>
          <w:iCs/>
          <w:noProof w:val="0"/>
          <w:sz w:val="24"/>
        </w:rPr>
        <w:t>słowo Boże</w:t>
      </w:r>
      <w:r>
        <w:rPr>
          <w:rFonts w:ascii="Times New Roman" w:eastAsia="Times New Roman" w:hAnsi="Times New Roman" w:cs="Times New Roman"/>
          <w:noProof w:val="0"/>
          <w:sz w:val="24"/>
        </w:rPr>
        <w:t xml:space="preserve"> jest w moim sercu jakby ogień płonący, zamknięty w moich kościach, i usiłowałem je wstrzymać, ale nie mogłem.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Słyszę bowiem oszczerstwo wielu, strach dokoła. </w:t>
      </w:r>
      <w:r>
        <w:rPr>
          <w:rFonts w:ascii="Times New Roman" w:eastAsia="Times New Roman" w:hAnsi="Times New Roman" w:cs="Times New Roman"/>
          <w:i/>
          <w:iCs/>
          <w:noProof w:val="0"/>
          <w:sz w:val="24"/>
        </w:rPr>
        <w:t>Mówią</w:t>
      </w:r>
      <w:r>
        <w:rPr>
          <w:rFonts w:ascii="Times New Roman" w:eastAsia="Times New Roman" w:hAnsi="Times New Roman" w:cs="Times New Roman"/>
          <w:noProof w:val="0"/>
          <w:sz w:val="24"/>
        </w:rPr>
        <w:t xml:space="preserve">: Donoście, a my o tym doniesiemy. Wszyscy moi przyjaciele czyhają na mój upadek, </w:t>
      </w:r>
      <w:r>
        <w:rPr>
          <w:rFonts w:ascii="Times New Roman" w:eastAsia="Times New Roman" w:hAnsi="Times New Roman" w:cs="Times New Roman"/>
          <w:i/>
          <w:iCs/>
          <w:noProof w:val="0"/>
          <w:sz w:val="24"/>
        </w:rPr>
        <w:t>mówiąc</w:t>
      </w:r>
      <w:r>
        <w:rPr>
          <w:rFonts w:ascii="Times New Roman" w:eastAsia="Times New Roman" w:hAnsi="Times New Roman" w:cs="Times New Roman"/>
          <w:noProof w:val="0"/>
          <w:sz w:val="24"/>
        </w:rPr>
        <w:t>: Może da się zwabić, potem przemożemy go i zemścimy się na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JAHWE jest ze mną jak straszliwy mocarz. Dlatego moi prześladowcy upadną i nie przemogą </w:t>
      </w:r>
      <w:r>
        <w:rPr>
          <w:rFonts w:ascii="Times New Roman" w:eastAsia="Times New Roman" w:hAnsi="Times New Roman" w:cs="Times New Roman"/>
          <w:i/>
          <w:iCs/>
          <w:noProof w:val="0"/>
          <w:sz w:val="24"/>
        </w:rPr>
        <w:t>mnie</w:t>
      </w:r>
      <w:r>
        <w:rPr>
          <w:rFonts w:ascii="Times New Roman" w:eastAsia="Times New Roman" w:hAnsi="Times New Roman" w:cs="Times New Roman"/>
          <w:noProof w:val="0"/>
          <w:sz w:val="24"/>
        </w:rPr>
        <w:t>. Będą bardzo zawstydzeni, że im się nie powiodło. Ich wieczna hańba nie będzie zapomniana.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JAHWE zastępów, który doświadczasz sprawiedliwego, który widzisz nerki i serce, niech zobaczę twoją pomstę nad nimi. Tobie bowiem powierzyłem swoją sprawę.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JAHWE, chwalcie JAHWE, gdyż wybawił duszę ubogiego z ręki złoczyńców.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dzień, w którym się urodziłem. Niech dzień, w którym urodziła mnie moja matka, nie będzie błogosławiony.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człowiek, który oznajmił memu ojcu, mówiąc: Urodziło ci się dziecko, chłopiec, sprawiając mu wielką radość.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ten człowiek będzie jak miasta, które JAHWE zniszczył bez żalu. Niech słyszy krzyk o poranku i wołanie w południe;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mnie nie zabił zaraz od łona, by moja matka była moim grobem, a jej łono — wiecznie brzemienne!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wyszedłem z łona — aby doznawać trudu i smutku, aby moje dni były strawione wśród hańby?</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do Jeremiasza od JAHWE, gdy król Sedekiasz posłał do niego Paszchura, syna Malkiasza, i Sofoniasza, syna Maasejasza, kapłana, aby powiedzieli: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Poradź się, proszę, JAHWE w naszej sprawie, bo Nabuchodonozor, król Babilonu, walczy przeciwko nam. Może JAHWE postąpi z nami zgodnie ze wszystkimi swoimi cudownymi dziełami, aby ten odstąpił od nas.</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odpowiedział im: Tak powiedzcie Sedekiaszowi: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mówi JAHWE, Bóg Izraela: Oto odwrócę sprzęt wojenny, który jest w waszych rękach,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którym walczycie przeciw królowi Babilonu i przeciwko Chaldejczykom, którzy was oblegli dokoła muru, i zgromadzę ich w środku tego miasta.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ja </w:t>
      </w:r>
      <w:r>
        <w:rPr>
          <w:rFonts w:ascii="Times New Roman" w:eastAsia="Times New Roman" w:hAnsi="Times New Roman" w:cs="Times New Roman"/>
          <w:i/>
          <w:iCs/>
          <w:noProof w:val="0"/>
          <w:sz w:val="24"/>
        </w:rPr>
        <w:t>sam</w:t>
      </w:r>
      <w:r>
        <w:rPr>
          <w:rFonts w:ascii="Times New Roman" w:eastAsia="Times New Roman" w:hAnsi="Times New Roman" w:cs="Times New Roman"/>
          <w:noProof w:val="0"/>
          <w:sz w:val="24"/>
        </w:rPr>
        <w:t xml:space="preserve"> będę walczył przeciwko wam wyciągniętą ręką i mocnym ramieniem, z gniewem, zawziętością i wielką zapalczywością.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pobiję mieszkańców tego miasta, zarówno ludzi, jak i zwierzęta. Umrą od wielkiej zarazy.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mówi JAHWE, wydam Sedekiasza, króla Judy, jego sługi i lud oraz ocalałych w tym mieście od zarazy, od miecza i od głodu w ręce Nabuchodonozora, króla Babilonu, w ręce ich wrogów i w ręce czyhających na ich życie. A on pobije ich ostrzem miecza, nie pożałuje ich ani nie oszczędzi, ani się nie zlituje.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ludowi temu powiedz: Tak mówi JAHWE: Oto kładę przed wami drogę życia i drogę śmierci.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zostanie w tym mieście, zginie od miecza, z głodu i od zarazy. Kto zaś wyjdzie i podda się Chaldejczykom, którzy was oblegli, pozostanie żywy i jego życie będzie dla niego jak zdobycz.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Zwróciłem bowiem swoje oblicze przeciwko temu miastu na zło, a nie na dobro, mówi JAHWE. Będzie wydane w ręce króla Babilonu, a on spali je ogniem.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do domu króla Judy </w:t>
      </w:r>
      <w:r>
        <w:rPr>
          <w:rFonts w:ascii="Times New Roman" w:eastAsia="Times New Roman" w:hAnsi="Times New Roman" w:cs="Times New Roman"/>
          <w:i/>
          <w:iCs/>
          <w:noProof w:val="0"/>
          <w:sz w:val="24"/>
        </w:rPr>
        <w:t>powiedz</w:t>
      </w:r>
      <w:r>
        <w:rPr>
          <w:rFonts w:ascii="Times New Roman" w:eastAsia="Times New Roman" w:hAnsi="Times New Roman" w:cs="Times New Roman"/>
          <w:noProof w:val="0"/>
          <w:sz w:val="24"/>
        </w:rPr>
        <w:t>: Słuchajcie słowa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Domu Dawida, tak mówi JAHWE: Sprawujcie sąd każdego poranka i wybawiajcie uciśnionego z ręki ciemięzcy, aby moja zapalczywość nie wybuchła jak ogień i nie płonął on tak, że nikt nie zdoła go zgasić z powodu zła waszych uczynków.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ja jestem przeciwko tobie, mieszkanko doliny, skało równiny, mówi JAHWE — </w:t>
      </w:r>
      <w:r>
        <w:rPr>
          <w:rFonts w:ascii="Times New Roman" w:eastAsia="Times New Roman" w:hAnsi="Times New Roman" w:cs="Times New Roman"/>
          <w:i/>
          <w:iCs/>
          <w:noProof w:val="0"/>
          <w:sz w:val="24"/>
        </w:rPr>
        <w:t>przeciwko</w:t>
      </w:r>
      <w:r>
        <w:rPr>
          <w:rFonts w:ascii="Times New Roman" w:eastAsia="Times New Roman" w:hAnsi="Times New Roman" w:cs="Times New Roman"/>
          <w:noProof w:val="0"/>
          <w:sz w:val="24"/>
        </w:rPr>
        <w:t xml:space="preserve"> wam, którzy mówicie: Któż nadciągnie na nas? Któż wejdzie do naszych mieszkań?</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 was nawiedzę według owocu waszych uczynków, mówi JAHWE. Rozniecę ogień w jej lesie, który pochłonie wszystko dokoła niego.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Zejdź do domu króla Judy i mów tam to słowo;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Słuchaj słowa JAHWE, królu Judy, który zasiadasz na tronie Dawida, ty i twoi słudzy oraz twój lud, którzy wchodzicie przez te bramy.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Wykonajcie sąd i sprawiedliwość i wybawiajcie uciśnionego z ręki ciemięzcy. Nie krzywdźcie ani nie uciskajcie obcego, sieroty i wdowy i nie przelewajcie krwi niewinnej na tym miejscu.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bowiem rzeczywiście spełnicie to słowo, wtedy będą wchodzić przez bramy tego domu królowie zasiadający na tronie, jeżdżący na rydwanach i na koniach, </w:t>
      </w:r>
      <w:r>
        <w:rPr>
          <w:rFonts w:ascii="Times New Roman" w:eastAsia="Times New Roman" w:hAnsi="Times New Roman" w:cs="Times New Roman"/>
          <w:i/>
          <w:iCs/>
          <w:noProof w:val="0"/>
          <w:sz w:val="24"/>
        </w:rPr>
        <w:t>sam</w:t>
      </w:r>
      <w:r>
        <w:rPr>
          <w:rFonts w:ascii="Times New Roman" w:eastAsia="Times New Roman" w:hAnsi="Times New Roman" w:cs="Times New Roman"/>
          <w:noProof w:val="0"/>
          <w:sz w:val="24"/>
        </w:rPr>
        <w:t xml:space="preserve"> król i jego słudzy, i jego lud.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nie posłuchacie tych słów, sam na siebie przysięgam, mówi JAHWE, że ten dom stanie się pustkowiem.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bowiem mówi JAHWE o domu króla Judy: Ty jesteś mi Gileadem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szczytem Libanu, lecz naprawdę zamienię cię w pustynię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w miasta niezamieszkane.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przygotuję przeciwko tobie niszczycieli, każdego ze swoim sprzętem. Wytną twoje wyborne cedry i wrzucą je w ogień.</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wiele narodów będzie przechodzić koło tego miasta, i powiedzą jeden do drugiego: Dlaczego JAHWE tak uczynił temu wielkiemu miastu?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odpowiedzą: Dlatego że porzucili przymierze JAHWE, swego Boga, a oddawali pokłon innym bogom i służyli 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opłakujcie zmarłego ani nie żałujcie go,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nieustannie płaczcie nad tym, który odchodzi, bo już nigdy nie wróci ani nie zobaczy swojej rodzinnej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JAHWE o Szallumie, synu Jozjasza, króla Judy, który królował w miejsce Jozjasza, swego ojca, który wyszedł z tego miejsca: Już nigdy nie wróci;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umrze na tym miejscu, gdzie go przeniosą, i już nie zobaczy tej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kto buduje swój dom na niesprawiedliwości, a swoje komnaty na krzywdzie; kto swemu bliźniemu każe pracować za darmo i nie daje mu jego zapłaty;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mówi: Zbuduję sobie wielki dom i przestronne komnaty; wybija sobie okna, wykłada jego wnętrze drzewem cedrowym i maluje cynobrem.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będziesz królował dlatego, że otaczasz się cedrem? Czyż twój ojciec nie jadał i nie pijał? A kiedy wykonywał sąd i sprawiedliwość, wtedy było mu dobrze.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sądził sprawę ubogiego i nędznego, wtedy było mu dobrze. Czy nie </w:t>
      </w:r>
      <w:r>
        <w:rPr>
          <w:rFonts w:ascii="Times New Roman" w:eastAsia="Times New Roman" w:hAnsi="Times New Roman" w:cs="Times New Roman"/>
          <w:i/>
          <w:iCs/>
          <w:noProof w:val="0"/>
          <w:sz w:val="24"/>
        </w:rPr>
        <w:t>na tym polega</w:t>
      </w:r>
      <w:r>
        <w:rPr>
          <w:rFonts w:ascii="Times New Roman" w:eastAsia="Times New Roman" w:hAnsi="Times New Roman" w:cs="Times New Roman"/>
          <w:noProof w:val="0"/>
          <w:sz w:val="24"/>
        </w:rPr>
        <w:t xml:space="preserve"> poznanie mnie? — mówi JAHWE.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twoje oczy i serce pragną jedynie własnej korzyści, przelania niewinnej krwi, wywierania ucisku oraz przemocy.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tak mówi JAHWE o Joakimie, synu Jozjasza, króla Judy: Nie będą go opłakiwać </w:t>
      </w:r>
      <w:r>
        <w:rPr>
          <w:rFonts w:ascii="Times New Roman" w:eastAsia="Times New Roman" w:hAnsi="Times New Roman" w:cs="Times New Roman"/>
          <w:i/>
          <w:iCs/>
          <w:noProof w:val="0"/>
          <w:sz w:val="24"/>
        </w:rPr>
        <w:t>ani mówić</w:t>
      </w:r>
      <w:r>
        <w:rPr>
          <w:rFonts w:ascii="Times New Roman" w:eastAsia="Times New Roman" w:hAnsi="Times New Roman" w:cs="Times New Roman"/>
          <w:noProof w:val="0"/>
          <w:sz w:val="24"/>
        </w:rPr>
        <w:t xml:space="preserve">: Ach, mój bracie! Albo: Ach, siostro! Nie będą go opłakiwać </w:t>
      </w:r>
      <w:r>
        <w:rPr>
          <w:rFonts w:ascii="Times New Roman" w:eastAsia="Times New Roman" w:hAnsi="Times New Roman" w:cs="Times New Roman"/>
          <w:i/>
          <w:iCs/>
          <w:noProof w:val="0"/>
          <w:sz w:val="24"/>
        </w:rPr>
        <w:t>ani mówić</w:t>
      </w:r>
      <w:r>
        <w:rPr>
          <w:rFonts w:ascii="Times New Roman" w:eastAsia="Times New Roman" w:hAnsi="Times New Roman" w:cs="Times New Roman"/>
          <w:noProof w:val="0"/>
          <w:sz w:val="24"/>
        </w:rPr>
        <w:t>: Ach, panie! Albo: Ach, jego majestat!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pogrzebany jak osioł, wywloką go i wyrzucą poza bramy Jerozolimy.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na Liban i wołaj, na Baszanie podnieś swój głos, wołaj też z przełęczy, gdyż wszyscy twoi kochankowie zostali zniszczeni.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Przemówiłem do ciebie w czasie twojej pomyślności,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powiedziałaś: Nie posłucham. Taka jest twoja droga od twej młodości, nie usłuchałaś mojego głosu.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Wiatr rozproszy wszystkich twoich pasterzy i twoi kochankowie pójdą w niewolę. Wtedy będziesz się rumienić i wstydzić z powodu całej twojej niegodziwości.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która mieszkasz na Libanie, która robisz sobie gniazdo wśród cedrów, jakże będziesz pełna wdzięku, gdy ogarną cię boleści jak bóle rodzącej!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żyję ja, mówi JAHWE, choćby Choniasz, syn Joakima, króla Judy, był sygnetem na mojej prawej ręce, zerwałbym cię stamtąd;</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wydam cię w ręce tych, którzy czyhają na twoje życie, i w ręce tych, których twarzy ty się lękasz, to jest, w ręce Nabuchodonozora, króla Babilonu, i w ręce Chaldejczyków;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Wyrzucę ciebie i twoją matkę, która cię urodziła, do obcej ziemi, w której się nie urodziliście, i tam pomrzecie.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 ziemi, za którą będą tęsknić, aby tam wrócić, nie wrócą.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ten człowiek, Choniasz, jest posągiem wzgardzonym i zdruzgotanym? Albo naczyniem, w którym nie ma żadnego piękna? Czemu zostali odrzuceni on i jego potomstwo i wyrzuceni do ziemi, której nie znają?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Ziemio, ziemio, ziemio! Słuchaj słowa JAHWE.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Zapiszcie tego człowieka jako bezpotomnego i że mu się nie poszczęści za jego dni. Nie poszczęści się nikomu z jego potomstwa, by zasiąść na tronie Dawida i panować jeszcze w Judzie.</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pasterzom, którzy gubią i rozpraszają trzodę mego pastwiska! — mówi JAHWE.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tak mówi JAHWE, Bóg Izraela, do pasterzy, którzy pasą mój lud: Wy rozpraszacie moje owce i rozganiacie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a nie nawiedzaliście ich. Oto nawiedzę was za zło waszych uczynków, mówi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zgromadzę resztkę moich owiec ze wszystkich krajów, do których je rozpędziłem, i sprowadzę je do ich owczarni; będą płodne i rozmnożą się.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Ustanowię nad nimi pasterzy, którzy będą je paść, aby już się nie lękały i nie trwożyły, i aby żadna z nich nie zginęła, mówi JAHWE.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nadchodzą dni, mówi JAHWE, w których wzbudzę Dawidowi sprawiedliwą Latorośl i będzie panować Król, i będzie mu się szczęściło; będzie wykonywał sąd i sprawiedliwość na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jego dni Juda będzie zbawiona, a Izrael będzie mieszkał bezpiecznie. A to jest jego imię, którym będą go nazywać: JAHWE NASZĄ SPRAWIEDLIWOŚCIĄ.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nadejdą dni, mówi JAHWE, że nie będą mówić już: Jak żyje JAHWE, który wyprowadził synów Izraela z ziemi Egiptu;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 żyje JAHWE, który wyprowadził i który sprowadził potomstwo domu Izraela z kraju północnego i ze wszystkich krajów, do których rozpędziłem ich, i będą mieszkać w swojej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serce pęka we mnie z powodu proroków, wszystkie moje kości drżą; jestem jak człowiek pijany, jak człowiek, którego zmogło wino, z powodu JAHWE i z powodu słów jego świętości.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bowiem jest pełna cudzołożników i płacze z powodu przekleństwa; pastwiska na pustkowiu wyschły; ich dążenia są niegodziwe, a ich siła jest niewłaściwa.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zarówno prorok, jak i kapłan są obłudnikami, nawet w moim domu znajduje się ich niegodziwość, mówi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ich droga stanie się dla nich jak ślizgawica w ciemności, na którą będą popędzeni i upadną, gdy sprowadzę na nich nieszczęście w roku, kiedy ich nawiedzę, mówi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u proroków Samarii głupstwo: prorokowali w imię Baala i zwodzili mój lud Izraela.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 proroków Jerozolimy widziałem okropność: cudzołożą i postępują kłamliwie, utwierdzają też ręce złoczyńców, tak że żaden z nich nie odwraca się od swojej niegodziwości. Wszyscy stali się dla mnie jak Sodoma, a jego mieszkańcy jak Gomora.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zastępów o tych prorokach: Oto nakarmię ich piołunem i napoję ich wodą żółci, bo od proroków Jerozolimy rozeszła się niegodziwość na całą tę ziemię.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mówi JAHWE zastępów: Nie słuchajcie słów tych proroków, którzy wam prorokują. Oni was zwodzą, zwiastują wam widzenie własnego serca, </w:t>
      </w:r>
      <w:r>
        <w:rPr>
          <w:rFonts w:ascii="Times New Roman" w:eastAsia="Times New Roman" w:hAnsi="Times New Roman" w:cs="Times New Roman"/>
          <w:i/>
          <w:iCs/>
          <w:noProof w:val="0"/>
          <w:sz w:val="24"/>
        </w:rPr>
        <w:t>a</w:t>
      </w:r>
      <w:r>
        <w:rPr>
          <w:rFonts w:ascii="Times New Roman" w:eastAsia="Times New Roman" w:hAnsi="Times New Roman" w:cs="Times New Roman"/>
          <w:noProof w:val="0"/>
          <w:sz w:val="24"/>
        </w:rPr>
        <w:t xml:space="preserve"> nie z ust JAHWE.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Nieustannie mówią tym, którzy mną gardzą: JAHWE mówił: Będziecie mieć pokój. A każdemu, który postępuje według uporu swego serca, mówią: Nie spotka was nic złego.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bowiem stał w radzie JAHWE, widział i słyszał jego słowo? Kto rozważył jego słowa i usłyszał 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wicher JAHWE wyjdzie z zapalczywością, wicher ciężki spadnie na głowę bezbożnych;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odwróci się gniew JAHWE, aż spełni i wykona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myśli swego serca. W ostatecznych czasach dokładnie to zrozumiecie.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posłałem tych proroków, a oni jednak pobiegli. Nie mówiłem do nich, oni jednak prorokowali.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gdyby stali w mojej radzie i głosili mojemu ludowi moje słowa, odwróciliby go od jego złej drogi i od zła jego uczynków.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jestem </w:t>
      </w:r>
      <w:r>
        <w:rPr>
          <w:rFonts w:ascii="Times New Roman" w:eastAsia="Times New Roman" w:hAnsi="Times New Roman" w:cs="Times New Roman"/>
          <w:i/>
          <w:iCs/>
          <w:noProof w:val="0"/>
          <w:sz w:val="24"/>
        </w:rPr>
        <w:t>tylko</w:t>
      </w:r>
      <w:r>
        <w:rPr>
          <w:rFonts w:ascii="Times New Roman" w:eastAsia="Times New Roman" w:hAnsi="Times New Roman" w:cs="Times New Roman"/>
          <w:noProof w:val="0"/>
          <w:sz w:val="24"/>
        </w:rPr>
        <w:t xml:space="preserve"> Bogiem z bliska? — mówi JAHWE, a nie Bogiem </w:t>
      </w:r>
      <w:r>
        <w:rPr>
          <w:rFonts w:ascii="Times New Roman" w:eastAsia="Times New Roman" w:hAnsi="Times New Roman" w:cs="Times New Roman"/>
          <w:i/>
          <w:iCs/>
          <w:noProof w:val="0"/>
          <w:sz w:val="24"/>
        </w:rPr>
        <w:t>także</w:t>
      </w:r>
      <w:r>
        <w:rPr>
          <w:rFonts w:ascii="Times New Roman" w:eastAsia="Times New Roman" w:hAnsi="Times New Roman" w:cs="Times New Roman"/>
          <w:noProof w:val="0"/>
          <w:sz w:val="24"/>
        </w:rPr>
        <w:t xml:space="preserve"> z daleka?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może się kto schować w ukryciu, abym go nie widział? — mówi JAHWE. Czy nie wypełniam nieba i ziemi? — mówi JAHWE.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Słyszałem, co mówią prorocy, którzy prorokują kłamstwa w moje imię, mówiąc: Miałem sen, miałem sen.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długo </w:t>
      </w:r>
      <w:r>
        <w:rPr>
          <w:rFonts w:ascii="Times New Roman" w:eastAsia="Times New Roman" w:hAnsi="Times New Roman" w:cs="Times New Roman"/>
          <w:i/>
          <w:iCs/>
          <w:noProof w:val="0"/>
          <w:sz w:val="24"/>
        </w:rPr>
        <w:t>to będzie</w:t>
      </w:r>
      <w:r>
        <w:rPr>
          <w:rFonts w:ascii="Times New Roman" w:eastAsia="Times New Roman" w:hAnsi="Times New Roman" w:cs="Times New Roman"/>
          <w:noProof w:val="0"/>
          <w:sz w:val="24"/>
        </w:rPr>
        <w:t xml:space="preserve"> w sercu tych proroków, którzy prorokują kłamstwa? Są przecież prorokami złudy własnego serca;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zamierzają sprawić, aby mój lud zapomniał moje imię przez swoje sny, które każdy opowiada swemu bliźniemu, jak ich ojcowie zapomnieli o moim imieniu dla Baala.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który ma sen, niech ten sen opowiada, ale ten, który ma moje słowo, niech wiernie mówi moje słowo. Cóż plewie do pszenicy? — mówi JAHWE.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moje słowo nie jest jak ogień? — mówi JAHWE — i jak młot, który kruszy skałę?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oto </w:t>
      </w:r>
      <w:r>
        <w:rPr>
          <w:rFonts w:ascii="Times New Roman" w:eastAsia="Times New Roman" w:hAnsi="Times New Roman" w:cs="Times New Roman"/>
          <w:i/>
          <w:iCs/>
          <w:noProof w:val="0"/>
          <w:sz w:val="24"/>
        </w:rPr>
        <w:t>powstaję</w:t>
      </w:r>
      <w:r>
        <w:rPr>
          <w:rFonts w:ascii="Times New Roman" w:eastAsia="Times New Roman" w:hAnsi="Times New Roman" w:cs="Times New Roman"/>
          <w:noProof w:val="0"/>
          <w:sz w:val="24"/>
        </w:rPr>
        <w:t xml:space="preserve"> przeciwko tym prorokom, mówi JAHWE, którzy kradną moje słowa, każdy </w:t>
      </w:r>
      <w:r>
        <w:rPr>
          <w:rFonts w:ascii="Times New Roman" w:eastAsia="Times New Roman" w:hAnsi="Times New Roman" w:cs="Times New Roman"/>
          <w:i/>
          <w:iCs/>
          <w:noProof w:val="0"/>
          <w:sz w:val="24"/>
        </w:rPr>
        <w:t>kradnie je</w:t>
      </w:r>
      <w:r>
        <w:rPr>
          <w:rFonts w:ascii="Times New Roman" w:eastAsia="Times New Roman" w:hAnsi="Times New Roman" w:cs="Times New Roman"/>
          <w:noProof w:val="0"/>
          <w:sz w:val="24"/>
        </w:rPr>
        <w:t xml:space="preserve"> swojemu bliźniemu.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w:t>
      </w:r>
      <w:r>
        <w:rPr>
          <w:rFonts w:ascii="Times New Roman" w:eastAsia="Times New Roman" w:hAnsi="Times New Roman" w:cs="Times New Roman"/>
          <w:i/>
          <w:iCs/>
          <w:noProof w:val="0"/>
          <w:sz w:val="24"/>
        </w:rPr>
        <w:t>powstaję</w:t>
      </w:r>
      <w:r>
        <w:rPr>
          <w:rFonts w:ascii="Times New Roman" w:eastAsia="Times New Roman" w:hAnsi="Times New Roman" w:cs="Times New Roman"/>
          <w:noProof w:val="0"/>
          <w:sz w:val="24"/>
        </w:rPr>
        <w:t xml:space="preserve"> przeciwko tym prorokom, mówi JAHWE, którzy używają swego języka, aby mówić: </w:t>
      </w:r>
      <w:r>
        <w:rPr>
          <w:rFonts w:ascii="Times New Roman" w:eastAsia="Times New Roman" w:hAnsi="Times New Roman" w:cs="Times New Roman"/>
          <w:i/>
          <w:iCs/>
          <w:noProof w:val="0"/>
          <w:sz w:val="24"/>
        </w:rPr>
        <w:t>PAN</w:t>
      </w:r>
      <w:r>
        <w:rPr>
          <w:rFonts w:ascii="Times New Roman" w:eastAsia="Times New Roman" w:hAnsi="Times New Roman" w:cs="Times New Roman"/>
          <w:noProof w:val="0"/>
          <w:sz w:val="24"/>
        </w:rPr>
        <w:t xml:space="preserve"> mówi.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w:t>
      </w:r>
      <w:r>
        <w:rPr>
          <w:rFonts w:ascii="Times New Roman" w:eastAsia="Times New Roman" w:hAnsi="Times New Roman" w:cs="Times New Roman"/>
          <w:i/>
          <w:iCs/>
          <w:noProof w:val="0"/>
          <w:sz w:val="24"/>
        </w:rPr>
        <w:t>powstaję</w:t>
      </w:r>
      <w:r>
        <w:rPr>
          <w:rFonts w:ascii="Times New Roman" w:eastAsia="Times New Roman" w:hAnsi="Times New Roman" w:cs="Times New Roman"/>
          <w:noProof w:val="0"/>
          <w:sz w:val="24"/>
        </w:rPr>
        <w:t xml:space="preserve">, mówi JAHWE, przeciwko tym, którzy prorokują sny kłamliwe, opowiadają je i zwodzą mój lud swymi kłamstwami i plotkami, chociaż ja ich nie posłałem ani im </w:t>
      </w:r>
      <w:r>
        <w:rPr>
          <w:rFonts w:ascii="Times New Roman" w:eastAsia="Times New Roman" w:hAnsi="Times New Roman" w:cs="Times New Roman"/>
          <w:i/>
          <w:iCs/>
          <w:noProof w:val="0"/>
          <w:sz w:val="24"/>
        </w:rPr>
        <w:t>niczego</w:t>
      </w:r>
      <w:r>
        <w:rPr>
          <w:rFonts w:ascii="Times New Roman" w:eastAsia="Times New Roman" w:hAnsi="Times New Roman" w:cs="Times New Roman"/>
          <w:noProof w:val="0"/>
          <w:sz w:val="24"/>
        </w:rPr>
        <w:t xml:space="preserve"> nie rozkazałem. Dlatego nic nie pomagają temu ludowi, mówi JAHWE.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ten lud albo prorok lub kapłan zapytają cię: Jakie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brzemię PANA? — wtedy odpowiesz: Jakie brzemię? — właśnie takie: Opuszczę was, mówi JAHWE.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proroka i kapłana oraz ten lud, którzy powiedzą: Brzemię JAHWE, naprawdę nawiedzę </w:t>
      </w:r>
      <w:r>
        <w:rPr>
          <w:rFonts w:ascii="Times New Roman" w:eastAsia="Times New Roman" w:hAnsi="Times New Roman" w:cs="Times New Roman"/>
          <w:i/>
          <w:iCs/>
          <w:noProof w:val="0"/>
          <w:sz w:val="24"/>
        </w:rPr>
        <w:t>karą</w:t>
      </w:r>
      <w:r>
        <w:rPr>
          <w:rFonts w:ascii="Times New Roman" w:eastAsia="Times New Roman" w:hAnsi="Times New Roman" w:cs="Times New Roman"/>
          <w:noProof w:val="0"/>
          <w:sz w:val="24"/>
        </w:rPr>
        <w:t xml:space="preserve"> — ich i ich dom.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tak mówcie każdy do swego bliźniego i każdy do swego brata: Cóż odpowiedział PAN? albo: Cóż mówił PAN?</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wspomnicie już brzemienia JAHWE, bo brzemieniem stanie się dla każdego jego słowo, gdyż wy wypaczyliście słowa Boga żywego, JAHWE zastępów, naszego Boga.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w:t>
      </w:r>
      <w:r>
        <w:rPr>
          <w:rFonts w:ascii="Times New Roman" w:eastAsia="Times New Roman" w:hAnsi="Times New Roman" w:cs="Times New Roman"/>
          <w:i/>
          <w:iCs/>
          <w:noProof w:val="0"/>
          <w:sz w:val="24"/>
        </w:rPr>
        <w:t>więc</w:t>
      </w:r>
      <w:r>
        <w:rPr>
          <w:rFonts w:ascii="Times New Roman" w:eastAsia="Times New Roman" w:hAnsi="Times New Roman" w:cs="Times New Roman"/>
          <w:noProof w:val="0"/>
          <w:sz w:val="24"/>
        </w:rPr>
        <w:t xml:space="preserve"> powiesz do proroka: Cóż ci odpowiedział PAN? albo: Co mówił PAN?</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ponieważ mówicie: Brzemię JAHWE, to wtedy tak mówi JAHWE: Ponieważ mówicie to słowo: Brzemię JAHWE, chociaż nakazałem wam, mówiąc: Nie mówcie: Brzemię PANA;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zapomnę o was całkowicie i odrzucę sprzed mego oblicza was i to miasto, które dałem wam i waszym ojcom.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okryję was wieczną wzgardą i wieczną hańbą, która nigdy nie pójdzie w zapomnienie.</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ukazał mi </w:t>
      </w:r>
      <w:r>
        <w:rPr>
          <w:rFonts w:ascii="Times New Roman" w:eastAsia="Times New Roman" w:hAnsi="Times New Roman" w:cs="Times New Roman"/>
          <w:i/>
          <w:iCs/>
          <w:noProof w:val="0"/>
          <w:sz w:val="24"/>
        </w:rPr>
        <w:t>widzenie</w:t>
      </w:r>
      <w:r>
        <w:rPr>
          <w:rFonts w:ascii="Times New Roman" w:eastAsia="Times New Roman" w:hAnsi="Times New Roman" w:cs="Times New Roman"/>
          <w:noProof w:val="0"/>
          <w:sz w:val="24"/>
        </w:rPr>
        <w:t xml:space="preserve">, a oto dwa kosze fig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postawione przed świątynią JAHWE, gdy Nabuchodonozor, król Babilonu, uprowadził do niewoli Jechoniasza, syna Joakima, króla Judy, oraz książąt Judy, cieśli i kowali z Jerozolimy, i przyprowadził ich do Babilonu.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Jeden kosz zawierał bardzo dobre figi, jakimi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figi dojrzałe, a drugi kosz zawierał bardzo złe figi, tak złe, że nie można było ich jeść.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zapytał mnie: Co widzisz, Jeremiaszu? Odpowiedziałem: Figi. Dobre figi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bardzo dobre, a złe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bardzo złe, tak złe, że nie można było ich jeść.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do mnie słowo JAHWE mówiące: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mówi JAHWE, Bóg Izraela: Jak </w:t>
      </w:r>
      <w:r>
        <w:rPr>
          <w:rFonts w:ascii="Times New Roman" w:eastAsia="Times New Roman" w:hAnsi="Times New Roman" w:cs="Times New Roman"/>
          <w:i/>
          <w:iCs/>
          <w:noProof w:val="0"/>
          <w:sz w:val="24"/>
        </w:rPr>
        <w:t>na</w:t>
      </w:r>
      <w:r>
        <w:rPr>
          <w:rFonts w:ascii="Times New Roman" w:eastAsia="Times New Roman" w:hAnsi="Times New Roman" w:cs="Times New Roman"/>
          <w:noProof w:val="0"/>
          <w:sz w:val="24"/>
        </w:rPr>
        <w:t xml:space="preserve"> te dobre figi, tak spojrzę łaskawie na tych z Judy, którzy zostali uprowadzeni do niewoli, których wysłałem z tego miejsca do ziemi Chaldejczyków, dla ich dobra.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zwrócę na nich swoje oko dla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dobra i przyprowadzę ich do tej ziemi, gdzie ich odbuduję, a nie zburzę, i zasadzę, a nie wykorzenię.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im bowiem serce, aby mnie poznali, że ja jestem JAHWE. Oni będą moim ludem, a ja będę ich Bogiem, gdyż nawrócą się do mnie całym swoim sercem.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 te złe figi, których nie można jeść, bo są tak złe, tak mówi JAHWE: Tak samo postąpię z Sedekiaszem, królem Judy, z jego książętami, z resztką Jerozolimy, która pozostała w tej ziemi, oraz z tymi, którzy mieszkają w ziemi Egiptu.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ich na wysiedlenie i na ucisk we wszystkich królestwach ziemi, na pohańbienie i na przysłowie, na pośmiewisko i na przekleństwo we wszystkich miejscach, do których ich wypędzę.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posyłał na nich miecz, głód i zarazę, aż będą wytraceni z ziemi, którą dałem im oraz ich ojcom.</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do Jeremiasza o całym ludzie Judy w czwartym roku Joakima, syna Jozjasza, króla Judy, a był to pierwszy rok Nabuchodonozora, króla Babilonu;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wypowiedział prorok Jeremiasz do całego ludu Judy i do wszystkich mieszkańców Jerozolimy,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trzynastego roku Jozjasza, syna Amona, króla Judy, aż do dziś, to </w:t>
      </w:r>
      <w:r>
        <w:rPr>
          <w:rFonts w:ascii="Times New Roman" w:eastAsia="Times New Roman" w:hAnsi="Times New Roman" w:cs="Times New Roman"/>
          <w:i/>
          <w:iCs/>
          <w:noProof w:val="0"/>
          <w:sz w:val="24"/>
        </w:rPr>
        <w:t>znaczy</w:t>
      </w:r>
      <w:r>
        <w:rPr>
          <w:rFonts w:ascii="Times New Roman" w:eastAsia="Times New Roman" w:hAnsi="Times New Roman" w:cs="Times New Roman"/>
          <w:noProof w:val="0"/>
          <w:sz w:val="24"/>
        </w:rPr>
        <w:t xml:space="preserve"> już </w:t>
      </w:r>
      <w:r>
        <w:rPr>
          <w:rFonts w:ascii="Times New Roman" w:eastAsia="Times New Roman" w:hAnsi="Times New Roman" w:cs="Times New Roman"/>
          <w:i/>
          <w:iCs/>
          <w:noProof w:val="0"/>
          <w:sz w:val="24"/>
        </w:rPr>
        <w:t>przez</w:t>
      </w:r>
      <w:r>
        <w:rPr>
          <w:rFonts w:ascii="Times New Roman" w:eastAsia="Times New Roman" w:hAnsi="Times New Roman" w:cs="Times New Roman"/>
          <w:noProof w:val="0"/>
          <w:sz w:val="24"/>
        </w:rPr>
        <w:t xml:space="preserve"> dwadzieścia trzy lata, dochodziło do mnie słowo JAHWE i przemawiałem do was z wczesnym wstawaniem i mówieniem, ale nie słuchaliście.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też posyłał do was wszystkie swoje sługi, proroków, z wczesnym wstawaniem i przesłaniem, ale nie usłuchaliście ani nie nakłoniliście swego ucha, aby usłyszeć.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mówili: Niech teraz każdy z was się odwróci od swojej złej drogi i od zła swoich uczynków, a będziecie mieszkać w tej ziemi, którą JAHWE dał wam i waszym ojcom na wieki wieków.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chodźcie za innymi bogami, aby im służyć i oddawać im pokłon, i nie pobudzajcie mnie do gniewu uczynkami waszych rąk, a </w:t>
      </w:r>
      <w:r>
        <w:rPr>
          <w:rFonts w:ascii="Times New Roman" w:eastAsia="Times New Roman" w:hAnsi="Times New Roman" w:cs="Times New Roman"/>
          <w:i/>
          <w:iCs/>
          <w:noProof w:val="0"/>
          <w:sz w:val="24"/>
        </w:rPr>
        <w:t>ja</w:t>
      </w:r>
      <w:r>
        <w:rPr>
          <w:rFonts w:ascii="Times New Roman" w:eastAsia="Times New Roman" w:hAnsi="Times New Roman" w:cs="Times New Roman"/>
          <w:noProof w:val="0"/>
          <w:sz w:val="24"/>
        </w:rPr>
        <w:t xml:space="preserve"> nie uczynię wam nic złego.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usłuchaliście mnie, mówi JAHWE, pobudzając mnie do gniewu uczynkami swoich rąk na własne nieszczęście.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zastępów: Ponieważ nie usłuchaliście moich słów;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poślę po wszystkie rody północne i zbiorę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mówi JAHWE, i Nabuchodonozora, króla Babilonu, swego sługę, i sprowadzę ich na tę ziemię, na jej mieszkańców i na te wszystkie okoliczne narody, a doszczętnie zniszczę ich i uczynię ich </w:t>
      </w:r>
      <w:r>
        <w:rPr>
          <w:rFonts w:ascii="Times New Roman" w:eastAsia="Times New Roman" w:hAnsi="Times New Roman" w:cs="Times New Roman"/>
          <w:i/>
          <w:iCs/>
          <w:noProof w:val="0"/>
          <w:sz w:val="24"/>
        </w:rPr>
        <w:t>przedmiotem</w:t>
      </w:r>
      <w:r>
        <w:rPr>
          <w:rFonts w:ascii="Times New Roman" w:eastAsia="Times New Roman" w:hAnsi="Times New Roman" w:cs="Times New Roman"/>
          <w:noProof w:val="0"/>
          <w:sz w:val="24"/>
        </w:rPr>
        <w:t xml:space="preserve"> zdumienia i świstania, i wiecznym spustoszeniem.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sprawię, że zaniknie głos wesela i głos radości, głos oblubieńca i głos oblubienicy, odgłos żaren i światło pochodni.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cała ta ziemia stanie się spustoszeniem i zdumieniem, a te narody będą służyć królowi Babilonu przez siedemdziesiąt lat.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dopełni siedemdziesiąt lat, ukarzę króla Babilonu i ten naród, mówi JAHWE, za ich nieprawość, oraz ziemię Chaldejczyków, i zamienię ją w wieczne spustoszenie.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sprowadzę na tę ziemię wszystkie moje słowa, które wypowiedziałem przeciw niej, </w:t>
      </w:r>
      <w:r>
        <w:rPr>
          <w:rFonts w:ascii="Times New Roman" w:eastAsia="Times New Roman" w:hAnsi="Times New Roman" w:cs="Times New Roman"/>
          <w:i/>
          <w:iCs/>
          <w:noProof w:val="0"/>
          <w:sz w:val="24"/>
        </w:rPr>
        <w:t>mianowicie</w:t>
      </w:r>
      <w:r>
        <w:rPr>
          <w:rFonts w:ascii="Times New Roman" w:eastAsia="Times New Roman" w:hAnsi="Times New Roman" w:cs="Times New Roman"/>
          <w:noProof w:val="0"/>
          <w:sz w:val="24"/>
        </w:rPr>
        <w:t xml:space="preserve"> to wszystko, co jest napisane w tej księdze, co prorokował Jeremiasz przeciw wszystkim narodom.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i one będą podbite i wzięte do niewoli przez liczne narody i wielkich królów. Odpłacę im według ich czynów i według uczynków ich rąk.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powiedział do mnie JAHWE, Bóg Izraela: Weź z mojej ręki kubek wina tej zapalczywości i daj z niego pić wszystkim narodom, do których cię posyłam.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pić i zataczać się, a nawet szaleć przed ostrzem miecza, który posyłam między 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Wziąłem więc kubek z ręki JAHWE i napoiłem wszystkie narody, do których JAHWE mnie posłał: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Jerozolimę i miasta ziemi Judy, jej królów i książąt, aby uczynić ich </w:t>
      </w:r>
      <w:r>
        <w:rPr>
          <w:rFonts w:ascii="Times New Roman" w:eastAsia="Times New Roman" w:hAnsi="Times New Roman" w:cs="Times New Roman"/>
          <w:i/>
          <w:iCs/>
          <w:noProof w:val="0"/>
          <w:sz w:val="24"/>
        </w:rPr>
        <w:t>przedmiotem</w:t>
      </w:r>
      <w:r>
        <w:rPr>
          <w:rFonts w:ascii="Times New Roman" w:eastAsia="Times New Roman" w:hAnsi="Times New Roman" w:cs="Times New Roman"/>
          <w:noProof w:val="0"/>
          <w:sz w:val="24"/>
        </w:rPr>
        <w:t xml:space="preserve"> spustoszenia, zdumienia, świstania i przekleństwa, jak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dzisiaj;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Faraona, króla Egiptu, jego sługi i książąt, oraz cały jego lud;</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Całą różnorodną ludność, wszystkich królów ziemi Uz, wszystkich królów ziemi Filistynów oraz Aszkelon, Gazę, Ekron i resztkę Aszdodu;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Edom, Moab i synów Ammona;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królów Tyru, wszystkich królów Sydonu oraz królów zamorskich wysp;</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Dedan, Temę, Buzę i wszystkich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w najdalszych zakątkach: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królów Arabii i wszystkich królów różnorodnej ludności mieszkającej na pustyni;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królów Zimri, wszystkich królów Elamu i wszystkich królów Medii;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wszystkich królów Północy, bliskich i dalekich, jednego po drugim; wszystkie królestwa ziemi, jakie są na powierzchni ziemi. A król Szeszak będzie po nich pił.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 im: Tak mówi JAHWE zastępów, Bóg Izraela: Pijcie i upijacie się, wymiotujcie i padajcie, aby już nie powstać z powodu miecza, który ja poślę między was.</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 zechcą wziąć kubka z twojej ręki, aby pić, wtedy im powiesz: Tak mówi JAHWE zastępów: Koniecznie będziecie pić.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na to miasto, nad którym jest wzywane moje imię, zaczynam sprowadzać nieszczęście, a wy mielibyście pozostać nieukarani? Nie ujdziecie karze, bo ja przyzywam miecz na wszystkich mieszkańców tej ziemi, mówi JAHWE zastępów.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ty prorokuj przeciwko nim wszystkie te słowa i powiedz im: JAHWE zagrzmi z wysoka i ze swego Świętego Przybytku wyda swój głos; zagrzmi nad swoim miejscem zamieszkania; wzniesie okrzyk jak tłoczący winogrona przeciwko wszystkim mieszkańcom tej ziemi.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dojdzie wrzawa aż do krańców ziemi, bo JAHWE prowadzi spór z tymi narodami, sprawuje sąd nad wszelkim ciałem, bezbożnych wyda pod miecz, mówi JAHWE.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zastępów: Oto nieszczęście przejdzie z narodu na naród, a wielki wicher zerwie się od krańców ziemi.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pobici przez JAHWE w tym dniu leżeć będą od krańca ziemi aż po kraniec ziemi; nie będą ich opłakiwać ani zbierać, ani grzebać, będą jak nawóz na polu.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Zawódźcie, pasterze, i wołajcie, tarzajcie się w popiele, wy, przewodnicy tej trzody! Dopełniły się bowiem dni waszej rzezi i rozproszenia i padniecie jak drogie naczynie.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ucieczki dla pasterzy ani ocalenia dla przewodników tej trzody.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Będzie słychać</w:t>
      </w:r>
      <w:r>
        <w:rPr>
          <w:rFonts w:ascii="Times New Roman" w:eastAsia="Times New Roman" w:hAnsi="Times New Roman" w:cs="Times New Roman"/>
          <w:noProof w:val="0"/>
          <w:sz w:val="24"/>
        </w:rPr>
        <w:t xml:space="preserve"> głos wołania pasterzy i zawodzenie przewodników tej trzody, bo JAHWE spustoszy ich pastwiska.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zniszczone spokojne łąki z powodu zapalczywości gniewu JAHWE.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Opuścił jak lew swoją jaskinię, bo ich ziemia jest spustoszona z powodu zapalczywości niszczyciela i zapalczywości jego gniewu.</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królowania Joakima, syna Jozjasza, króla Judy, doszło to słowo od JAHWE mówiące: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mówi JAHWE: Stań na dziedzińcu domu JAHWE i mów do wszystkich miast Judy, do tych, którzy przychodzą oddać pokłon w domu JAHWE, wszystkie słowa, które nakazuję ci mówić do nich; nie ujmuj </w:t>
      </w:r>
      <w:r>
        <w:rPr>
          <w:rFonts w:ascii="Times New Roman" w:eastAsia="Times New Roman" w:hAnsi="Times New Roman" w:cs="Times New Roman"/>
          <w:i/>
          <w:iCs/>
          <w:noProof w:val="0"/>
          <w:sz w:val="24"/>
        </w:rPr>
        <w:t>ani</w:t>
      </w:r>
      <w:r>
        <w:rPr>
          <w:rFonts w:ascii="Times New Roman" w:eastAsia="Times New Roman" w:hAnsi="Times New Roman" w:cs="Times New Roman"/>
          <w:noProof w:val="0"/>
          <w:sz w:val="24"/>
        </w:rPr>
        <w:t xml:space="preserve"> słowa.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usłuchają i odwrócą się, każdy od swojej złej drogi, abym żałował nieszczęścia, które zamierzałem im uczynić z powodu zła ich uczynków.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 im: Tak mówi JAHWE: Jeśli mnie nie usłuchacie, by postępować według mojego prawa, które wam przedłożyłem;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słuchać słów moich sług, proroków, których posłałem do was, z wczesnym wstawaniem i przesłaniem, a przecież nie usłuchaliście;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postąpię z tym domem tak jak z Szilo, a to miasto uczynię przekleństwem dla wszystkich narodów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kapłani i prorocy oraz cały lud słyszeli Jeremiasza mówiącego te słowa w domu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Jeremiasz skończył mówić wszystko, co JAHWE mu nakazał powiedzieć całemu ludowi, pojmali go ci kapłani i prorocy oraz cały lud, mówiąc: Musisz umrzeć.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prorokowałeś w imię JAHWE, głosząc: Z tym domem stanie się jak z Szilo, a to miasto tak spustoszeje, że nie będzie w nim mieszkańca? I zgromadził się cały lud przeciwko Jeremiaszowi w domu JAHWE.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książęta Judy usłyszeli te rzeczy, przyszli z domu królewskiego do domu JAHWE i zasiedli u wejścia nowej bramy JAHWE.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kapłani i prorocy powiedzieli do książąt i do całego ludu: Ten człowiek zasługuje na śmierć, bo prorokował przeciwko temu miastu, jak to słyszeliście na własne uszy.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zaś odezwał się do wszystkich książąt i do całego ludu, mówiąc: JAHWE mnie posłał, abym prorokował przeciw temu domowi i przeciw temu miastu to wszystko, co słyszeliście.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poprawcie swoje drogi i swoje uczynki i usłuchajcie głosu JAHWE, swego Boga, a pożałuje JAHWE tego nieszczęścia, jakie zapowiedział przeciwko wam.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mnie, ja jestem w waszych rękach, czyńcie ze mną to, co dobre i sprawiedliwe w waszych oczach.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Wiedzcie jednak na pewno — jeśli mnie zabijecie, ściągniecie krew niewinną na siebie, na to miasto i na jego mieszkańców. Naprawdę bowiem JAHWE posłał mnie do was, abym mówił te wszystkie słowa do waszych uszu.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książęta i cały lud powiedzieli do kapłanów i do proroków: Ten człowiek nie zasługuje na śmierć, ponieważ przemawiał do nas w imię JAHWE, naszego Boga.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też niektórzy ze starszych tej ziemi i powiedzieli do całego zgromadzenia ludu: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Micheasz z Moreszet prorokował za dni Ezechiasza, króla Judy, i mówił do całego ludu Judy: Tak mówi JAHWE zastępów: Syjon będzie zaorany jak pole, Jerozolima stanie się rumowiskiem, a góra tego domu — jak zalesione wzgórze.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zabił go Ezechiasz, król Judy, i Juda? Czy nie ulękli się JAHWE i nie modlili się do JAHWE tak, że JAHWE żałował tego nieszczęścia, jakie zapowiedział przeciwko nim? Przecież ściągniemy na nasze dusze wielkie nieszczęście.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także człowiek, który prorokował w imię JAHWE, Uriasz, syn Szemajasza, z Kiriat-Jearim. Prorokował on przeciwko temu miastu i przeciwko tej ziemi zgodnie ze wszystkimi słowami Jeremiasza.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Joakim, wszyscy jego wojownicy i wszyscy książęta usłyszeli jego słowa, król usiłował go zabić. Lecz gdy Uriasz o tym usłyszał, zląkł się, uciekł i przybył do Egiptu.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król Joakim posłał ludzi do Egiptu: Elnatana, syna Akbora, i innych razem z nim do Egiptu.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sprowadzili Uriasza z Egiptu i przyprowadzili go do króla Joakima, a ten zabił go mieczem i wrzucił jego zwłoki do grobów pospólstwa.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ręka Achikama, syna Szafana, była przy Jeremiaszu, aby nie został wydany w ręce ludu i nie został zabity.</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królowania Joakima, syna Jozjasza, króla Judy, doszło to słowo do Jeremiasza od JAHWE mówiące: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do mnie JAHWE: Sporządź sobie więzy i jarzma i nałóż je na swoją szyję;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poślij je do króla Edomu, do króla Moabu, do króla Ammonitów, do króla Tyru i do króla Sydonu przez posłańców, którzy przyjdą do Jerozolimy, do Sedekiasza, króla Judy;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rozkaż im, aby swym panom powiedzieli: Tak mówi JAHWE zastępów, Bóg Izraela. Tak powiecie swym panom: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uczyniłem ziemię, człowieka i zwierzęta, które są na powierzchni ziemi, swoją wielką mocą i wyciągniętym ramieniem, i daję temu, który w moich oczach ma upodobanie.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dałem te wszystkie ziemie do rąk Nabuchodonozora, króla Babilonu, mego sługi; oddałem mu nawet zwierzęta polne, aby mu służyły.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będą mu służyły te wszystkie narody, jego synowi i synowi jego syna, aż nadejdzie czas na jego ziemię. Wtedy ujarzmią go liczne narody i wielcy królowie.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naród i to królestwo, które nie będzie służyło Nabuchodonozorowi, królowi Babilonu, i które nie podda swego karku pod jarzmo króla Babilonu, taki naród nawiedzę mieczem, głodem i zarazą, mówi JAHWE, aż wytracę je jego ręką.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 słuchajcie swoich proroków, wróżbitów ani tych, co mają sny, ani swoich wróżbiarzy, ani swoich czarowników, którzy wam mówią: Nie będziecie służyć królowi Babilonu.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bowiem prorokują wam kłamstwo, aby was oddalić od waszej ziemi, abym was wygnał i abyście poginęli.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naród, który podda swój kark pod jarzmo króla Babilonu i będzie mu służył, ten pozostawię w jego ziemi, mówi JAHWE, aby ją uprawiał i mieszkał w niej.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Sedekiasza, króla Judy, powiedziałem zgodnie ze wszystkimi tymi słowami: Poddajcie swoje karki pod jarzmo króla Babilonu i służcie mu i jego ludowi, a będziecie żyć.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macie zginąć, ty i twój lud, od miecza, od głodu i od zarazy, jak mówił JAHWE o narodzie, który nie chce służyć królowi Babilonu?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 więc słów tych proroków, którzy mówią do was: Nie będziecie służyć królowi Babilonu. Oni bowiem prorokują wam kłamstwo.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posłałem ich, mówi JAHWE, a jednak oni prorokują kłamliwie w moje imię, abym was wypędził i abyście zginęli, wy i prorocy, którzy wam prorokują.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do kapłanów i do całego ludu powiedziałem: Tak mówi JAHWE: Nie słuchajcie słów swoich proroków, którzy prorokują wam, mówiąc: Oto naczynia domu JAHWE zostaną już wkrótce przywrócone z Babilonu. Oni bowiem prorokują wam kłamstwo.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 ich, służcie królowi Babilonu, a będziecie żyć. Czemu to miasto miałoby stać się ruiną?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oni są prorokami i jeśli słowo JAHWE jest u nich, proszę, niech wstawią się u JAHWE zastępów, aby te naczynia, które pozostały w domu JAHWE, w domu króla Judy i w Jerozolimie, nie dostały się do Babilonu.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JAHWE zastępów o tych kolumnach, o morzu, o podstawkach i reszcie naczyń, które pozostały w tym mieście;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nie zabrał Nabuchodonozor, król Babilonu, gdy uprowadził do niewoli Jechoniasza, syna Joakima, króla Judy, z Jerozolimy do Babilonu, oraz wszystkich dostojników z Judy i Jerozolimy.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zastępów, Bóg Izraela, o tych naczyniach, które pozostały w domu JAHWE, w domu króla Judy i w Jerozolimie: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Zostaną zawiezione do Babilonu i będą tam aż do dnia, w którym upomnę się o nie, mówi JAHWE. Wtedy sprowadzę je i przywrócę na to miejsce.</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samym roku, na początku królowania Sedekiasza, króla Judy, w piątym miesiącu czwartego roku, Chananiasz, syn Azzura, prorok, który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z Gibeonu, powiedział do mnie w domu JAHWE przed kapłanami i przed całym ludem: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zastępów, Bóg Izraela: Złamałem jarzmo króla Babilonu.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ciągu dwóch lat sprowadzę z powrotem na to miejsce wszystkie naczynia domu JAHWE, które Nabuchodonozor, król Babilonu, zabrał z tego miejsca i zawiózł je do Babilonu.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Jechoniasza, syna Joakima, króla Judy, i wszystkich uprowadzonych z Judy, którzy dostali się do Babilonu, ja sprowadzę z powrotem na to miejsce, mówi JAHWE. Skruszę bowiem jarzmo króla Babilonu.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 Jeremiasz powiedział do proroka Chananiasza wobec kapłanów i wobec całego ludu, który stał w domu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Jeremiasz powiedział: Amen, niech JAHWE tak uczyni! Niech JAHWE utwierdzi twoje słowa, które prorokowałeś, że sprowadzi z Babilonu na to miejsce naczynia domu JAHWE i wszystkich, którzy zostali uprowadzeni do niewoli.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 jednak teraz tego słowa, które ja mówię do twoich uszu i do uszu całego tego ludu: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Prorocy, którzy byli przede mną i przed tobą od dawna, prorokowali przeciwko wielu ziemiom i przeciwko wielkim królestwom o wojnie, o nieszczęściu i o zarazie.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prorok, który prorokuje o pokoju, </w:t>
      </w:r>
      <w:r>
        <w:rPr>
          <w:rFonts w:ascii="Times New Roman" w:eastAsia="Times New Roman" w:hAnsi="Times New Roman" w:cs="Times New Roman"/>
          <w:i/>
          <w:iCs/>
          <w:noProof w:val="0"/>
          <w:sz w:val="24"/>
        </w:rPr>
        <w:t>dopiero</w:t>
      </w:r>
      <w:r>
        <w:rPr>
          <w:rFonts w:ascii="Times New Roman" w:eastAsia="Times New Roman" w:hAnsi="Times New Roman" w:cs="Times New Roman"/>
          <w:noProof w:val="0"/>
          <w:sz w:val="24"/>
        </w:rPr>
        <w:t xml:space="preserve"> będzie uznany za proroka, którego JAHWE posłał, gdy spełni się jego słowo.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 Chananiasz zdjął jarzmo z szyi proroka Jeremiasza i złamał 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Chananiasz powiedział wobec całego ludu: Tak mówi JAHWE: Tak złamię jarzmo Nabuchodonozora, króla Babilonu, znad szyi wszystkich narodów w ciągu dwóch lat. I prorok Jeremiasz poszedł swoją drogą.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jakimś czasie od złamania jarzma na szyi proroka Jeremiasza przez proroka Chananiasza doszło do Jeremiasza słowo JAHWE mówiące: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powiedz Chananiaszowi: Tak mówi JAHWE: Złamałeś jarzma drewniane, ale sporządzisz zamiast nich jarzma żelazne.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JAHWE zastępów, Bóg Izraela: Włożę jarzmo żelazne na szyję wszystkich tych narodów, aby służyły Nabuchodonozorowi, królowi Babilonu; i będą mu służyły. Poddałem mu nawet zwierzęta polne.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prorok Jeremiasz powiedział do proroka Chananiasza: Posłuchaj teraz, Chananiaszu! JAHWE cię nie posłał, a sprawiasz, że ludzie ufają kłamstwu.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Oto usunę cię z powierzchni ziemi. Umrzesz w tym roku, bo głosiłeś bunt przeciwko JAHWE.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umarł prorok Chananiasz w tym roku, w miesiącu siódmym.</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to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słowa listu, który prorok Jeremiasz posłał z Jerozolimy do pozostałych starszych, którzy byli na wygnaniu, i do kapłanów, do proroków i do całego ludu — których Nabuchodonozor uprowadził z Jerozolimy do Babilonu.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Było to</w:t>
      </w:r>
      <w:r>
        <w:rPr>
          <w:rFonts w:ascii="Times New Roman" w:eastAsia="Times New Roman" w:hAnsi="Times New Roman" w:cs="Times New Roman"/>
          <w:noProof w:val="0"/>
          <w:sz w:val="24"/>
        </w:rPr>
        <w:t xml:space="preserve"> po wyjściu z Jerozolimy króla Jechoniasza, królowej, dworzan, książąt Judy i Jerozolimy oraz cieśli i kowali.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List</w:t>
      </w:r>
      <w:r>
        <w:rPr>
          <w:rFonts w:ascii="Times New Roman" w:eastAsia="Times New Roman" w:hAnsi="Times New Roman" w:cs="Times New Roman"/>
          <w:noProof w:val="0"/>
          <w:sz w:val="24"/>
        </w:rPr>
        <w:t xml:space="preserve"> w</w:t>
      </w:r>
      <w:r>
        <w:rPr>
          <w:rFonts w:ascii="Times New Roman" w:eastAsia="Times New Roman" w:hAnsi="Times New Roman" w:cs="Times New Roman"/>
          <w:i/>
          <w:iCs/>
          <w:noProof w:val="0"/>
          <w:sz w:val="24"/>
        </w:rPr>
        <w:t>ysłał</w:t>
      </w:r>
      <w:r>
        <w:rPr>
          <w:rFonts w:ascii="Times New Roman" w:eastAsia="Times New Roman" w:hAnsi="Times New Roman" w:cs="Times New Roman"/>
          <w:noProof w:val="0"/>
          <w:sz w:val="24"/>
        </w:rPr>
        <w:t xml:space="preserve"> przez Elasę, syna Szafana, i Gemariasza, syna Chilkiasza, których Sedekiasz, król Judy, posłał do Babilonu do Nabuchodonozora, króla Babilonu; </w:t>
      </w:r>
      <w:r>
        <w:rPr>
          <w:rFonts w:ascii="Times New Roman" w:eastAsia="Times New Roman" w:hAnsi="Times New Roman" w:cs="Times New Roman"/>
          <w:i/>
          <w:iCs/>
          <w:noProof w:val="0"/>
          <w:sz w:val="24"/>
        </w:rPr>
        <w:t>był on</w:t>
      </w:r>
      <w:r>
        <w:rPr>
          <w:rFonts w:ascii="Times New Roman" w:eastAsia="Times New Roman" w:hAnsi="Times New Roman" w:cs="Times New Roman"/>
          <w:noProof w:val="0"/>
          <w:sz w:val="24"/>
        </w:rPr>
        <w:t xml:space="preserve"> tej treści: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zastępów, Bóg Izraela, do wszystkich wygnańców, których uprowadziłem z Jerozolimy do Babilonu: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Budujcie domy i mieszkajcie </w:t>
      </w:r>
      <w:r>
        <w:rPr>
          <w:rFonts w:ascii="Times New Roman" w:eastAsia="Times New Roman" w:hAnsi="Times New Roman" w:cs="Times New Roman"/>
          <w:i/>
          <w:iCs/>
          <w:noProof w:val="0"/>
          <w:sz w:val="24"/>
        </w:rPr>
        <w:t>w nich</w:t>
      </w:r>
      <w:r>
        <w:rPr>
          <w:rFonts w:ascii="Times New Roman" w:eastAsia="Times New Roman" w:hAnsi="Times New Roman" w:cs="Times New Roman"/>
          <w:noProof w:val="0"/>
          <w:sz w:val="24"/>
        </w:rPr>
        <w:t>; zakładajcie ogrody i spożywajcie ich owoce;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Pojmujcie żony i płodźcie synów i córki; wybierajcie żony dla waszych synów i wydawajcie swoje córki za mąż, aby rodziły synów i córki. Rozmnażajcie się tam i niech was nie ubywa.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Zabiegajcie o pokój dla tego miasta, do którego was uprowadziłem, i módlcie się za nie do JAHWE, bo od jego pokoju zależy wasz pokój.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bowiem mówi JAHWE zastępów, Bóg Izraela: Niech was nie zwodzą wasi prorocy i wróżbici, którzy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wśród was, i nie zwracajcie uwagi na wasze sny, które się wam śnią.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oni prorokują wam kłamliwie w moje imię. Nie posłałem ich, mówi JAHWE.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JAHWE: Gdy wypełni się dla Babilonu siedemdziesiąt lat, nawiedzę was i spełnię wobec was swoje dobre słowo, by was sprowadzić z powrotem na to miejsce.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 znam myśli, które mam o was, mówi JAHWE: myśli o pokoju, a nie o utrapieniu, aby zapewnić wam koniec, jakiego oczekujecie.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będziecie mnie wzywać, pójdziecie i będziecie modlić się do mnie, a ja was wysłucham;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Będziecie mnie szukać i znajdziecie </w:t>
      </w:r>
      <w:r>
        <w:rPr>
          <w:rFonts w:ascii="Times New Roman" w:eastAsia="Times New Roman" w:hAnsi="Times New Roman" w:cs="Times New Roman"/>
          <w:i/>
          <w:iCs/>
          <w:noProof w:val="0"/>
          <w:sz w:val="24"/>
        </w:rPr>
        <w:t>mnie</w:t>
      </w:r>
      <w:r>
        <w:rPr>
          <w:rFonts w:ascii="Times New Roman" w:eastAsia="Times New Roman" w:hAnsi="Times New Roman" w:cs="Times New Roman"/>
          <w:noProof w:val="0"/>
          <w:sz w:val="24"/>
        </w:rPr>
        <w:t>, gdy będziecie szukać całym swym sercem.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dam wam się znaleźć, mówi JAHWE, i odwrócę waszą niewolę, i zgromadzę was ze wszystkich narodów i ze wszystkich miejsc, do których was wygnałem, mówi JAHWE. I przyprowadzę was na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miejsce, z którego was uprowadziłem.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mówicie: JAHWE wzbudził nam proroków w Babilonie;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o królu, który zasiada na tronie Dawida, i o całym ludzie, który mieszka w tym mieście, o waszych braciach, którzy nie poszli z wami do niewoli;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zastępów: Oto poślę na nich miecz, głód i zarazę i uczynię z nimi jak ze złymi figami, których nie można jeść, bo są tak złe.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Będę ich bowiem prześladować mieczem, głodem i zarazą i sprawię, że zostaną wysiedleni do wszystkich królestw ziemi, uczynię ich </w:t>
      </w:r>
      <w:r>
        <w:rPr>
          <w:rFonts w:ascii="Times New Roman" w:eastAsia="Times New Roman" w:hAnsi="Times New Roman" w:cs="Times New Roman"/>
          <w:i/>
          <w:iCs/>
          <w:noProof w:val="0"/>
          <w:sz w:val="24"/>
        </w:rPr>
        <w:t>przedmiotem</w:t>
      </w:r>
      <w:r>
        <w:rPr>
          <w:rFonts w:ascii="Times New Roman" w:eastAsia="Times New Roman" w:hAnsi="Times New Roman" w:cs="Times New Roman"/>
          <w:noProof w:val="0"/>
          <w:sz w:val="24"/>
        </w:rPr>
        <w:t xml:space="preserve"> przekleństwa, zdumienia, poświstania i hańby wśród wszystkich narodów, do których ich wypędziłem;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nie słuchali moich słów, mówi JAHWE, które posłałem do nich przez swoje sługi, proroków, z wczesnym wstawaniem i przesłaniem. Ale nie słuchaliście, mówi JAHWE.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słuchajcie słowa JAHWE, wy, wszyscy wygnańcy, których wysłałem z Jerozolimy do Babilonu.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zastępów, Bóg Izraela, o Achabie, synu Kolajasza, i o Sedekiaszu, synu Maasejasza, którzy prorokują wam kłamstwo w moje imię: Oto wydam ich w ręce Nabuchodonozora, króla Babilonu, a ten zabije ich na waszych oczach.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nich będzie wzięte przekleństwo przez wszystkich wygnańców z Judy, którzy są w Babilonie, </w:t>
      </w:r>
      <w:r>
        <w:rPr>
          <w:rFonts w:ascii="Times New Roman" w:eastAsia="Times New Roman" w:hAnsi="Times New Roman" w:cs="Times New Roman"/>
          <w:i/>
          <w:iCs/>
          <w:noProof w:val="0"/>
          <w:sz w:val="24"/>
        </w:rPr>
        <w:t>wyrażone</w:t>
      </w:r>
      <w:r>
        <w:rPr>
          <w:rFonts w:ascii="Times New Roman" w:eastAsia="Times New Roman" w:hAnsi="Times New Roman" w:cs="Times New Roman"/>
          <w:noProof w:val="0"/>
          <w:sz w:val="24"/>
        </w:rPr>
        <w:t xml:space="preserve"> w słowach: Niech JAHWE ci uczyni jak z Sedekiaszem i jak z Achabem, których król Babilonu usmażył w ogniu;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popełniali nikczemność w Izraelu, cudzołożyli z żonami swoich bliźnich i mówili słowa kłamliwe w moje imię, czego im nie nakazałem. Ja o tym wiem i </w:t>
      </w:r>
      <w:r>
        <w:rPr>
          <w:rFonts w:ascii="Times New Roman" w:eastAsia="Times New Roman" w:hAnsi="Times New Roman" w:cs="Times New Roman"/>
          <w:i/>
          <w:iCs/>
          <w:noProof w:val="0"/>
          <w:sz w:val="24"/>
        </w:rPr>
        <w:t>jestem tego</w:t>
      </w:r>
      <w:r>
        <w:rPr>
          <w:rFonts w:ascii="Times New Roman" w:eastAsia="Times New Roman" w:hAnsi="Times New Roman" w:cs="Times New Roman"/>
          <w:noProof w:val="0"/>
          <w:sz w:val="24"/>
        </w:rPr>
        <w:t xml:space="preserve"> świadkiem, mówi JAHWE.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Szemajasza Nechalamity powiesz: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mówi JAHWE zastępów, Bóg Izraela: Ponieważ we własnym imieniu posłałeś listy do całego ludu, który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 Jerozolimie, i do Sofoniasza, syna Maasejasza, kapłana, i do wszystkich kapłanów, tej treści: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ustanowił cię kapłanem w miejsce kapłana Jehojady i abyście mieli nadzór w domu JAHWE nad każdym szaleńcem udającym proroka, abyś osadzał takiego w więzieniu i zakuwał w dyby.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więc nie skarciłeś Jeremiasza z Anatot, który wam prorokuje?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Posłał bowiem do nas do Babilonu słowo: Będzie to trwało długo. Budujcie domy i mieszkajcie </w:t>
      </w:r>
      <w:r>
        <w:rPr>
          <w:rFonts w:ascii="Times New Roman" w:eastAsia="Times New Roman" w:hAnsi="Times New Roman" w:cs="Times New Roman"/>
          <w:i/>
          <w:iCs/>
          <w:noProof w:val="0"/>
          <w:sz w:val="24"/>
        </w:rPr>
        <w:t>w nich</w:t>
      </w:r>
      <w:r>
        <w:rPr>
          <w:rFonts w:ascii="Times New Roman" w:eastAsia="Times New Roman" w:hAnsi="Times New Roman" w:cs="Times New Roman"/>
          <w:noProof w:val="0"/>
          <w:sz w:val="24"/>
        </w:rPr>
        <w:t>, zakładajcie ogrody i spożywajcie ich owoce.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Sofoniasz odczytał ten list do uszu proroka Jeremiasza.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słowo JAHWE do Jeremiasza mówiące: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Poślij do wszystkich uprowadzonych do niewoli takie słowa: Tak mówi JAHWE o Szemajaszu Nechalamicie: Ponieważ Szemajasz prorokował wam, chociaż ja go nie posłałem, a wywołuje w was ufność w kłamstwo;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tak mówi JAHWE: Oto nawiedzę Szemajasza Nechalamitę i jego potomstwo. Nie będzie miał nikogo, kto by mieszkał pośród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ludu, ani nie ujrzy tego dobra, które uczynię swemu ludowi, mówi JAHWE, bo głosił bunt przeciwko JAHWE.</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do Jeremiasza od JAHWE, mówiące: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Bóg Izraela: Napisz sobie w księdze wszystkie słowa, które powiedziałem do ciebie.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nadchodzą dni, mówi JAHWE, gdy odwrócę niewolę swego ludu Izraela i Judy, mówi JAHWE, i sprowadzę ich do ziemi, którą dałem ich ojcom, i posiądą ją.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są słowa, które JAHWE mówił o Izraelu i o Judzie: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Słyszeliśmy głos strachu i lęku, a nie pokoju.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Pytajcie teraz i zobaczcie: Czy mężczyzna może rodzić? Czemu więc widzę, że każdy mężczyzna trzyma ręce na biodrach — jak u rodzącej — i że ich twarze stały się blade?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Bo wielki jest ten dzień, że nie będzie mu równego. To jest czas utrapienia Jakuba, ale będzie z niego wybawiony.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bowiem, mówi JAHWE zastępów, złamię jego jarzmo znad twojej szyi i rozerwę twoje więzy, i cudzoziemcy już nie będą go ujarzmiać;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będą służyć JAHWE, swemu Bogu, i Dawidowi, swemu królowi, którego im wzbudzę.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nie bój się, mój sługo, Jakubie, mówi JAHWE, nie lękaj się, Izraelu! Oto bowiem wybawię cię z daleka, twoje potomstwo z ziemi jego niewoli. Powróci Jakub, aby zaznać odpoczynku i spokoju i nikt nie będzie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straszył.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jestem z tobą, mówi JAHWE, aby cię wybawić. A chociaż położę kres wszystkim narodom, wśród których cię rozproszyłem, tobie jednak nie położę kresu, ale ukarzę cię sprawiedliwie, nie zostawię cię całkiem bez kary.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Twoje zranienie jest nieuleczalne, bardzo bolesna twoja rana.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ma nikogo, kto by bronił twojej sprawy, abyś była uleczona. Nie masz lekarstwa na gojenie </w:t>
      </w:r>
      <w:r>
        <w:rPr>
          <w:rFonts w:ascii="Times New Roman" w:eastAsia="Times New Roman" w:hAnsi="Times New Roman" w:cs="Times New Roman"/>
          <w:i/>
          <w:iCs/>
          <w:noProof w:val="0"/>
          <w:sz w:val="24"/>
        </w:rPr>
        <w:t>ran</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twoi kochankowie zapomnieli o tobie, nie szukają cię, gdyż zraniłem cię ciosem wroga i okrutnym karaniem z powodu mnóstwa twoich nieprawości i twoich niezliczonych grzechów.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wołasz z powodu swej rany i ciężkiej boleści? Za ogrom twoich nieprawości i twoje niezliczone grzechy uczyniłem ci to.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jednak, co cię pożerają, zostaną pożarci; wszyscy, którzy cię uciskają, pójdą w niewolę; ci, którzy cię ograbiają, zostaną ograbieni; a wszystkich, którzy cię łupią, wydam na łup.</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Przywrócę ci bowiem zdrowie i uleczę cię z twoich ran, mówi JAHWE, gdyż nazwali cię Odrzuconą, </w:t>
      </w:r>
      <w:r>
        <w:rPr>
          <w:rFonts w:ascii="Times New Roman" w:eastAsia="Times New Roman" w:hAnsi="Times New Roman" w:cs="Times New Roman"/>
          <w:i/>
          <w:iCs/>
          <w:noProof w:val="0"/>
          <w:sz w:val="24"/>
        </w:rPr>
        <w:t>mówiąc</w:t>
      </w:r>
      <w:r>
        <w:rPr>
          <w:rFonts w:ascii="Times New Roman" w:eastAsia="Times New Roman" w:hAnsi="Times New Roman" w:cs="Times New Roman"/>
          <w:noProof w:val="0"/>
          <w:sz w:val="24"/>
        </w:rPr>
        <w:t>: To jest Syjon, o który nikt się nie troszczy.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mówi JAHWE: Oto odwrócę niewolę namiotów Jakuba i zlituję się nad jego mieszkaniem, i miasto </w:t>
      </w:r>
      <w:r>
        <w:rPr>
          <w:rFonts w:ascii="Times New Roman" w:eastAsia="Times New Roman" w:hAnsi="Times New Roman" w:cs="Times New Roman"/>
          <w:i/>
          <w:iCs/>
          <w:noProof w:val="0"/>
          <w:sz w:val="24"/>
        </w:rPr>
        <w:t>zostanie</w:t>
      </w:r>
      <w:r>
        <w:rPr>
          <w:rFonts w:ascii="Times New Roman" w:eastAsia="Times New Roman" w:hAnsi="Times New Roman" w:cs="Times New Roman"/>
          <w:noProof w:val="0"/>
          <w:sz w:val="24"/>
        </w:rPr>
        <w:t xml:space="preserve"> odbudowane na swoim wzgórzu, a pałac wystawiony według swego porządku.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rozlegnie się stamtąd dziękczynienie i głos weselących się. Rozmnożę ich i nie będzie ich ubywało, uwielbię ich i nie będą poniżeni.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synowie będą tak jak dawniej i jego zgromadzenie będzie utwierdzone przede mną, ale ukarzę wszystkich, którzy ich trapią.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niego powstanie jego władca, panujący nad nim spośród niego wyjdzie; każę mu się zbliżyć, a przystąpi do mnie. Kim bowiem jest ten, co odważyłby się w sercu zbliżyć do mnie? — mówi JAHWE.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moim ludem, a ja będę waszym Bogiem.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wicher JAHWE zrywa się w zapalczywości, trwający wicher spadnie nad głowy bezbożnych.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Zapalczywość gniewu JAHWE nie odwróci się, aż on to uczyni i wykona zamysły swego serca. W dniach ostatecznych to zrozumiecie.</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mówi JAHWE, będę Bogiem wszystkich rodów Izraela, a one będą moim ludem.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Lud, który ocalał od miecza, znalazł łaskę na pustyni, gdy kroczyłem przed nim, aby dać odpoczynek Izraelowi.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Powiedz</w:t>
      </w:r>
      <w:r>
        <w:rPr>
          <w:rFonts w:ascii="Times New Roman" w:eastAsia="Times New Roman" w:hAnsi="Times New Roman" w:cs="Times New Roman"/>
          <w:noProof w:val="0"/>
          <w:sz w:val="24"/>
        </w:rPr>
        <w:t xml:space="preserve">: Dawno JAHWE mi się ukazał, </w:t>
      </w:r>
      <w:r>
        <w:rPr>
          <w:rFonts w:ascii="Times New Roman" w:eastAsia="Times New Roman" w:hAnsi="Times New Roman" w:cs="Times New Roman"/>
          <w:i/>
          <w:iCs/>
          <w:noProof w:val="0"/>
          <w:sz w:val="24"/>
        </w:rPr>
        <w:t>mówiąc</w:t>
      </w:r>
      <w:r>
        <w:rPr>
          <w:rFonts w:ascii="Times New Roman" w:eastAsia="Times New Roman" w:hAnsi="Times New Roman" w:cs="Times New Roman"/>
          <w:noProof w:val="0"/>
          <w:sz w:val="24"/>
        </w:rPr>
        <w:t>: Owszem, umiłowałem cię wieczną miłością, dlatego przyciągam cię swoim miłosierdziem.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Odbuduję cię znowu i będziesz odbudowana, dziewico Izraela! Znowu przyozdobisz się w swe bębenki i wystąpisz wśród tańców pełnych wesela.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Znów będziesz sadziła winnice na górach Samarii; siewcy będą sadzić i spożywać </w:t>
      </w:r>
      <w:r>
        <w:rPr>
          <w:rFonts w:ascii="Times New Roman" w:eastAsia="Times New Roman" w:hAnsi="Times New Roman" w:cs="Times New Roman"/>
          <w:i/>
          <w:iCs/>
          <w:noProof w:val="0"/>
          <w:sz w:val="24"/>
        </w:rPr>
        <w:t>z tego</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Nastanie bowiem dzień, kiedy stróże będą wołać na górze Efraim: Wstańcie, wejdźmy na Syjon do JAHWE, swego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JAHWE: Śpiewajcie radośnie dla Jakuba i wykrzykujcie przed przodującym wśród narodów. Głoście, wychwalajcie i mówcie: JAHWE, wybaw resztkę twego ludu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przyprowadzę ich z ziemi północnej i zgromadzę ich z krańców ziemi; wśród nich będą ślepi i chromi, brzemienne i rodzące. Powrócą tu wielką gromadą.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z płaczem i przyprowadzę ich wśród modlitw, a poprowadzę ich nad strumienie wód prostą drogą, na której się nie potkną. Jestem bowiem ojcem dla Izraela, a Efraim jest moim pierworodnym.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Słuchajcie słowa JAHWE, o narody, głoście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na dalekich wyspach i mówcie: Ten, który rozproszył Izraela, zgromadzi go i będzie go strzec jak pasterz swoich trzód.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bowiem wykupił Jakuba i wybawił go z ręki silniejszego od niego.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więc i będą śpiewać na wyżynie Syjonu, i zbiegną się do dobroci JAHWE za zboże, za wino i za oliwę, za jagnięta i za cielęta, a ich dusza będzie jak nawodniony ogród i już nie będą się smucić.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dziewica będzie radować się wśród pląsów, także młodzieńcy i starcy razem. Zamienię bowiem ich żałobę w radość, pocieszę ich i rozraduję po ich smutku.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nasycę duszę ich kapłanów tłuszczem, a mój lud nasyci się moją dobrocią, mówi JAHWE.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mówi JAHWE: W Rama słychać głos, lament i gorzki płacz: Rachel opłakuje swoich synów, nie daje się pocieszyć po </w:t>
      </w:r>
      <w:r>
        <w:rPr>
          <w:rFonts w:ascii="Times New Roman" w:eastAsia="Times New Roman" w:hAnsi="Times New Roman" w:cs="Times New Roman"/>
          <w:i/>
          <w:iCs/>
          <w:noProof w:val="0"/>
          <w:sz w:val="24"/>
        </w:rPr>
        <w:t>stracie</w:t>
      </w:r>
      <w:r>
        <w:rPr>
          <w:rFonts w:ascii="Times New Roman" w:eastAsia="Times New Roman" w:hAnsi="Times New Roman" w:cs="Times New Roman"/>
          <w:noProof w:val="0"/>
          <w:sz w:val="24"/>
        </w:rPr>
        <w:t xml:space="preserve"> swoich synów, bo ich już nie ma.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Powstrzymaj swój głos od płaczu, a swe oczy od łez, bo otrzymasz zapłatę za swoją pracę, mówi JAHWE. Powrócą z ziemi wroga.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Jest nadzieja na twój kres — mówi JAHWE — </w:t>
      </w:r>
      <w:r>
        <w:rPr>
          <w:rFonts w:ascii="Times New Roman" w:eastAsia="Times New Roman" w:hAnsi="Times New Roman" w:cs="Times New Roman"/>
          <w:i/>
          <w:iCs/>
          <w:noProof w:val="0"/>
          <w:sz w:val="24"/>
        </w:rPr>
        <w:t>twoi</w:t>
      </w:r>
      <w:r>
        <w:rPr>
          <w:rFonts w:ascii="Times New Roman" w:eastAsia="Times New Roman" w:hAnsi="Times New Roman" w:cs="Times New Roman"/>
          <w:noProof w:val="0"/>
          <w:sz w:val="24"/>
        </w:rPr>
        <w:t xml:space="preserve"> synowie powrócą do swojej krainy.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usłyszałem jak Efraim się użala: Karciłeś mnie i poniosłem karę jak nieokiełznane cielę. Nawróć mnie, a będę nawrócony, bo ty jesteś JAHWE, moim Bogiem.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 moim nawróceniu pokutowałem; gdy poznałem samego siebie, uderzyłem się w biodro; wstydzę się i rumienię, gdyż noszę hańbę swej młodości.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Czyż Efraim nie jest moim drogim synem? Czyż nie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rozkoszny? Ilekroć bowiem mówię przeciwko niemu, nieustannie go wspominam. Dlatego wzrusza się moje wnętrze z jego powodu; na pewno zlituję się nad nim, mówi JAHWE.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Postaw sobie drogowskazy, połóż sobie stosy kamieni. Zwróć swoje serce na gościniec, na drogę, </w:t>
      </w:r>
      <w:r>
        <w:rPr>
          <w:rFonts w:ascii="Times New Roman" w:eastAsia="Times New Roman" w:hAnsi="Times New Roman" w:cs="Times New Roman"/>
          <w:i/>
          <w:iCs/>
          <w:noProof w:val="0"/>
          <w:sz w:val="24"/>
        </w:rPr>
        <w:t>którą</w:t>
      </w:r>
      <w:r>
        <w:rPr>
          <w:rFonts w:ascii="Times New Roman" w:eastAsia="Times New Roman" w:hAnsi="Times New Roman" w:cs="Times New Roman"/>
          <w:noProof w:val="0"/>
          <w:sz w:val="24"/>
        </w:rPr>
        <w:t xml:space="preserve"> chodziłaś. Powróć, dziewico Izraela! Powróć do tych swoich miast.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będziesz się błąkać, córko uparta? JAHWE bowiem stworzył nową rzecz na ziemi: kobieta ogarnie mężczyznę.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zastępów, Bóg Izraela: Jeszcze będą mówić to słowo w ziemi Judy i w jej miastach, gdy odwrócę ich niewolę: Niech JAHWE cię błogosławi, mieszkanie sprawiedliwości, góro świętości!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Zamieszkają bowiem w ziemi Judy i we wszystkich jego miastach razem rolnicy i ci, którzy chodzą za stadem.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Napoiłem spragnioną duszę i nasyciłem wszelką smutną duszę.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się obudziłem i spojrzałem, a mój sen był dla mnie przyjemny.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nadchodzą dni, mówi JAHWE, w których zasieję dom Izraela i dom Judy nasieniem ludzi i nasieniem zwierząt.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 się starałem ich wykorzeniać, burzyć, obalać, niszczyć i trapić, tak będę nad nimi czuwał, by ich budować i sadzić, mówi JAHWE.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tych dniach już nie będą mówić: Ojcowie jedli cierpkie winogrona, a synom ścierpły zęby;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każdy umrze za swoją nieprawość. Każdemu człowiekowi, który zje cierpkie winogrona, ścierpną zęby.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nadchodzą dni, mówi JAHWE, kiedy zawrę z domem Izraela i z domem Judy nowe przymierze;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takie przymierze, jakie zawarłem z ich ojcami w dniu, kiedy ująłem ich za rękę, aby ich wyprowadzić z ziemi Egiptu. Oni bowiem złamali moje przymierze, chociaż ja byłem ich mężem, mówi JAHWE.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takie będzie przymierze, które zawrę z domem Izraela po tych dniach, mówi JAHWE: Włożę moje prawo w ich wnętrzu i wypisze je na ich sercach. I będę ich Bogiem, a oni będą moim ludem.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nikt nie będzie już uczył swego bliźniego ani nikt swego brata, mówiąc: Poznaj JAHWE, bo wszyscy będą mnie znali, od najmniejszego aż do największego z nich, mówi JAHWE. Przebaczę bowiem ich nieprawość, a ich grzechów nigdy więcej nie wspomnę.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który daje słońce na światłość w dzień, prawa księżyca i gwiazd na światłość w nocy; który rozdziela morze tak, że huczą jego fale; JAHWE zastępów — to jego imię.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te prawa ustały przede mną, mówi JAHWE, wtedy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potomstwo Izraela przestanie być narodem przede mną na wieki.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Jeśli można zmierzyć niebiosa w górze i zbadać fundamenty ziemi w dole, wtedy i ja odrzucę całe potomstwo Izraela za to wszystko, co uczynili, mówi JAHWE.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nadchodzą dni, mówi JAHWE, w których to miasto zostanie odbudowane JAHWE od Wieży Chananeela aż do Bramy Narożnej;</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się ciągnął dalej sznur mierniczy na wprost ku wzgórzu Gareb, a potem zwróci się ku Goa.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cała dolina trupów i popiołu, wszystkie pola aż do potoku Cedron i narożnika Bramy Końskiej ku wschodowi będą poświęcone JAHWE. Nie zostaną już wykorzenione ani zburzone na wieki.</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do Jeremiasza od JAHWE w dziesiątym roku Sedekiasza, króla Judy, a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to osiemnasty rok Nabuchodonozora.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czasie wojsko króla Babilonu obległo Jerozolimę, a prorok Jeremiasz był zamknięty na dziedzińcu więzienia, które </w:t>
      </w:r>
      <w:r>
        <w:rPr>
          <w:rFonts w:ascii="Times New Roman" w:eastAsia="Times New Roman" w:hAnsi="Times New Roman" w:cs="Times New Roman"/>
          <w:i/>
          <w:iCs/>
          <w:noProof w:val="0"/>
          <w:sz w:val="24"/>
        </w:rPr>
        <w:t>znajdowało się</w:t>
      </w:r>
      <w:r>
        <w:rPr>
          <w:rFonts w:ascii="Times New Roman" w:eastAsia="Times New Roman" w:hAnsi="Times New Roman" w:cs="Times New Roman"/>
          <w:noProof w:val="0"/>
          <w:sz w:val="24"/>
        </w:rPr>
        <w:t xml:space="preserve"> w domu króla Judy.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Uwięził go bowiem Sedekiasz, król Judy, mówiąc: Czemu prorokujesz tymi słowami: Tak mówi JAHWE: Oto wydam to miasto w ręce króla Babilonu, a on je zdobędzie;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Sedekiasz zaś, król Judy, nie ujdzie z rąk Chaldejczyków, ale na pewno będzie wydany w ręce króla Babilonu i będzie z nim rozmawiał z ust do ust, i zobaczy go oko w oko;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uprowadzi Sedekiasza do Babilonu, i będzie tam, aż go nawiedzę, mówi JAHWE. A jeśli będziecie walczyć z Chaldejczykami, nie poszczęści się wam.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Jeremiasz odpowiedział: Doszło do mnie słowo JAHWE mówiące: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Chanameel, syn Szalluma, twego stryja, przyjdzie do ciebie i powie: Kup sobie moje pole, które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 Anatot, bo do ciebie należy prawo wykupu, aby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nabyć.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Chanameel, syn mego stryja, przyszedł do mnie na dziedziniec więzienia zgodnie ze słowem JAHWE, i powiedział do mnie: Proszę, kup moje pole, które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 Anatot, w ziemi Beniamina, bo do ciebie </w:t>
      </w:r>
      <w:r>
        <w:rPr>
          <w:rFonts w:ascii="Times New Roman" w:eastAsia="Times New Roman" w:hAnsi="Times New Roman" w:cs="Times New Roman"/>
          <w:i/>
          <w:iCs/>
          <w:noProof w:val="0"/>
          <w:sz w:val="24"/>
        </w:rPr>
        <w:t>należy</w:t>
      </w:r>
      <w:r>
        <w:rPr>
          <w:rFonts w:ascii="Times New Roman" w:eastAsia="Times New Roman" w:hAnsi="Times New Roman" w:cs="Times New Roman"/>
          <w:noProof w:val="0"/>
          <w:sz w:val="24"/>
        </w:rPr>
        <w:t xml:space="preserve"> prawo dziedzictwa i wykupu; kup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sobie. Wtedy zrozumiałem, że </w:t>
      </w:r>
      <w:r>
        <w:rPr>
          <w:rFonts w:ascii="Times New Roman" w:eastAsia="Times New Roman" w:hAnsi="Times New Roman" w:cs="Times New Roman"/>
          <w:i/>
          <w:iCs/>
          <w:noProof w:val="0"/>
          <w:sz w:val="24"/>
        </w:rPr>
        <w:t>było to</w:t>
      </w:r>
      <w:r>
        <w:rPr>
          <w:rFonts w:ascii="Times New Roman" w:eastAsia="Times New Roman" w:hAnsi="Times New Roman" w:cs="Times New Roman"/>
          <w:noProof w:val="0"/>
          <w:sz w:val="24"/>
        </w:rPr>
        <w:t xml:space="preserve"> słowo JAHWE.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kupiłem od Chanameela, syna mego stryja, pole, które było w Anatot, i odważyłem mu pieniądze — siedemnaście syklów srebra.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Spisałem akt, zapieczętowałem go, ujawniłem wobec świadków i odważyłem pieniądze na wadze.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wziąłem akt kupna, zarówno ten zapieczętowany zgodnie z prawem i przepisami, jak i ten otwarty;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oddałem ten akt kupna Baruchowi, synowi Neriasza, syna Machsejasza, na oczach Chanameela, </w:t>
      </w:r>
      <w:r>
        <w:rPr>
          <w:rFonts w:ascii="Times New Roman" w:eastAsia="Times New Roman" w:hAnsi="Times New Roman" w:cs="Times New Roman"/>
          <w:i/>
          <w:iCs/>
          <w:noProof w:val="0"/>
          <w:sz w:val="24"/>
        </w:rPr>
        <w:t>syna</w:t>
      </w:r>
      <w:r>
        <w:rPr>
          <w:rFonts w:ascii="Times New Roman" w:eastAsia="Times New Roman" w:hAnsi="Times New Roman" w:cs="Times New Roman"/>
          <w:noProof w:val="0"/>
          <w:sz w:val="24"/>
        </w:rPr>
        <w:t xml:space="preserve"> mego stryja, i na oczach świadków, którzy podpisali ten akt kupna, i na oczach wszystkich Żydów, którzy siedzieli na dziedzińcu więzienia.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nakazałem Baruchowi w ich obecności, mówiąc: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mówi JAHWE zastępów, Bóg Izraela: Weź te akty, zarówno zapieczętowany akt kupna, jak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ten otwarty, i włóż je do naczynia glinianego, aby przetrwały wiele lat.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JAHWE zastępów, Bóg Izraela: Znowu będzie się kupowało domy, pola i winnice w tej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przekazaniu aktu kupna Baruchowi, synowi Neriasza, modliłem się do JAHWE tymi słowami: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 Panie BOŻE! Oto uczyniłeś niebo i ziemię swoją wielką mocą i wyciągniętym ramieniem i nie ma dla ciebie rzeczy zbyt trudnej.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Okazujesz miłosierdzie tysiącom i odpłacasz nieprawość ojców w zanadrze ich synów po nich. Bóg wielki i potężny, JAHWE zastępów — to twoje imię;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w radzie i potężny w dziele, ponieważ twoje oczy są otwarte na wszystkie drogi synów ludzkich, by oddać każdemu według jego dróg i według owoców jego uczynków.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Czyniłeś znaki i cuda w ziemi Egiptu aż do dziś, zarówno w Izraelu, jak i </w:t>
      </w:r>
      <w:r>
        <w:rPr>
          <w:rFonts w:ascii="Times New Roman" w:eastAsia="Times New Roman" w:hAnsi="Times New Roman" w:cs="Times New Roman"/>
          <w:i/>
          <w:iCs/>
          <w:noProof w:val="0"/>
          <w:sz w:val="24"/>
        </w:rPr>
        <w:t>wśród</w:t>
      </w:r>
      <w:r>
        <w:rPr>
          <w:rFonts w:ascii="Times New Roman" w:eastAsia="Times New Roman" w:hAnsi="Times New Roman" w:cs="Times New Roman"/>
          <w:noProof w:val="0"/>
          <w:sz w:val="24"/>
        </w:rPr>
        <w:t xml:space="preserve"> innych ludzi, i uczyniłeś sobie imię, jak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dzisiaj.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Wyprowadziłeś swój lud Izraela z ziemi Egiptu wśród znaków i cudów potężną ręką i wyciągniętym ramieniem, i wśród wielkiego strachu;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dałeś im tę ziemię, którą przysiągłeś dać ich ojcom, ziemię opływającą mlekiem i miodem.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weszli i posiedli ją, nie usłuchali twojego głosu i nie postępowali według twojego prawa; nie wypełnili nic z tego wszystkiego, co im rozkazałeś wypełnić. Dlatego sprawiłeś, że spotkało ich to całe nieszczęście.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wały usypano przeciwko miastu, aby je zdobyć, miasto jest wydane w ręce Chaldejczyków, którzy walczą przeciw niemu, przez miecz, głód i zarazę. Stało się, jak powiedziałeś, sam to widzisz.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jednak, Panie BOŻE, powiedziałeś mi: Kup sobie to pole za pieniądze i ujawnij to wobec świadków, choć miasto jest już wydane w ręce Chaldejczyków.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słowo JAHWE do Jeremiasza mówiące: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jestem JAHWE, Bogiem wszelkiego ciała. Czy jakakolwiek rzecz jest dla mnie zbyt trudna?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Oto wydaję to miasto w ręce Chaldejczyków i w ręce Nabuchodonozora, króla Babilonu, i on je zdobędzie.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Chaldejczycy, którzy walczą przeciwko temu miastu, wejdą i podłożą ogień pod to miasto, i spalą je wraz z domami, na których dachach palili kadzidło Baalowi i wylewali ofiary z płynów innym bogom, aby mnie pobudzić do gniewu.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Izraela bowiem i synowie Judy od swojej młodości czynią tylko to, co jest złe w moich oczach. Tak, synowie Izraela tylko drażnili mnie dziełami swoich rąk, mówi JAHWE.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miasto bowiem jest powodem mojej zapalczywości i gniewu od dnia, kiedy je zbudowali, aż do dzisiaj, tak że usunę je sprzed mego oblicza;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wszelkiego zła synów Izraela i synów Judy, które popełniali, by pobudzić mnie do gniewu, oni, ich królowie i książęta, ich kapłani i prorocy, Judejczycy i mieszkańcy Jerozolimy.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Obrócili się do mnie tyłem, a nie twarzą, i chociaż ich nauczałem z wczesnym wstawaniem i nauczaniem, oni jednak nie słuchali, aby przyjąć pouczenie.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Umieścili swoje obrzydliwości w domu, nad którym jest nazwane moje imię, by go zbezcześcić.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Zbudowali wyżyny Baala w dolinie syna Hinnom, by przeprowadzić swoich synów i swoje córki </w:t>
      </w:r>
      <w:r>
        <w:rPr>
          <w:rFonts w:ascii="Times New Roman" w:eastAsia="Times New Roman" w:hAnsi="Times New Roman" w:cs="Times New Roman"/>
          <w:i/>
          <w:iCs/>
          <w:noProof w:val="0"/>
          <w:sz w:val="24"/>
        </w:rPr>
        <w:t>przez ogień</w:t>
      </w:r>
      <w:r>
        <w:rPr>
          <w:rFonts w:ascii="Times New Roman" w:eastAsia="Times New Roman" w:hAnsi="Times New Roman" w:cs="Times New Roman"/>
          <w:noProof w:val="0"/>
          <w:sz w:val="24"/>
        </w:rPr>
        <w:t xml:space="preserve"> ku </w:t>
      </w:r>
      <w:r>
        <w:rPr>
          <w:rFonts w:ascii="Times New Roman" w:eastAsia="Times New Roman" w:hAnsi="Times New Roman" w:cs="Times New Roman"/>
          <w:i/>
          <w:iCs/>
          <w:noProof w:val="0"/>
          <w:sz w:val="24"/>
        </w:rPr>
        <w:t>czci</w:t>
      </w:r>
      <w:r>
        <w:rPr>
          <w:rFonts w:ascii="Times New Roman" w:eastAsia="Times New Roman" w:hAnsi="Times New Roman" w:cs="Times New Roman"/>
          <w:noProof w:val="0"/>
          <w:sz w:val="24"/>
        </w:rPr>
        <w:t xml:space="preserve"> Molocha, czego im nie nakazałem, nie przyszło mi nawet na myśl, by czynić tę obrzydliwość i Judę przywodzić do grzechu.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tak mówi JAHWE, Bóg Izraela, o tym mieście, o którym wy mówicie: Zostanie wydane w ręce króla Babilonu przez miecz, głód i zarazę: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zgromadzę ich ze wszystkich ziem, do których ich wygnałem w swoim gniewie, w swoim oburzeniu i w wielkiej zapalczywości i przyprowadzę ich z powrotem na to miejsce, i sprawię, że będą mieszkać bezpiecznie.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moim ludem, a ja będę ich Bogiem.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im jedno serce i jedną drogę, aby bali się mnie przez wszystkie dni, dla dobra ich samych i ich dzieci po nich.</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zawrę z nimi wieczne przymierze, że się od nich nie odwrócę i nie przestanę im dobrze czynić, lecz włożę w ich serca moją bojaźń, aby nie odstępowali ode mnie.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się radował z nich, aby wyświadczyć im dobro, i osadzę ich z pewnością w tej ziemi z całego swego serca i całą swoją duszą.</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JAHWE: Jak sprowadziłem na ten lud całe to nieszczęście, tak sprowadzę na niego całe dobro, które mu obiecałem.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będzie się kupować pola w tej ziemi, o której mówicie: Jest tak spustoszona, że nie ma w niej ani człowieka, ani zwierzęcia, jest wydana w ręce Chaldejczyków.</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Będą kupować pola za pieniądze i spisywać akty, zapieczętowywać je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ujawniać wobec świadków w ziemi Beniamina, w okolicach Jerozolimy, w miastach Judy, w miastach górskich, w miastach dolin i w miastach na południu. Odwrócę bowiem ich niewolę, mówi JAHWE.</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słowo JAHWE doszło do Jeremiasza po raz drugi, gdy ten był jeszcze zamknięty na dziedzińcu więzienia, mówiące: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Sprawca tego: JAHWE, który to ukształtował i utwierdził; JAHWE to jego imię.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Wołaj do mnie, a odpowiem ci i oznajmię ci rzeczy wielkie i ukryte, których nie znasz.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JAHWE, Bóg Izraela, o domach tego miasta i o domach królów Judy, które są zburzone dzięki taranom i mieczom: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Idą, aby walczyć z Chaldejczykami, ale napełnią te </w:t>
      </w:r>
      <w:r>
        <w:rPr>
          <w:rFonts w:ascii="Times New Roman" w:eastAsia="Times New Roman" w:hAnsi="Times New Roman" w:cs="Times New Roman"/>
          <w:i/>
          <w:iCs/>
          <w:noProof w:val="0"/>
          <w:sz w:val="24"/>
        </w:rPr>
        <w:t>domy</w:t>
      </w:r>
      <w:r>
        <w:rPr>
          <w:rFonts w:ascii="Times New Roman" w:eastAsia="Times New Roman" w:hAnsi="Times New Roman" w:cs="Times New Roman"/>
          <w:noProof w:val="0"/>
          <w:sz w:val="24"/>
        </w:rPr>
        <w:t xml:space="preserve"> trupami ludzi, których pobiłem w swoim gniewie i w swojej zapalczywości i zakryłem swoje oblicze przed tym miastem z powodu całej ich niegodziwości.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dam mu zdrowie i uleczenie, i uzdrowię ich oraz objawię im obfitość pokoju i prawdy.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Odwrócę bowiem niewolę Judy i niewolę Izraela i odbuduję ich jak przedtem.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Oczyszczę ich z wszelkiej nieprawości, którą zgrzeszyli </w:t>
      </w:r>
      <w:r>
        <w:rPr>
          <w:rFonts w:ascii="Times New Roman" w:eastAsia="Times New Roman" w:hAnsi="Times New Roman" w:cs="Times New Roman"/>
          <w:i/>
          <w:iCs/>
          <w:noProof w:val="0"/>
          <w:sz w:val="24"/>
        </w:rPr>
        <w:t>przeciwko</w:t>
      </w:r>
      <w:r>
        <w:rPr>
          <w:rFonts w:ascii="Times New Roman" w:eastAsia="Times New Roman" w:hAnsi="Times New Roman" w:cs="Times New Roman"/>
          <w:noProof w:val="0"/>
          <w:sz w:val="24"/>
        </w:rPr>
        <w:t xml:space="preserve"> mnie, i przebaczę im wszystkie winy, jakimi zgrzeszyli przeciwko mnie i jakimi wykroczyli przeciwko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dla mnie przyczyną radości, chwałą i ozdobą wśród wszystkich narodów ziemi, które usłyszą o wszelkim dobru, jakie im wyświadczam. Zlękną się i zadrżą z powodu całej tej dobroci i pomyślności, które im przygotowuję.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Na tym miejscu, o którym wy mówicie: Zostanie spustoszone, pozbawione człowieka i zwierzęcia, w miastach Judy i na ulicach Jerozolimy, spustoszonych, bezludnych i pozbawionych mieszkańców i zwierząt, znów będzie słychać;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Głos radości i głos wesela, głos oblubieńca i głos oblubienicy, głos tych, którzy mówią: Wysławiajcie JAHWE zastępów, bo JAHWE jest dobry, bo jego miłosierdzie </w:t>
      </w:r>
      <w:r>
        <w:rPr>
          <w:rFonts w:ascii="Times New Roman" w:eastAsia="Times New Roman" w:hAnsi="Times New Roman" w:cs="Times New Roman"/>
          <w:i/>
          <w:iCs/>
          <w:noProof w:val="0"/>
          <w:sz w:val="24"/>
        </w:rPr>
        <w:t>trwa</w:t>
      </w:r>
      <w:r>
        <w:rPr>
          <w:rFonts w:ascii="Times New Roman" w:eastAsia="Times New Roman" w:hAnsi="Times New Roman" w:cs="Times New Roman"/>
          <w:noProof w:val="0"/>
          <w:sz w:val="24"/>
        </w:rPr>
        <w:t xml:space="preserve"> na wieki; </w:t>
      </w:r>
      <w:r>
        <w:rPr>
          <w:rFonts w:ascii="Times New Roman" w:eastAsia="Times New Roman" w:hAnsi="Times New Roman" w:cs="Times New Roman"/>
          <w:i/>
          <w:iCs/>
          <w:noProof w:val="0"/>
          <w:sz w:val="24"/>
        </w:rPr>
        <w:t>to głos</w:t>
      </w:r>
      <w:r>
        <w:rPr>
          <w:rFonts w:ascii="Times New Roman" w:eastAsia="Times New Roman" w:hAnsi="Times New Roman" w:cs="Times New Roman"/>
          <w:noProof w:val="0"/>
          <w:sz w:val="24"/>
        </w:rPr>
        <w:t xml:space="preserve"> przynoszących ofiarę chwały do domu JAHWE. Odwrócę bowiem niewolę tej ziemi, jak na początku, mówi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zastępów: Znowu na tym spustoszonym miejscu bez ludzi i zwierząt i we wszystkich jego miastach będzie schronisko dla pasterzy, dających trzodom odpoczynek.</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miastach górskich, w miastach na równinach i w miastach na południe, w ziemi Beniamina i w okolicach Jerozolimy oraz w miastach Judy znowu będą przechodzić trzody pod ręką tego, który je liczy, mówi JAHWE.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nadchodzą dni, mówi JAHWE, kiedy utwierdzę to dobre słowo, które zapowiedziałem domowi Izraela i domowi Judy.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tych dniach i w tym czasie sprawię, że wyrośnie Dawidowi Latorośl sprawiedliwa. Będzie on sprawował sąd i </w:t>
      </w:r>
      <w:r>
        <w:rPr>
          <w:rFonts w:ascii="Times New Roman" w:eastAsia="Times New Roman" w:hAnsi="Times New Roman" w:cs="Times New Roman"/>
          <w:i/>
          <w:iCs/>
          <w:noProof w:val="0"/>
          <w:sz w:val="24"/>
        </w:rPr>
        <w:t>wymierzał</w:t>
      </w:r>
      <w:r>
        <w:rPr>
          <w:rFonts w:ascii="Times New Roman" w:eastAsia="Times New Roman" w:hAnsi="Times New Roman" w:cs="Times New Roman"/>
          <w:noProof w:val="0"/>
          <w:sz w:val="24"/>
        </w:rPr>
        <w:t xml:space="preserve"> sprawiedliwość na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tych dniach Juda będzie zbawiona, a Jerozolima będzie mieszkać bezpiecznie. </w:t>
      </w:r>
      <w:r>
        <w:rPr>
          <w:rFonts w:ascii="Times New Roman" w:eastAsia="Times New Roman" w:hAnsi="Times New Roman" w:cs="Times New Roman"/>
          <w:i/>
          <w:iCs/>
          <w:noProof w:val="0"/>
          <w:sz w:val="24"/>
        </w:rPr>
        <w:t>A takie jest</w:t>
      </w:r>
      <w:r>
        <w:rPr>
          <w:rFonts w:ascii="Times New Roman" w:eastAsia="Times New Roman" w:hAnsi="Times New Roman" w:cs="Times New Roman"/>
          <w:noProof w:val="0"/>
          <w:sz w:val="24"/>
        </w:rPr>
        <w:t xml:space="preserve"> imię, którym będą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nazywać: JAHWE naszą sprawiedliwością.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JAHWE: Nie zabraknie Dawidowi potomka zasiadającego na tronie domu Izraela.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Kapłanom Lewitom też nie zabraknie przede mną człowieka, by składał całopalenia, spalał ofiary z pokarmów i składał ofiary przez wszystkie dni.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do Jeremiasza doszło słowo JAHWE mówiące: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Jeśli będziecie mogli złamać moje przymierze z dniem i moje przymierze z nocą, aby nie było dnia ani nocy w swoim czasie;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też będzie złamane moje przymierze z Dawidem, moim sługą, aby nie miał syna, który by królował na jego tronie, i z Lewitami kapłanami, moimi sługami.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niezliczone są zastępy niebios i niezmierzony piasek morski tak rozmnożę potomstwo Dawida, mojego sługi, i Lewitów, którzy mi służą.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Ponownie do Jeremiasza doszło słowo JAHWE mówiące: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Czyż nie widzisz, co ten lud mówi: Dwa rody, które JAHWE wybrał, już odrzucił! Tak więc gardzą moim ludem, </w:t>
      </w:r>
      <w:r>
        <w:rPr>
          <w:rFonts w:ascii="Times New Roman" w:eastAsia="Times New Roman" w:hAnsi="Times New Roman" w:cs="Times New Roman"/>
          <w:i/>
          <w:iCs/>
          <w:noProof w:val="0"/>
          <w:sz w:val="24"/>
        </w:rPr>
        <w:t>jakby</w:t>
      </w:r>
      <w:r>
        <w:rPr>
          <w:rFonts w:ascii="Times New Roman" w:eastAsia="Times New Roman" w:hAnsi="Times New Roman" w:cs="Times New Roman"/>
          <w:noProof w:val="0"/>
          <w:sz w:val="24"/>
        </w:rPr>
        <w:t xml:space="preserve"> już nie był narodem w ich oczach.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Jeśli nie istnieje moje przymierze z dniem i nocą i </w:t>
      </w:r>
      <w:r>
        <w:rPr>
          <w:rFonts w:ascii="Times New Roman" w:eastAsia="Times New Roman" w:hAnsi="Times New Roman" w:cs="Times New Roman"/>
          <w:i/>
          <w:iCs/>
          <w:noProof w:val="0"/>
          <w:sz w:val="24"/>
        </w:rPr>
        <w:t>jeśli</w:t>
      </w:r>
      <w:r>
        <w:rPr>
          <w:rFonts w:ascii="Times New Roman" w:eastAsia="Times New Roman" w:hAnsi="Times New Roman" w:cs="Times New Roman"/>
          <w:noProof w:val="0"/>
          <w:sz w:val="24"/>
        </w:rPr>
        <w:t xml:space="preserve"> nie ustaliłem praw dla niebios i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potomstwo Jakuba i Dawida, mego sługi, odrzucę, aby nie brać z jego rodu tych, którzy mieliby panować nad potomstwem Abrahama, Izaaka i Jakuba. Odwrócę bowiem ich niewolę i zlituję się nad nimi.</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Słowo, które doszło do Jeremiasza od JAHWE, gdy Nabuchodonozor, król Babilonu, całe jego wojsko, wszystkie królestwa ziemi </w:t>
      </w:r>
      <w:r>
        <w:rPr>
          <w:rFonts w:ascii="Times New Roman" w:eastAsia="Times New Roman" w:hAnsi="Times New Roman" w:cs="Times New Roman"/>
          <w:i/>
          <w:iCs/>
          <w:noProof w:val="0"/>
          <w:sz w:val="24"/>
        </w:rPr>
        <w:t>podległe</w:t>
      </w:r>
      <w:r>
        <w:rPr>
          <w:rFonts w:ascii="Times New Roman" w:eastAsia="Times New Roman" w:hAnsi="Times New Roman" w:cs="Times New Roman"/>
          <w:noProof w:val="0"/>
          <w:sz w:val="24"/>
        </w:rPr>
        <w:t xml:space="preserve"> jego władzy oraz wszystkie ludy walczyli przeciwko Jerozolimie i przeciwko wszystkim jej miastom, mówiące: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Bóg Izraela: Idź i przemów do Sedekiasza, króla Judy, i powiedz mu: Tak mówi JAHWE: Oto wydam to miasto w ręce króla Babilonu, a on spali je ogniem;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też nie ujdziesz jego ręki, lecz na pewno zostaniesz pojmany i wydany w jego ręce; twoje oczy zobaczą oczy króla Babilonu i on będzie z tobą rozmawiał z ust do ust, a ty pójdziesz do Babilonu.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 jednak słowa JAHWE, Sedekiaszu, królu Judy: Tak mówi JAHWE o tobie: Nie umrzesz od miecza.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Umrzesz w pokoju i podobnie jak palono </w:t>
      </w:r>
      <w:r>
        <w:rPr>
          <w:rFonts w:ascii="Times New Roman" w:eastAsia="Times New Roman" w:hAnsi="Times New Roman" w:cs="Times New Roman"/>
          <w:i/>
          <w:iCs/>
          <w:noProof w:val="0"/>
          <w:sz w:val="24"/>
        </w:rPr>
        <w:t>wonności</w:t>
      </w:r>
      <w:r>
        <w:rPr>
          <w:rFonts w:ascii="Times New Roman" w:eastAsia="Times New Roman" w:hAnsi="Times New Roman" w:cs="Times New Roman"/>
          <w:noProof w:val="0"/>
          <w:sz w:val="24"/>
        </w:rPr>
        <w:t xml:space="preserve"> dla twoich ojców, dawniejszych królów, którzy byli przed tobą, tak będą palić dla ciebie; i będą cię opłakiwać, </w:t>
      </w:r>
      <w:r>
        <w:rPr>
          <w:rFonts w:ascii="Times New Roman" w:eastAsia="Times New Roman" w:hAnsi="Times New Roman" w:cs="Times New Roman"/>
          <w:i/>
          <w:iCs/>
          <w:noProof w:val="0"/>
          <w:sz w:val="24"/>
        </w:rPr>
        <w:t>mówiąc</w:t>
      </w:r>
      <w:r>
        <w:rPr>
          <w:rFonts w:ascii="Times New Roman" w:eastAsia="Times New Roman" w:hAnsi="Times New Roman" w:cs="Times New Roman"/>
          <w:noProof w:val="0"/>
          <w:sz w:val="24"/>
        </w:rPr>
        <w:t xml:space="preserve">: Ach, panie! Ja bowiem wyrzekłem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słowo, mówi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 Jeremiasz powiedział wszystkie te słowa do Sedekiasza, króla Judy, w Jerozolimie;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wojsko króla Babilonu walczyło przeciwko Jerozolimie i przeciwko wszystkim pozostałym miastom Judy: przeciwko Lakisz i przeciw Azece. </w:t>
      </w:r>
      <w:r>
        <w:rPr>
          <w:rFonts w:ascii="Times New Roman" w:eastAsia="Times New Roman" w:hAnsi="Times New Roman" w:cs="Times New Roman"/>
          <w:i/>
          <w:iCs/>
          <w:noProof w:val="0"/>
          <w:sz w:val="24"/>
        </w:rPr>
        <w:t>Tylko</w:t>
      </w:r>
      <w:r>
        <w:rPr>
          <w:rFonts w:ascii="Times New Roman" w:eastAsia="Times New Roman" w:hAnsi="Times New Roman" w:cs="Times New Roman"/>
          <w:noProof w:val="0"/>
          <w:sz w:val="24"/>
        </w:rPr>
        <w:t xml:space="preserve"> bowiem te warowne miasta pozostały z miast Judy.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do Jeremiasza od JAHWE, gdy król Sedekiasz zawarł przymierze z całym ludem, który był w Jerozolimie, dla ogłoszenia mu wolności;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każdy puści wolno swego niewolnika Hebrajczyka i niewolnicę Hebrajkę, aby nikt nie trzymał w niewoli Żyda, swego brata.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Wszyscy książęta i cały lud, którzy zawarli przymierze o tym, aby każdy wypuścił wolno swego niewolnika i swą niewolnicę, by ich już nie trzymano w niewoli, usłuchali i puścili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wolno.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potem rozmyślili się i z powrotem ściągnęli niewolników i niewolnice, których puścili wolno, i zmusili ich do służby jako niewolników i niewolnice.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od JAHWE doszło do Jeremiasza słowo JAHWE mówiące: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Bóg Izraela: Ja zawarłem przymierze z waszymi ojcami w dniu, w którym wyprowadziłem ich z ziemi Egiptu, z domu niewoli, mówiąc: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 upływie siedmiu lat niech każdy puści wolno swego brata Hebrajczyka, który się tobie zaprzedał; będzie ci służył przez sześć lat, </w:t>
      </w:r>
      <w:r>
        <w:rPr>
          <w:rFonts w:ascii="Times New Roman" w:eastAsia="Times New Roman" w:hAnsi="Times New Roman" w:cs="Times New Roman"/>
          <w:i/>
          <w:iCs/>
          <w:noProof w:val="0"/>
          <w:sz w:val="24"/>
        </w:rPr>
        <w:t>po czym</w:t>
      </w:r>
      <w:r>
        <w:rPr>
          <w:rFonts w:ascii="Times New Roman" w:eastAsia="Times New Roman" w:hAnsi="Times New Roman" w:cs="Times New Roman"/>
          <w:noProof w:val="0"/>
          <w:sz w:val="24"/>
        </w:rPr>
        <w:t xml:space="preserve"> puścisz go wolno od siebie. Ale wasi ojcowie nie słuchali mnie ani nie nakłonili swego ucha.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nawróciliście się dziś i uczyniliście to, co jest dobre w moich oczach, ogłaszając wolność — każdy swemu bliźniemu, i zawarliście przymierze przede mną w domu nazywanym moim imieniem.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cofnęliście się i splugawiliście moje imię, bo każdy z powrotem ściągnął swego niewolnika i swą niewolnicę, których poprzednio puścił wolno według życzenia, i zmusił ich do służby jako niewolników i niewolnice.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Nie posłuchaliście mnie, aby każdy ogłosił wolność swemu bratu i bliźniemu. Oto ogłaszam wam, mówi JAHWE, wolność pod miecz, na zarazę i głód, i wydam was na wysiedlenie do wszystkich królestw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tych ludzi, którzy przekroczyli moje przymierze i nie dotrzymali słów tego przymierza, jakie wypowiedzieli przede mną, gdy rozcięli cielca na dwoje i przeszli pomiędzy jego częściami;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książąt Judy i książąt Jerozolimy, dworzan i kapłanów oraz cały lud tej ziemi, tych, którzy przeszli pomiędzy częściami tego cielca;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Właśnie ich wydam w ręce ich wrogów i w ręce czyhających na ich życie, i ich trupy będą żerem dla ptactwa nieba i zwierząt ziemi.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Sedekiasza, króla Judy, i jego książąt wydam w ręce ich wrogów i w ręce czyhających na ich życie, w ręce wojska króla Babilonu, które odstąpiło od was.</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wydam rozkaz, mówi JAHWE, i sprowadzę ich z powrotem do tego miasta, i będą walczyć przeciwko niemu, zdobędą je i spalą ogniem. Miasta Judy zamienię w pustkowie, bez mieszkańców.</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do Jeremiasza od JAHWE za dni Joakima, syna Jozjasza, króla Judy, mówiące: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do domu Rekabitów, porozmawiaj z nimi i wprowadź ich do domu JAHWE, do jednej z komnat, i daj im wino do picia.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Zabrałem więc ze sobą Jaazaniasza, syna Jeremiasza, syna Chabasiniasza, jego braci, wszystkich jego synów i cały dom Rekabitów;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wprowadziłem ich do domu JAHWE, do komnaty synów Chanana, syna Jigdaliasza, męża Bożego, która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obok komnaty książęcej nad komnatą Maasejasza, syna Szalluma, stróża progu.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postawiłem przed synami domu Rekabitów czasze pełne wina i kubki i powiedziałem do nich: Pijcie wino.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odpowiedzieli: Nie pijemy wina, bo Jonadab, syn Rekaba, nasz ojciec, nakazał nam, mówiąc: Nie pijcie wina, ani wy, ani wasi synowie, aż na wieki.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budujcie też domów ani nie obsiewajcie nasieniem, nie sadźcie winnic ani nie posiadajcie </w:t>
      </w:r>
      <w:r>
        <w:rPr>
          <w:rFonts w:ascii="Times New Roman" w:eastAsia="Times New Roman" w:hAnsi="Times New Roman" w:cs="Times New Roman"/>
          <w:i/>
          <w:iCs/>
          <w:noProof w:val="0"/>
          <w:sz w:val="24"/>
        </w:rPr>
        <w:t>żadnej</w:t>
      </w:r>
      <w:r>
        <w:rPr>
          <w:rFonts w:ascii="Times New Roman" w:eastAsia="Times New Roman" w:hAnsi="Times New Roman" w:cs="Times New Roman"/>
          <w:noProof w:val="0"/>
          <w:sz w:val="24"/>
        </w:rPr>
        <w:t>, ale mieszkajcie w namiotach przez wszystkie wasze dni, abyście żyli przez wiele dni na powierzchni ziemi, w której jesteście przybyszami.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Byliśmy więc posłuszni głosowi Jonadaba, syna Rekaba, naszego ojca, we wszystkim, co nam nakazał: nie piliśmy wina przez wszystkie nasze dni, my, nasze żony, nasi synowie i nasze córki;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budowaliśmy sobie domów do zamieszkania ani nie mieliśmy winnicy ani pola, ani siewu.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mieszkamy w namiotach; byliśmy posłuszni i postępujemy zgodnie ze wszystkim, co nam nakazał Jonadab, nasz ojciec.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Nabuchodonozor, król Babilonu, nadciągnął do </w:t>
      </w:r>
      <w:r>
        <w:rPr>
          <w:rFonts w:ascii="Times New Roman" w:eastAsia="Times New Roman" w:hAnsi="Times New Roman" w:cs="Times New Roman"/>
          <w:i/>
          <w:iCs/>
          <w:noProof w:val="0"/>
          <w:sz w:val="24"/>
        </w:rPr>
        <w:t>naszej</w:t>
      </w:r>
      <w:r>
        <w:rPr>
          <w:rFonts w:ascii="Times New Roman" w:eastAsia="Times New Roman" w:hAnsi="Times New Roman" w:cs="Times New Roman"/>
          <w:noProof w:val="0"/>
          <w:sz w:val="24"/>
        </w:rPr>
        <w:t xml:space="preserve"> ziemi, powiedzieliśmy: Chodźcie, wejdźmy do Jerozolimy przed wojskiem Chaldejczyków i przed wojskiem Syryjczyków. Zostaliśmy więc w Jerozolimie.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doszło słowo JAHWE do Jeremiasza mówiące: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zastępów, Bóg Izraela: Idź i powiedz Judejczykom i mieszkańcom Jerozolimy: Czy nie przyjmiecie pouczenia, by słuchać moich słów? — mówi JAHWE.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Wypełniane są słowa Jonadaba, syna Rekaba, które przykazał swoim synom, aby nie pili wina. Nie piją go bowiem aż do dziś, bo są posłuszni przykazaniu swego ojca. Ja jednak mówiłem do was, z wczesnym wstawaniem i mówieniem, lecz nie słuchaliście mnie.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Posłałem też do was wszystkie swe sługi, proroków, z wczesnym wstawaniem i przesłaniem, mówiąc: Niech każdy zawróci już ze swej złej drogi i poprawi swoje uczynki, nie chodźcie za innymi bogami ani im nie służcie, a będziecie mieszkać w tej ziemi, którą dałem wam i waszym ojcom. Ale nie nakłoniliście swego ucha ani mnie nie usłuchaliście.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chociaż synowie Jonadaba, syna Rekaba, wypełnili nakaz swego ojca, który im przekazał, to jednak ten lud nie był mi posłuszny.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Bóg zastępów, Bóg Izraela: Oto sprowadzę na Judę i na wszystkich mieszkańców Jerozolimy całe nieszczęście, które wypowiedziałem przeciwko nim, gdyż mówiłem do nich, a nie słuchali, wołałem ich, a nie odpowiedzieli.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Domowi Rekabitów Jeremiasz zaś powiedział: Tak mówi JAHWE zastępów, Bóg Izraela: Ponieważ byliście posłuszni nakazowi Jonadaba, waszego ojca, i przestrzegaliście wszystkich jego przykazań, i postępowaliście zgodnie ze wszystkim, co wam nakazał;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zastępów, Bóg Izraela: Nie zabraknie Jonadabowi, synowi Rekaba, potomka, który by stał przede mną po wszystkie dni.</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czwartym roku Joakima, syna Jozjasza, króla Judy, doszło do Jeremiasza słowo od JAHWE mówiące: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Weź sobie zwój księgi i napisz na nim wszystkie słowa, które wypowiadałem do ciebie przeciw Izraelowi, przeciw Judzie i przeciw wszystkim narodom od dnia, kiedy </w:t>
      </w:r>
      <w:r>
        <w:rPr>
          <w:rFonts w:ascii="Times New Roman" w:eastAsia="Times New Roman" w:hAnsi="Times New Roman" w:cs="Times New Roman"/>
          <w:i/>
          <w:iCs/>
          <w:noProof w:val="0"/>
          <w:sz w:val="24"/>
        </w:rPr>
        <w:t>zacząłem</w:t>
      </w:r>
      <w:r>
        <w:rPr>
          <w:rFonts w:ascii="Times New Roman" w:eastAsia="Times New Roman" w:hAnsi="Times New Roman" w:cs="Times New Roman"/>
          <w:noProof w:val="0"/>
          <w:sz w:val="24"/>
        </w:rPr>
        <w:t xml:space="preserve"> mówić do ciebie, od dni Jozjasza aż do dziś.</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Może </w:t>
      </w:r>
      <w:r>
        <w:rPr>
          <w:rFonts w:ascii="Times New Roman" w:eastAsia="Times New Roman" w:hAnsi="Times New Roman" w:cs="Times New Roman"/>
          <w:i/>
          <w:iCs/>
          <w:noProof w:val="0"/>
          <w:sz w:val="24"/>
        </w:rPr>
        <w:t>gdy</w:t>
      </w:r>
      <w:r>
        <w:rPr>
          <w:rFonts w:ascii="Times New Roman" w:eastAsia="Times New Roman" w:hAnsi="Times New Roman" w:cs="Times New Roman"/>
          <w:noProof w:val="0"/>
          <w:sz w:val="24"/>
        </w:rPr>
        <w:t xml:space="preserve"> dom Judy usłyszy o całym tym nieszczęściu, które zamierzam im uczynić, odwróci się każdy od swojej złej drogi, abym przebaczył ich nieprawość i grzech.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więc wezwał Barucha, syna Neriasza, a Baruch spisał z ust Jeremiasza na zwoju księgi wszystkie słowa JAHWE, które mówił do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Jeremiasz nakazał Baruchowi: Jestem powstrzymany i nie mogę wejść do domu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ty idź i odczytaj z tego zwoju, co napisałeś z moich ust — słowa JAHWE — do uszu ludu w domu JAHWE, w dzień postu. Odczytaj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także do uszu wszystkich z Judy, którzy przychodzą ze swoich miast.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skierują swoje błaganie przed oblicze JAHWE i każdy odwróci się od swojej złej drogi. Wielkie są bowiem gniew i zapalczywość, które JAHWE wypowiedział przeciwko temu ludowi.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postąpił Baruch, syn Neriasza, zgodnie ze wszystkim, co prorok Jeremiasz mu nakazał, odczytując z księgi słowa JAHWE w domu JAHWE.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piątym roku Joakima, syna Jozjasza, króla Judy, w dziewiątym miesiącu, zapowiedziano post przed JAHWE całemu ludowi w Jerozolimie i całemu ludowi, który przybył z miast Judy do Jerozolimy.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Baruch odczytał z księgi słowa Jeremiasza w domu JAHWE, w komnacie Gemariasza, syna Szafana, pisarza, na górnym dziedzińcu, u wejścia do Bramy Nowej domu JAHWE, do uszu całego ludu.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gdy</w:t>
      </w:r>
      <w:r>
        <w:rPr>
          <w:rFonts w:ascii="Times New Roman" w:eastAsia="Times New Roman" w:hAnsi="Times New Roman" w:cs="Times New Roman"/>
          <w:noProof w:val="0"/>
          <w:sz w:val="24"/>
        </w:rPr>
        <w:t xml:space="preserve"> Micheasz, syn Gemariasza, syna Szafana, usłyszał wszystkie słowa JAHWE z księgi;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Zszedł do domu króla, do komnaty pisarza, a oto siedzieli tam wszyscy książęta: Eliszama, pisarz, Delajasz, syn Szemajasza, Elnatan, syn Akbora, Gemariasz, syn Szafana, Sedekiasz, syn Chananiasza, i pozostali książęta.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Micheasz powiedział im wszystkie słowa, które usłyszał, gdy Baruch czytał z księgi do uszu ludu.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wszyscy książęta posłali do Barucha Jehudiego, syna Netaniasza, syna Szelemiasza, syna Kusziego, z poleceniem: Weź do ręki zwój, z którego czytałeś do uszu ludu, i przyjdź. Baruch więc, syn Neriasza, wziął zwój do ręki i przyszedł do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do niego: Usiądź proszę i odczytaj to do naszych uszu. Czytał więc Baruch do ich uszu.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usłyszeli wszystkie te słowa, </w:t>
      </w:r>
      <w:r>
        <w:rPr>
          <w:rFonts w:ascii="Times New Roman" w:eastAsia="Times New Roman" w:hAnsi="Times New Roman" w:cs="Times New Roman"/>
          <w:i/>
          <w:iCs/>
          <w:noProof w:val="0"/>
          <w:sz w:val="24"/>
        </w:rPr>
        <w:t>spojrzeli</w:t>
      </w:r>
      <w:r>
        <w:rPr>
          <w:rFonts w:ascii="Times New Roman" w:eastAsia="Times New Roman" w:hAnsi="Times New Roman" w:cs="Times New Roman"/>
          <w:noProof w:val="0"/>
          <w:sz w:val="24"/>
        </w:rPr>
        <w:t xml:space="preserve"> przerażeni jeden na drugiego i powiedzieli do Barucha: Musimy powiadomić króla o tych wszystkich słowach.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zapytali Barucha: Powiedz nam teraz, jak spisywałeś wszystkie te słowa z jego ust?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Baruch odpowiedział: Ustnie podawał mi wszystkie te słowa, a ja spisałem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atramentem w księdze.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książęta powiedzieli do Barucha: Idź, ukryj się, ty i Jeremiasz, a niech nikt nie wie, gdzie jesteście.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weszli do króla na dziedziniec, ale księgę ukryli w komnacie Eliszamy, pisarza, i opowiedzieli do uszu króla wszystkie </w:t>
      </w:r>
      <w:r>
        <w:rPr>
          <w:rFonts w:ascii="Times New Roman" w:eastAsia="Times New Roman" w:hAnsi="Times New Roman" w:cs="Times New Roman"/>
          <w:i/>
          <w:iCs/>
          <w:noProof w:val="0"/>
          <w:sz w:val="24"/>
        </w:rPr>
        <w:t>te</w:t>
      </w:r>
      <w:r>
        <w:rPr>
          <w:rFonts w:ascii="Times New Roman" w:eastAsia="Times New Roman" w:hAnsi="Times New Roman" w:cs="Times New Roman"/>
          <w:noProof w:val="0"/>
          <w:sz w:val="24"/>
        </w:rPr>
        <w:t xml:space="preserve"> słowa.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więc posłał Jehudiego, aby wziął zwój, a ten zabrał go z komnaty Eliszamy, pisarza. I Jehudi odczytał go do uszu króla i wszystkich książąt, którzy stali przed królem.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siedział w domu zimowym, w dziewiątym miesiącu, i </w:t>
      </w:r>
      <w:r>
        <w:rPr>
          <w:rFonts w:ascii="Times New Roman" w:eastAsia="Times New Roman" w:hAnsi="Times New Roman" w:cs="Times New Roman"/>
          <w:i/>
          <w:iCs/>
          <w:noProof w:val="0"/>
          <w:sz w:val="24"/>
        </w:rPr>
        <w:t>ogień</w:t>
      </w:r>
      <w:r>
        <w:rPr>
          <w:rFonts w:ascii="Times New Roman" w:eastAsia="Times New Roman" w:hAnsi="Times New Roman" w:cs="Times New Roman"/>
          <w:noProof w:val="0"/>
          <w:sz w:val="24"/>
        </w:rPr>
        <w:t xml:space="preserve"> płonął na palenisku przed nim.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Jehudi przeczytał trzy lub cztery karty, odcinał je nożem pisarskim i wrzucał do ognia, który </w:t>
      </w:r>
      <w:r>
        <w:rPr>
          <w:rFonts w:ascii="Times New Roman" w:eastAsia="Times New Roman" w:hAnsi="Times New Roman" w:cs="Times New Roman"/>
          <w:i/>
          <w:iCs/>
          <w:noProof w:val="0"/>
          <w:sz w:val="24"/>
        </w:rPr>
        <w:t>rozpalony był</w:t>
      </w:r>
      <w:r>
        <w:rPr>
          <w:rFonts w:ascii="Times New Roman" w:eastAsia="Times New Roman" w:hAnsi="Times New Roman" w:cs="Times New Roman"/>
          <w:noProof w:val="0"/>
          <w:sz w:val="24"/>
        </w:rPr>
        <w:t xml:space="preserve"> na palenisku, aż cały zwój spłonął w ogniu na palenisku.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przerazili się i nie rozdarli swoich szat ani król, ani jego słudzy, którzy słyszeli wszystkie te słowa.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Elnatan jednak, Delajasz i Gemariasz nalegali na króla, aby nie palił tego zwoju, ale ich nie usłuchał.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rozkazał Jerachmeelowi, synowi Meleka, Serajaszowi, synowi Azriela, i Szelemiaszowi, synowi Abdeela, aby pojmali Barucha, pisarza, i proroka Jeremiasza. Ale JAHWE ich ukrył.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Jeremiasza doszło słowo JAHWE po spaleniu przez króla zwoju i słowa, które Baruch spisał z ust Jeremiasza, mówiące: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sobie jeszcze inny zwój i zapisz na nim wszystkie poprzednie słowa, które były na pierwszym zwoju, spalonym przez Joakima, króla Judy.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Joakima, króla Judy, powiedz: Tak mówi JAHWE: Ty spaliłeś ten zwój, mówiąc: Czemu napisałeś na nim: Na pewno król Babilonu nadciągnie, zniszczy tę ziemię i wytępi w niej człowieka i zwierzęta.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o Joakimie, królu Judy: Nie będzie miał nikogo, kto zasiadłby na tronie Dawida, a jego zwłoki będą rzucone na upał we dnie i na mróz w nocy.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Nawiedzę go bowiem, jego potomstwo i jego sługi za ich nieprawość i sprowadzę na nich, na mieszkańców Jerozolimy i na Judejczyków całe to nieszczęście, które im zapowiedziałem, ale nie słuchali.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Jeremiasz wziął inny zwój i dał go Baruchowi, synowi Neriasza, pisarzowi, a ten spisał na nim z ust Jeremiasza wszystkie słowa </w:t>
      </w:r>
      <w:r>
        <w:rPr>
          <w:rFonts w:ascii="Times New Roman" w:eastAsia="Times New Roman" w:hAnsi="Times New Roman" w:cs="Times New Roman"/>
          <w:i/>
          <w:iCs/>
          <w:noProof w:val="0"/>
          <w:sz w:val="24"/>
        </w:rPr>
        <w:t>tamtego</w:t>
      </w:r>
      <w:r>
        <w:rPr>
          <w:rFonts w:ascii="Times New Roman" w:eastAsia="Times New Roman" w:hAnsi="Times New Roman" w:cs="Times New Roman"/>
          <w:noProof w:val="0"/>
          <w:sz w:val="24"/>
        </w:rPr>
        <w:t xml:space="preserve"> zwoju, który spalił w ogniu Joakim, król Judy. Nadto zostało dodane do nich wiele podobnych słów.</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królował król Sedekiasz, syn Jozjasza, w miejsce Choniasza, syna Joakima, którego Nabuchodonozor, król Babilonu, ustanowił królem w ziemi Judy.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ani on, ani jego słudzy, ani lud tej ziemi nie słuchali słów JAHWE, które wypowiedział przez proroka Jeremiasza.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Sedekiasz jednak posłał Jehuchala, syna Szelemiasza, i Sofoniasza, syna Maasejasza, kapłana, do proroka Jeremiasza, aby powiedzieli: Módl się za nas do JAHWE, naszego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zaś chodził swobodnie wśród ludu, gdyż jeszcze nie wtrącono go do więzienia.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wojsko faraona wyruszyło z Egiptu. A gdy usłyszeli tę wieść Chaldejczycy oblegający Jerozolimę, odstąpili od Jerozolimy.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słowo JAHWE doszło do proroka Jeremiasza mówiące: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mówi JAHWE, Bóg Izraela: Tak powiedzcie królowi Judy, który posłał was do mnie, abyście się mnie radzili: Oto wojsko faraona, które wyruszyło wam na pomoc, wróci do swojej ziemi, do Egiptu.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Chaldejczycy powrócą, i będą walczyli przeciwko temu miastu, zdobędą je i spalą ogniem.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Nie zwódźcie samych siebie, mówiąc: Z pewnością Chaldejczycy odstąpią od nas. Bo nie odstąpią.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Choćbyście nawet pobili całe wojsko Chaldejczyków, którzy walczą z wami, i zostaliby z nich tylko ranni, to </w:t>
      </w:r>
      <w:r>
        <w:rPr>
          <w:rFonts w:ascii="Times New Roman" w:eastAsia="Times New Roman" w:hAnsi="Times New Roman" w:cs="Times New Roman"/>
          <w:i/>
          <w:iCs/>
          <w:noProof w:val="0"/>
          <w:sz w:val="24"/>
        </w:rPr>
        <w:t>ci</w:t>
      </w:r>
      <w:r>
        <w:rPr>
          <w:rFonts w:ascii="Times New Roman" w:eastAsia="Times New Roman" w:hAnsi="Times New Roman" w:cs="Times New Roman"/>
          <w:noProof w:val="0"/>
          <w:sz w:val="24"/>
        </w:rPr>
        <w:t xml:space="preserve"> powstaliby ze swoich namiotów i ogniem spaliliby to miasto.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wojsko Chaldejczyków odstąpiło od Jerozolimy przed wojskiem faraona;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wychodził z Jerozolimy, aby udać się do ziemi Beniamina, by tym sposobem ujść stamtąd pośród ludu.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był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w Bramie Beniamina, znajdował się tam dowódca straży, imieniem Jirijasz, syn Szelemiasza, syna Chananiasza; ten pojmał proroka Jeremiasza, mówiąc: Przechodzisz do Chaldejczyków!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Jeremiasz odpowiedział: Nieprawda, nie przechodzę do Chaldejczyków. Ale </w:t>
      </w:r>
      <w:r>
        <w:rPr>
          <w:rFonts w:ascii="Times New Roman" w:eastAsia="Times New Roman" w:hAnsi="Times New Roman" w:cs="Times New Roman"/>
          <w:i/>
          <w:iCs/>
          <w:noProof w:val="0"/>
          <w:sz w:val="24"/>
        </w:rPr>
        <w:t>tamten</w:t>
      </w:r>
      <w:r>
        <w:rPr>
          <w:rFonts w:ascii="Times New Roman" w:eastAsia="Times New Roman" w:hAnsi="Times New Roman" w:cs="Times New Roman"/>
          <w:noProof w:val="0"/>
          <w:sz w:val="24"/>
        </w:rPr>
        <w:t xml:space="preserve"> nie chciał go słuchać. Jirijasz pojmał Jeremiasza i przyprowadził go do książąt.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Książęta rozgniewali się na Jeremiasza, bili go i wsadzili do więzienia w domu Jonatana, pisarza, bo ten zamieniono na więzienie.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Jeremiasz wszedł do tego lochu i do celi, i siedział tam Jeremiasz przez wiele dni;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król Sedekiasz posłał, aby go przyprowadzono. I król wypytywał go potajemnie w swoim domu: Czy jest </w:t>
      </w:r>
      <w:r>
        <w:rPr>
          <w:rFonts w:ascii="Times New Roman" w:eastAsia="Times New Roman" w:hAnsi="Times New Roman" w:cs="Times New Roman"/>
          <w:i/>
          <w:iCs/>
          <w:noProof w:val="0"/>
          <w:sz w:val="24"/>
        </w:rPr>
        <w:t>jakieś</w:t>
      </w:r>
      <w:r>
        <w:rPr>
          <w:rFonts w:ascii="Times New Roman" w:eastAsia="Times New Roman" w:hAnsi="Times New Roman" w:cs="Times New Roman"/>
          <w:noProof w:val="0"/>
          <w:sz w:val="24"/>
        </w:rPr>
        <w:t xml:space="preserve"> słowo od PANA? Jeremiasz odpowiedział: Jest. I dodał: Będziesz wydany w ręce króla Babilonu.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Nadto Jeremiasz powiedział do króla Sedekiasza: Czym zgrzeszyłem </w:t>
      </w:r>
      <w:r>
        <w:rPr>
          <w:rFonts w:ascii="Times New Roman" w:eastAsia="Times New Roman" w:hAnsi="Times New Roman" w:cs="Times New Roman"/>
          <w:i/>
          <w:iCs/>
          <w:noProof w:val="0"/>
          <w:sz w:val="24"/>
        </w:rPr>
        <w:t>przeciwko</w:t>
      </w:r>
      <w:r>
        <w:rPr>
          <w:rFonts w:ascii="Times New Roman" w:eastAsia="Times New Roman" w:hAnsi="Times New Roman" w:cs="Times New Roman"/>
          <w:noProof w:val="0"/>
          <w:sz w:val="24"/>
        </w:rPr>
        <w:t xml:space="preserve"> tobie, twoim sługom lub twemu ludowi, że wsadziliście mnie do tego więzienia?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są wasi prorocy, którzy wam prorokowali, mówiąc: Król Babilonu nie nadciągnie przeciwko wam ani przeciwko tej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słuchaj, proszę, królu, mój panie. Niech moja prośba dotrze do ciebie: Nie odsyłaj mnie do domu Jonatana, pisarza, abym tam nie umarł.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Sedekiasz rozkazał więc oddać Jeremiasza pod straż na dziedzińcu więzienia i aby dawano mu bochenek chleba dziennie z ulicy Piekarzy, póki nie został wyczerpany cały chleb w mieście. A Jeremiasz pozostał na dziedzińcu więzienia.</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Szefatiasz, syn Matana, Gedaliasz, syn Paszchura, Jukal, syn Szelemiasza, i Paszchur, syn Malkiasza, usłyszeli słowa, które Jeremiasz wypowiadał do całego ludu: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Kto zostanie w tym mieście, zginie od miecza, od głodu i od zarazy. Ale kto przejdzie do Chaldejczyków, będzie żyć; jego życie będzie dla niego jak zdobycz i pozostanie żywy.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To miasto na pewno będzie wydane w ręce wojska króla Babilonu i on je zdobędzie.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książęta powiedzieli do króla: Ten człowiek musi umrzeć, ponieważ osłabia on ręce wojowników, którzy pozostali w tym mieście, i ręce całego ludu, gdy mówi do nich takie słowa. Ten człowiek bowiem nie szuka pomyślności tego ludu, lecz jego nieszczęścia.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Sedekiasz powiedział: Oto jest w waszych rękach, bo król nic nie może czynić przeciwko wam.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Zabrali więc Jeremiasza i wrzucili go do lochu Malkiasza, syna Meleka, który </w:t>
      </w:r>
      <w:r>
        <w:rPr>
          <w:rFonts w:ascii="Times New Roman" w:eastAsia="Times New Roman" w:hAnsi="Times New Roman" w:cs="Times New Roman"/>
          <w:i/>
          <w:iCs/>
          <w:noProof w:val="0"/>
          <w:sz w:val="24"/>
        </w:rPr>
        <w:t>zbudowany</w:t>
      </w:r>
      <w:r>
        <w:rPr>
          <w:rFonts w:ascii="Times New Roman" w:eastAsia="Times New Roman" w:hAnsi="Times New Roman" w:cs="Times New Roman"/>
          <w:noProof w:val="0"/>
          <w:sz w:val="24"/>
        </w:rPr>
        <w:t xml:space="preserve"> był na dziedzińcu więzienia; spuścili Jeremiasza na sznurach. A w tym lochu nie było żadnej wody, tylko </w:t>
      </w:r>
      <w:r>
        <w:rPr>
          <w:rFonts w:ascii="Times New Roman" w:eastAsia="Times New Roman" w:hAnsi="Times New Roman" w:cs="Times New Roman"/>
          <w:i/>
          <w:iCs/>
          <w:noProof w:val="0"/>
          <w:sz w:val="24"/>
        </w:rPr>
        <w:t>samo</w:t>
      </w:r>
      <w:r>
        <w:rPr>
          <w:rFonts w:ascii="Times New Roman" w:eastAsia="Times New Roman" w:hAnsi="Times New Roman" w:cs="Times New Roman"/>
          <w:noProof w:val="0"/>
          <w:sz w:val="24"/>
        </w:rPr>
        <w:t xml:space="preserve"> błoto. I Jeremiasz ugrzązł w </w:t>
      </w:r>
      <w:r>
        <w:rPr>
          <w:rFonts w:ascii="Times New Roman" w:eastAsia="Times New Roman" w:hAnsi="Times New Roman" w:cs="Times New Roman"/>
          <w:i/>
          <w:iCs/>
          <w:noProof w:val="0"/>
          <w:sz w:val="24"/>
        </w:rPr>
        <w:t>tym</w:t>
      </w:r>
      <w:r>
        <w:rPr>
          <w:rFonts w:ascii="Times New Roman" w:eastAsia="Times New Roman" w:hAnsi="Times New Roman" w:cs="Times New Roman"/>
          <w:noProof w:val="0"/>
          <w:sz w:val="24"/>
        </w:rPr>
        <w:t xml:space="preserve"> błocie.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Ebedmelek, Etiopczyk, eunuch w domu króla, usłyszał, że Jeremiasza wrzucono do lochu — a król siedział w Bramie Beniamina;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Ebedmelek wyszedł z domu króla i powiedział do króla: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Królu, mój panie! Ci ludzie postąpili źle we wszystkim, co uczynili wobec proroka Jeremiasza, którego wrzucili do tego lochu; umrze z głodu w tym miejscu, ponieważ już nie ma chleba w mieście.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rozkazał Ebedmelekowi, Etiopczykowi: Weź stąd ze sobą trzydziestu mężczyzn i wyciągnij proroka Jeremiasza z lochu, zanim umrze.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więc Ebedmelek tych mężczyzn ze sobą, wszedł do domu króla pod skarbnicę i zabrał stamtąd stare, podarte łachmany i zbutwiałe szmaty, które spuścił na sznurach do Jeremiasza, do lochu.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Ebedmelek, Etiopczyk, powiedział do Jeremiasza: Podłóż te stare, podarte łachmany i zbutwiałe szmaty pod pachy swoich rąk, pod sznury. I Jeremiasz tak uczynił.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Wyciągnęli więc Jeremiasza sznurami i wydobyli go z lochu. Potem Jeremiasz siedział na dziedzińcu więzienia.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król Sedekiasz posłał i wziął proroka Jeremiasza do siebie, do trzeciego wejścia domu JAHWE. I król powiedział do Jeremiasza: Zapytam cię o jedną rzecz, nie taj niczego przede mną.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Jeremiasz odpowiedział Sedekiaszowi: Jeśli ci powiem, czy na pewno nie zabijesz mnie? Jeśli ci </w:t>
      </w:r>
      <w:r>
        <w:rPr>
          <w:rFonts w:ascii="Times New Roman" w:eastAsia="Times New Roman" w:hAnsi="Times New Roman" w:cs="Times New Roman"/>
          <w:i/>
          <w:iCs/>
          <w:noProof w:val="0"/>
          <w:sz w:val="24"/>
        </w:rPr>
        <w:t>coś</w:t>
      </w:r>
      <w:r>
        <w:rPr>
          <w:rFonts w:ascii="Times New Roman" w:eastAsia="Times New Roman" w:hAnsi="Times New Roman" w:cs="Times New Roman"/>
          <w:noProof w:val="0"/>
          <w:sz w:val="24"/>
        </w:rPr>
        <w:t xml:space="preserve"> poradzę, nie posłuchasz mnie.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Wedy król Sedekiasz przysiągł Jeremiaszowi potajemnie: Jak żyje JAHWE, który stworzył nam dusze, nie zabiję cię ani nie wydam cię w ręce tych mężczyzn, którzy czyhają na twoje życie.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powiedział do Sedekiasza: Tak mówi JAHWE, Bóg zastępów, Bóg Izraela: Jeśli dobrowolnie wyjdziesz do książąt króla Babilonu, wtedy twoja dusza będzie żyć, a to miasto nie zostanie spalone ogniem; pozostaniesz żywy ty i twój dom;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nie wyjdziesz do książąt króla Babilonu, na pewno to miasto będzie wydane w ręce Chaldejczyków, którzy spalą je ogniem, a ty nie ujdziesz z ich rąk.</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Sedekiasz powiedział do Jeremiasza: Bardzo się boję Żydów, którzy przeszli do Chaldejczyków, by czasem nie wydali mnie w ich ręce i nie szydzili ze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Jeremiasz odpowiedział: Nie wydadzą </w:t>
      </w:r>
      <w:r>
        <w:rPr>
          <w:rFonts w:ascii="Times New Roman" w:eastAsia="Times New Roman" w:hAnsi="Times New Roman" w:cs="Times New Roman"/>
          <w:i/>
          <w:iCs/>
          <w:noProof w:val="0"/>
          <w:sz w:val="24"/>
        </w:rPr>
        <w:t>cię</w:t>
      </w:r>
      <w:r>
        <w:rPr>
          <w:rFonts w:ascii="Times New Roman" w:eastAsia="Times New Roman" w:hAnsi="Times New Roman" w:cs="Times New Roman"/>
          <w:noProof w:val="0"/>
          <w:sz w:val="24"/>
        </w:rPr>
        <w:t>. Posłuchaj, proszę, głosu JAHWE, który ci przekazuję, a dobrze ci się powiedzie i twoja dusza będzie żyć.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będziesz wzbraniał się wyjść, takie jest słowo, które JAHWE mi pokazał: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wszystkie kobiety, które pozostały w domu króla Judy, będą wyprowadzone do książąt króla Babilonu i tak one powiedzą: Twoi przyjaciele oszukali cię i przemogli, twoje nogi ugrzęzły w błocie, </w:t>
      </w:r>
      <w:r>
        <w:rPr>
          <w:rFonts w:ascii="Times New Roman" w:eastAsia="Times New Roman" w:hAnsi="Times New Roman" w:cs="Times New Roman"/>
          <w:i/>
          <w:iCs/>
          <w:noProof w:val="0"/>
          <w:sz w:val="24"/>
        </w:rPr>
        <w:t>a</w:t>
      </w:r>
      <w:r>
        <w:rPr>
          <w:rFonts w:ascii="Times New Roman" w:eastAsia="Times New Roman" w:hAnsi="Times New Roman" w:cs="Times New Roman"/>
          <w:noProof w:val="0"/>
          <w:sz w:val="24"/>
        </w:rPr>
        <w:t xml:space="preserve"> oni się wycofali.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twoje żony i twoich synów wyprowadzą do Chaldejczyków, a i ty nie ujdziesz ich rękom, lecz będziesz pojmany ręką króla Babilonu, a to miasto spalą ogniem.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Sedekiasz powiedział do Jeremiasza: Niech nikt nie wie o tej rozmowie, a ty nie umrzesz;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książęta usłyszą, że rozmawiałem z tobą, przyjdą do ciebie i powiedzą: Powiedz nam, proszę, co mówiłeś do króla; nie ukrywaj przed nami, a nie zabijemy cię; a co ci mówił król?</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im powiesz: Przedłożyłem królowi moją prośbę, aby mnie nie odsyłał do domu Jonatana, abym tam nie umarł.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książęta przyszli do Jeremiasza, i pytali go, a on odpowiedział im zgodnie z tym wszystkim, co król mu rozkazał. I odstąpili w milczeniu od niego, gdyż sprawa nie wyszła na jaw.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Jeremiasz przebywał na dziedzińcu więzienia aż do tego dnia, kiedy zdobyto Jerozolimę. Był tam, gdy Jerozolima została zdobyta.</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dziewiątym roku Sedekiasza, króla Judy, dziesiątego miesiąca, nadciągnął Nabuchodonozor, król Babilonu, z całym swoim wojskiem do Jerozolimy i obległ ją.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A</w:t>
      </w:r>
      <w:r>
        <w:rPr>
          <w:rFonts w:ascii="Times New Roman" w:eastAsia="Times New Roman" w:hAnsi="Times New Roman" w:cs="Times New Roman"/>
          <w:noProof w:val="0"/>
          <w:sz w:val="24"/>
        </w:rPr>
        <w:t xml:space="preserve"> w jedenastym roku Sedekiasza, czwartego miesiąca, dziewiątego </w:t>
      </w:r>
      <w:r>
        <w:rPr>
          <w:rFonts w:ascii="Times New Roman" w:eastAsia="Times New Roman" w:hAnsi="Times New Roman" w:cs="Times New Roman"/>
          <w:i/>
          <w:iCs/>
          <w:noProof w:val="0"/>
          <w:sz w:val="24"/>
        </w:rPr>
        <w:t>dnia tego</w:t>
      </w:r>
      <w:r>
        <w:rPr>
          <w:rFonts w:ascii="Times New Roman" w:eastAsia="Times New Roman" w:hAnsi="Times New Roman" w:cs="Times New Roman"/>
          <w:noProof w:val="0"/>
          <w:sz w:val="24"/>
        </w:rPr>
        <w:t xml:space="preserve"> miesiąca, zrobiono wyłom </w:t>
      </w:r>
      <w:r>
        <w:rPr>
          <w:rFonts w:ascii="Times New Roman" w:eastAsia="Times New Roman" w:hAnsi="Times New Roman" w:cs="Times New Roman"/>
          <w:i/>
          <w:iCs/>
          <w:noProof w:val="0"/>
          <w:sz w:val="24"/>
        </w:rPr>
        <w:t>w murach</w:t>
      </w:r>
      <w:r>
        <w:rPr>
          <w:rFonts w:ascii="Times New Roman" w:eastAsia="Times New Roman" w:hAnsi="Times New Roman" w:cs="Times New Roman"/>
          <w:noProof w:val="0"/>
          <w:sz w:val="24"/>
        </w:rPr>
        <w:t xml:space="preserve"> miasta.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weszli do niego wszyscy książęta króla Babilonu, i zasiedli w Bramie Środkowej: Nergalsarezer, Samgarnebo, Sarsechim, Rabsaris, Nergalsarezer, Rabmag i pozostali książęta króla Babilonu.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zobaczył ich Sedekiasz, król Judy, i wszyscy wojownicy, uciekli, wychodząc nocą z miasta drogą ogrodu królewskiego, przez bramę między dwoma murami. </w:t>
      </w:r>
      <w:r>
        <w:rPr>
          <w:rFonts w:ascii="Times New Roman" w:eastAsia="Times New Roman" w:hAnsi="Times New Roman" w:cs="Times New Roman"/>
          <w:i/>
          <w:iCs/>
          <w:noProof w:val="0"/>
          <w:sz w:val="24"/>
        </w:rPr>
        <w:t>I król</w:t>
      </w:r>
      <w:r>
        <w:rPr>
          <w:rFonts w:ascii="Times New Roman" w:eastAsia="Times New Roman" w:hAnsi="Times New Roman" w:cs="Times New Roman"/>
          <w:noProof w:val="0"/>
          <w:sz w:val="24"/>
        </w:rPr>
        <w:t xml:space="preserve"> szedł drogą w stronę równiny.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wojsko Chaldejczyków ścigało ich i doścignęło Sedekiasza na równinach Jerycha; pojmali go i przyprowadzili do Nabuchodonozora, króla Babilonu, do Ribla, w ziemi Chamat, gdzie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wydał na niego wyrok.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Babilonu zabił synów Sedekiasza w Ribla na jego oczach. Król Babilonu zabił również wszystkich dostojników Judy.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Sedekiaszowi wyłupił oczy i zakuł go w łańcuchy, aby go uprowadzić do Babilonu.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Chaldejczycy spalili ogniem dom króla i domy ludu, a mury Jerozolimy zburzyli.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resztę ludu, który pozostał w mieście, i zbiegów, którzy przeszli do niego, oraz pozostałych ludzi Nebuzaradan, dowódca gwardii, uprowadził do niewoli do Babilonu.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ubogich spośród ludu, którzy nic nie mieli, Nebuzaradan, dowódca gwardii, pozostawił w ziemi Judy i dał im równocześnie winnice i pola.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Jeremiasza Nabuchodonozor, król Babilonu, nakazał Nebuzaradanowi, dowódcy gwardii: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go, zajmij się nim i nie czyń mu nic złego, lecz postąp z nim tak, jak on ci powie.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Posłali więc Nebuzaradan, dowódca gwardii, oraz Nebuszasban, Rabsaris, Nergalsarezer, Rabmag i wszyscy dostojnicy króla Babilonu </w:t>
      </w:r>
      <w:r>
        <w:rPr>
          <w:rFonts w:ascii="Times New Roman" w:eastAsia="Times New Roman" w:hAnsi="Times New Roman" w:cs="Times New Roman"/>
          <w:i/>
          <w:iCs/>
          <w:noProof w:val="0"/>
          <w:sz w:val="24"/>
        </w:rPr>
        <w:t>po niego</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wszyscy posłali po Jeremiasza i zabrali go z dziedzińca więzienia, i przekazali Gedaliaszowi, synowi Achikama, syna Szafana, aby go zaprowadził do domu. Zamieszkał więc pośród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słowo JAHWE doszło do Jeremiasza, gdy ten </w:t>
      </w:r>
      <w:r>
        <w:rPr>
          <w:rFonts w:ascii="Times New Roman" w:eastAsia="Times New Roman" w:hAnsi="Times New Roman" w:cs="Times New Roman"/>
          <w:i/>
          <w:iCs/>
          <w:noProof w:val="0"/>
          <w:sz w:val="24"/>
        </w:rPr>
        <w:t>jeszcze</w:t>
      </w:r>
      <w:r>
        <w:rPr>
          <w:rFonts w:ascii="Times New Roman" w:eastAsia="Times New Roman" w:hAnsi="Times New Roman" w:cs="Times New Roman"/>
          <w:noProof w:val="0"/>
          <w:sz w:val="24"/>
        </w:rPr>
        <w:t xml:space="preserve"> był zamknięty na dziedzińcu więzienia, mówiące: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Idź i powiedz Ebedmelekowi, Etiopczykowi: Tak mówi JAHWE zastępów, Bóg Izraela: Oto spełnię swoje słowa </w:t>
      </w:r>
      <w:r>
        <w:rPr>
          <w:rFonts w:ascii="Times New Roman" w:eastAsia="Times New Roman" w:hAnsi="Times New Roman" w:cs="Times New Roman"/>
          <w:i/>
          <w:iCs/>
          <w:noProof w:val="0"/>
          <w:sz w:val="24"/>
        </w:rPr>
        <w:t>wypowiedziane</w:t>
      </w:r>
      <w:r>
        <w:rPr>
          <w:rFonts w:ascii="Times New Roman" w:eastAsia="Times New Roman" w:hAnsi="Times New Roman" w:cs="Times New Roman"/>
          <w:noProof w:val="0"/>
          <w:sz w:val="24"/>
        </w:rPr>
        <w:t xml:space="preserve"> nad tym miastem ku złemu, a nie ku dobremu, i wypełnią się w owym dniu na twoich oczach.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ciebie wybawię w tym dniu, mówi JAHWE, i nie będziesz wydany w ręce mężczyzn, których się boisz.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pewno bowiem cię wybawię i nie padniesz od miecza, ale twoje życie będzie dla ciebie jak zdobycz, gdyż złożyłeś ufność we mnie, mówi JAHWE.</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od JAHWE do Jeremiasza, po uwolnieniu go z Rama przez Nebuzaradana, dowódcę gwardii, gdy go zabrał związanego łańcuchami spośród wszystkich więźniów Jerozolimy i Judy, których uprowadzono do Babilonu.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Dowódca gwardii wziął Jeremiasza i powiedział do niego: JAHWE, twój Bóg, zapowiedział to nieszczęście przeciwko temu miejscu.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więc sprowadził je i spełnił, jak powiedział. Zgrzeszyliście bowiem przeciwko JAHWE i nie słuchaliście jego głosu, dlatego was to spotkało.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Teraz oto uwalniam cię dziś z tych łańcuchów, które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na twoich rękach. Jeśli uważasz za słuszne pójść ze mną do Babilonu, chodź; ja zatroszczę się o ciebie. A jeśli uważasz za niesłuszne pójść ze mną do Babilonu, zaniechaj tego. Oto cała ziemia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przed tobą. Gdzie uważasz, że dobrze i słusznie byłoby pójść, tam idź.</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on jeszcze nie odchodził, </w:t>
      </w:r>
      <w:r>
        <w:rPr>
          <w:rFonts w:ascii="Times New Roman" w:eastAsia="Times New Roman" w:hAnsi="Times New Roman" w:cs="Times New Roman"/>
          <w:i/>
          <w:iCs/>
          <w:noProof w:val="0"/>
          <w:sz w:val="24"/>
        </w:rPr>
        <w:t>powiedział</w:t>
      </w:r>
      <w:r>
        <w:rPr>
          <w:rFonts w:ascii="Times New Roman" w:eastAsia="Times New Roman" w:hAnsi="Times New Roman" w:cs="Times New Roman"/>
          <w:noProof w:val="0"/>
          <w:sz w:val="24"/>
        </w:rPr>
        <w:t>: Udaj się do Gedaliasza, syna Achikama, syna Szafana, którego król Babilonu ustanowił namiestnikiem nad miastami Judy, i zamieszkaj z nim pośród ludu albo idź, gdziekolwiek uważasz za słuszne. I dowódca gwardii dał mu żywność i podarunek i odprawił 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Jeremiasz udał się do Gedaliasza, syna Achikama, do Mispy, i mieszkał z nim wśród ludu, który pozostał w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gdy</w:t>
      </w:r>
      <w:r>
        <w:rPr>
          <w:rFonts w:ascii="Times New Roman" w:eastAsia="Times New Roman" w:hAnsi="Times New Roman" w:cs="Times New Roman"/>
          <w:noProof w:val="0"/>
          <w:sz w:val="24"/>
        </w:rPr>
        <w:t xml:space="preserve"> wszyscy dowódcy wojsk, którzy przebywali na polach, oni i ich ludzie, usłyszeli, że król Babilonu ustanowił Gedaliasza, syna Achikama, namiestnikiem w ziemi i że powierzył mu mężczyzn, kobiety, dzieci i ubogich tej ziemi, których nie uprowadzono do Babilonu;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Gedaliasza do Mispy przyszli: Izmael, syn Netaniasza, Jochanan i Jonatan, synowie Kareacha, Serajasz, syn Tanchumeta, synowie Efaja Netofatyty, oraz Jezaniasz, syn Maachatyty, oni i ich ludzie.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Gedaliasz, syn Achikama, syna Szafana, przysiągł im i ich ludziom: Nie bójcie się służyć Chaldejczykom. Pozostańcie w ziemi i służcie królowi Babilonu, a będzie wam dobrze.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mieszkam w Mispie, aby służyć Chaldejczykom, którzy przyjdą do nas; a wy zbierajcie wino, letnie owoce i oliwę, gromadźcie w swoich naczyniach i mieszkajcie w swoich miastach, które zajmujecie.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Także i wszyscy Żydzi, którzy byli w Moabie, pośród synów Ammona, w Edomie i we wszystkich </w:t>
      </w:r>
      <w:r>
        <w:rPr>
          <w:rFonts w:ascii="Times New Roman" w:eastAsia="Times New Roman" w:hAnsi="Times New Roman" w:cs="Times New Roman"/>
          <w:i/>
          <w:iCs/>
          <w:noProof w:val="0"/>
          <w:sz w:val="24"/>
        </w:rPr>
        <w:t>innych</w:t>
      </w:r>
      <w:r>
        <w:rPr>
          <w:rFonts w:ascii="Times New Roman" w:eastAsia="Times New Roman" w:hAnsi="Times New Roman" w:cs="Times New Roman"/>
          <w:noProof w:val="0"/>
          <w:sz w:val="24"/>
        </w:rPr>
        <w:t xml:space="preserve"> ziemiach, gdy usłyszeli, że król Babilonu pozostawił resztkę z Judy i że ustanowił nad nimi Gedaliasza, syna Achikama, syna Szafana;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Wrócili wszyscy ci Żydzi ze wszystkich miejsc, do których zostali wygnani, i przyszli do ziemi Judy, do Gedaliasza do Mispy, i nazbierali bardzo obficie wina i letnich owoców.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Jochanan, syn Kareacha, i wszyscy dowódcy wojsk, którzy przebywali na polach, przyszli do Gedaliasza do Mispy;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do niego: Czy wiesz o tym, że Baalis, król synów Ammona, posłał Izmaela, syna Netaniasza, aby cię zabić? Ale Gedaliasz, syn Achikama, nie uwierzył 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Jochanan, syn Kareacha, powiedział potajemnie do Gedaliasza w Mispie: Pozwól mi pójść, proszę, i zabiję Izmaela, syna Netaniasza, a nikt się o tym nie dowie. Dlaczego ma cię zabić, aby zostali rozproszeni wszyscy Żydzi, którzy się zebrali u ciebie, i aby zginęła resztka Judy?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Gedaliasz, syn Achikama, odpowiedział Jochananowi, synowi Kareacha: Nie czyń tego, bo to, co mówisz o Izmaelu, jest nieprawdą.</w:t>
      </w:r>
      <w:r>
        <w:t xml:space="preserve"> </w:t>
      </w:r>
    </w:p>
    <w:p>
      <w:pPr>
        <w:pStyle w:val="Nagwek2"/>
        <w:keepNext/>
        <w:jc w:val="center"/>
      </w:pPr>
      <w:r>
        <w:t>Rozdział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Zdarzyło się, że w siódmym miesiącu Izmael, syn Netaniasza, syna Eliszamy, z potomstwa króla, a wraz z nim dowódcy króla w liczbie dziesięciu mężczyzn przybyli do Gedaliasza, syna Achikama, do Mispy, i razem spożywali tam posiłek, w Mispie.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wstał Izmael, syn Netaniasza, oraz dziesięciu mężczyzn, którzy z nim byli, i zabili mieczem Gedaliasza, syna Achikama, syna Szafana; zabili tego, którego król Babilonu ustanowił namiestnikiem w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Izmael zabił też wszystkich Żydów, którzy byli z nim, z Gedaliaszem, w Mispie, oraz Chaldejczyków, którzy się tam znajdowali, a także wojowników.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drugi dzień po zabójstwie Gedaliasza, gdy nikt o tym jeszcze nie wiedział;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Przyszli ludzie z Sychem, z Szilo i Samarii w liczbie osiemdziesięciu, z ogolonymi brodami, w rozdartych szatach i z nacięciami na ciele, mając w rękach ofiary i kadzidło, aby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złożyć w domu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Izmael, syn Netaniasza, wyszedł im naprzeciw z Mispy, </w:t>
      </w:r>
      <w:r>
        <w:rPr>
          <w:rFonts w:ascii="Times New Roman" w:eastAsia="Times New Roman" w:hAnsi="Times New Roman" w:cs="Times New Roman"/>
          <w:i/>
          <w:iCs/>
          <w:noProof w:val="0"/>
          <w:sz w:val="24"/>
        </w:rPr>
        <w:t>a</w:t>
      </w:r>
      <w:r>
        <w:rPr>
          <w:rFonts w:ascii="Times New Roman" w:eastAsia="Times New Roman" w:hAnsi="Times New Roman" w:cs="Times New Roman"/>
          <w:noProof w:val="0"/>
          <w:sz w:val="24"/>
        </w:rPr>
        <w:t xml:space="preserve"> gdy szedł, płakał. Gdy ich spotkał, powiedział do nich: Chodźcie do Gedaliasza, syna Achikama.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weszli do miasta, zabił ich Izmael, syn Netaniasza, i </w:t>
      </w:r>
      <w:r>
        <w:rPr>
          <w:rFonts w:ascii="Times New Roman" w:eastAsia="Times New Roman" w:hAnsi="Times New Roman" w:cs="Times New Roman"/>
          <w:i/>
          <w:iCs/>
          <w:noProof w:val="0"/>
          <w:sz w:val="24"/>
        </w:rPr>
        <w:t>wrzucił</w:t>
      </w:r>
      <w:r>
        <w:rPr>
          <w:rFonts w:ascii="Times New Roman" w:eastAsia="Times New Roman" w:hAnsi="Times New Roman" w:cs="Times New Roman"/>
          <w:noProof w:val="0"/>
          <w:sz w:val="24"/>
        </w:rPr>
        <w:t xml:space="preserve"> do cysterny, on i mężczyźni, którzy z nim byli.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pośród tamtych znalazło się dziesięciu, którzy powiedzieli do Izmaela: Nie zabijaj nas, bo mamy ukryte w polu skarby: pszenicę i jęczmień, oliwę i miód. Wstrzymał się więc i nie zabił ich razem z ich braćmi.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cysterna, do której Izmael wrzucił wszystkie zwłoki tych mężczyzn, których zabił z powodu Gedaliasza, była tą samą, którą wykonał król Asa z obawy przed Baszą, królem Izraela. Tę </w:t>
      </w:r>
      <w:r>
        <w:rPr>
          <w:rFonts w:ascii="Times New Roman" w:eastAsia="Times New Roman" w:hAnsi="Times New Roman" w:cs="Times New Roman"/>
          <w:i/>
          <w:iCs/>
          <w:noProof w:val="0"/>
          <w:sz w:val="24"/>
        </w:rPr>
        <w:t>cysternę</w:t>
      </w:r>
      <w:r>
        <w:rPr>
          <w:rFonts w:ascii="Times New Roman" w:eastAsia="Times New Roman" w:hAnsi="Times New Roman" w:cs="Times New Roman"/>
          <w:noProof w:val="0"/>
          <w:sz w:val="24"/>
        </w:rPr>
        <w:t xml:space="preserve"> Izmael, syn Netaniasza, wypełnił zabitymi.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Izmael uprowadził do niewoli resztę ludu, który był w Mispie: córki króla i cały lud, który pozostał w Mispie, a których Nebuzaradan, dowódca gwardii, powierzył Gedaliaszowi, synowi Achikama. Izmael, syn Netaniasza, uprowadził ich i wyruszył, by przejść do synów Ammona.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Jochanan, syn Kareacha, i wszyscy dowódcy wojsk, którzy byli z nim, usłyszeli o całej tej niegodziwości, którą popełnił Izmael, syn Netaniasza;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wszystkich mężczyzn i nadciągnęli, aby walczyć z Izmaelem, synem Netaniasza. I znaleźli go przy wielkich wodach, które są w Gibeonie.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cały lud, który był z Izmaelem, zobaczył Jochanana, syna Kareacha, i wszystkich dowódców wojsk, którzy z nim byli, uradował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lud więc, który Izmael uprowadził do niewoli z Mispy, odwrócił się i ruszył z powrotem, i przyszedł do Jochanana, syna Kareacha.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Izmael zaś, syn Netaniasza, uciekł z ośmioma mężczyznami przed Jochananem i przybył do synów Ammona.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Jochanan, syn Kareacha, wraz ze wszystkimi dowódcami wojsk, którzy z nim byli, zebrał całą resztę ludu, który odzyskał od Izmaela, syna Netaniasza, z Mispy, po zabójstwie Gedaliasza, syna Achikama, walecznych wojowników, kobiety, dzieci i eunuchów, których przywiódł z powrotem z Gibeonu;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Odeszli i zatrzymali się w gospodzie Kimhama, w pobliżu Betlejem, zamierzając udać się do Egiptu;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obawy przed Chaldejczykami. Bali się ich bowiem, ponieważ Izmael, syn Netaniasza, zabił Gedaliasza, syna Achikama, którego król Babilonu ustanowił namiestnikiem w ziemi.</w:t>
      </w:r>
      <w:r>
        <w:t xml:space="preserve"> </w:t>
      </w:r>
    </w:p>
    <w:p>
      <w:pPr>
        <w:pStyle w:val="Nagwek2"/>
        <w:keepNext/>
        <w:jc w:val="center"/>
      </w:pPr>
      <w:r>
        <w:t>Rozdział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wszyscy dowódcy wojsk, Jochanan, syn Kareacha, Jezaniasz, syn Hoszajasza, oraz cały lud, od małego do wielkiego, przystąpili;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do proroka Jeremiasza: Niech nasza prośba dotrze do ciebie i módl się za nami do JAHWE, twojego Boga, za całą tę resztkę, bo mało nas pozostało z wielkiej liczby, jak sam widzisz na własne oczy;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JAHWE, twój Bóg, wskaże nam drogę, którą mamy iść, i to, co mamy czynić.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 Jeremiasz odpowiedział im: Słyszałem. Oto będę się modlić do JAHWE, waszego Boga, według waszych słów, a cokolwiek JAHWE wam odpowie, ja wam oznajmię, niczego przed wami nie zataję.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powiedzieli do Jeremiasza: Niech JAHWE będzie między nami prawdziwym i wiernym świadkiem, jeśli nie postąpimy według każdego słowa, z którym JAHWE, twój Bóg, pośle cię do nas.</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będzie dobre, czy złe — usłuchamy głosu JAHWE, naszego Boga, do którego cię posyłamy; aby nam się dobrze powodziło, gdy będziemy słuchać głosu JAHWE, naszego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dziesięciu dni doszło do Jeremiasza słowo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Zawołał więc Jochanana, syna Kareacha, i wszystkich dowódców wojsk, którzy z nim byli, oraz cały lud, od małego do wielkiego;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nich: Tak mówi JAHWE, Bóg Izraela, do którego mnie posłaliście, abym przedłożył mu waszą prośbę;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pozostaniecie na stałe w tej ziemi, odbuduję was i nie zburzę, zasadzę was i nie wykorzenię. Żal mi bowiem tego nieszczęścia, które wam uczyniłem.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bójcie się króla Babilonu, którego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się boicie. Nie bójcie się go, mówi JAHWE, bo ja jestem z wami, aby was wybawić i wyrwać z jego ręki.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Okażę wam łaskę, aby on się zlitował nad wami i dał wam wrócić do waszej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powiecie: Nie zostaniemy w tej ziemi, nie usłuchamy głosu JAHWE, waszego Boga;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Żadną miarą! Lecz pójdziemy do ziemi Egiptu, gdzie nie zobaczymy wojny ani nie usłyszymy dźwięku trąby, ani nie będziemy łaknąć chleba; tam będziemy mieszkać;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posłuchajcie teraz słowa JAHWE, resztko Judy: Tak mówi JAHWE zastępów, Bóg Izraela: Jeśli w uporze przy tym zostaniecie, aby pójść do ziemi Egiptu, i pójdziecie, aby tam przebywać;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miecz, którego się boicie, dosięgnie was tam w ziemi Egiptu, a głód, którego się obawiacie, będzie was ścigał tam w Egipcie, i tam pomrzecie.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się stanie wszystkim, którzy koniecznie chcą iść do Egiptu, aby tam przebywać: umrą od miecza, od głodu i od zarazy, żaden z nich nie pozostanie ani nie ujdzie przed tym nieszczęściem, jakie na nich sprowadzę.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bowiem mówi JAHWE zastępów, Bóg Izraela: Jak się wylały mój gniew i moja zapalczywość na mieszkańców Jerozolimy, tak się wyleje moja zapalczywość na was, gdy wejdziecie do Egiptu. I będziecie </w:t>
      </w:r>
      <w:r>
        <w:rPr>
          <w:rFonts w:ascii="Times New Roman" w:eastAsia="Times New Roman" w:hAnsi="Times New Roman" w:cs="Times New Roman"/>
          <w:i/>
          <w:iCs/>
          <w:noProof w:val="0"/>
          <w:sz w:val="24"/>
        </w:rPr>
        <w:t>przedmiotem</w:t>
      </w:r>
      <w:r>
        <w:rPr>
          <w:rFonts w:ascii="Times New Roman" w:eastAsia="Times New Roman" w:hAnsi="Times New Roman" w:cs="Times New Roman"/>
          <w:noProof w:val="0"/>
          <w:sz w:val="24"/>
        </w:rPr>
        <w:t xml:space="preserve"> złorzeczenia, zdumienia, przekleństwa i hańby, a nie zobaczycie już tego miejsca.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do was mówi, resztko Judy: Nie idźcie do Egiptu. Wiedzcie na pewno, że dziś was ostrzegam.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Zwiedliście bowiem swoje dusze, gdy posłaliście mnie do JAHWE, waszego Boga, mówiąc: Módl się za nami do JAHWE, naszego Boga, i oznajmij nam wszystko, co powie JAHWE, nasz Bóg, a </w:t>
      </w:r>
      <w:r>
        <w:rPr>
          <w:rFonts w:ascii="Times New Roman" w:eastAsia="Times New Roman" w:hAnsi="Times New Roman" w:cs="Times New Roman"/>
          <w:i/>
          <w:iCs/>
          <w:noProof w:val="0"/>
          <w:sz w:val="24"/>
        </w:rPr>
        <w:t>my</w:t>
      </w:r>
      <w:r>
        <w:rPr>
          <w:rFonts w:ascii="Times New Roman" w:eastAsia="Times New Roman" w:hAnsi="Times New Roman" w:cs="Times New Roman"/>
          <w:noProof w:val="0"/>
          <w:sz w:val="24"/>
        </w:rPr>
        <w:t xml:space="preserve"> to wykonamy.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Dzisiaj to wam oznajmiam, wy jednak nie słuchacie głosu JAHWE, waszego Boga, we wszystkim, z czym mnie do was posłał.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mówię: Wiedzcie na pewno, że umrzecie od miecza, od głodu i od zarazy w tym miejscu, do którego pragniecie iść, aby tam przebywać.</w:t>
      </w:r>
      <w:r>
        <w:t xml:space="preserve"> </w:t>
      </w:r>
    </w:p>
    <w:p>
      <w:pPr>
        <w:pStyle w:val="Nagwek2"/>
        <w:keepNext/>
        <w:jc w:val="center"/>
      </w:pPr>
      <w:r>
        <w:t>Rozdział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Jeremiasz przestał mówić do całego ludu te wszystkie słowa JAHWE, ich Boga, z którymi posłał go do nich JAHWE, ich Bóg, wszystkie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Azariasz, syn Hoszajasza, i Jochanan, syn Kareacha, oraz wszyscy pyszni mężczyźni powiedzieli do Jeremiasza: Kłamstwo mówisz! Nie posłał cię JAHWE, nasz Bóg, byś mówił: Nie idźcie do Egiptu, aby tam przebywać;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Baruch, syn Neriasza, podburza cię przeciwko nam, aby nas wydać w ręce Chaldejczyków, żeby nas pobili albo uprowadzili do niewoli do Babilonu.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Jochanan, syn Kareacha, oraz wszyscy dowódcy wojsk, a także cały lud nie słuchali głosu JAHWE, aby pozostać w ziemi Judy.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Jochanan, syn Kareacha, i wszyscy dowódcy wojsk zabrali całą resztkę Judy, która powróciła ze wszystkich narodów, do których została wygnana, by zamieszkać w ziemi Judy: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 kobiety, dzieci, córki króla oraz każdą duszę, którą pozostawił Nebuzaradan, dowódca gwardii, z Gedaliaszem, synem Achikama, syna Szafana, z prorokiem Jeremiaszem i z Baruchem, synem Neriasza;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poszli do ziemi Egiptu, bo nie usłuchali głosu JAHWE. I przybyli do Tachpanches.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Tachpanches doszło do Jeremiasza słowo JAHWE mówiące: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do rąk wielkie kamienie i ukryj je w glinie w piecu do wypalania cegieł, który jest przy wejściu do domu faraona w Tachpanches, na oczach mężczyzn Judy;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powiedz im: Tak mówi JAHWE zastępów, Bóg Izraela: Oto poślę po Nabuchodonozora, króla Babilonu, mego sługę, i sprowadzę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i ustawię jego tron na tych kamieniach, które ukryłem; i rozciągnie swój baldachim na nich.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przyjdzie, pobije ziemię Egiptu, a </w:t>
      </w:r>
      <w:r>
        <w:rPr>
          <w:rFonts w:ascii="Times New Roman" w:eastAsia="Times New Roman" w:hAnsi="Times New Roman" w:cs="Times New Roman"/>
          <w:i/>
          <w:iCs/>
          <w:noProof w:val="0"/>
          <w:sz w:val="24"/>
        </w:rPr>
        <w:t>oddani</w:t>
      </w:r>
      <w:r>
        <w:rPr>
          <w:rFonts w:ascii="Times New Roman" w:eastAsia="Times New Roman" w:hAnsi="Times New Roman" w:cs="Times New Roman"/>
          <w:noProof w:val="0"/>
          <w:sz w:val="24"/>
        </w:rPr>
        <w:t xml:space="preserve"> na śmierć na śmierć </w:t>
      </w:r>
      <w:r>
        <w:rPr>
          <w:rFonts w:ascii="Times New Roman" w:eastAsia="Times New Roman" w:hAnsi="Times New Roman" w:cs="Times New Roman"/>
          <w:i/>
          <w:iCs/>
          <w:noProof w:val="0"/>
          <w:sz w:val="24"/>
        </w:rPr>
        <w:t>pójdą</w:t>
      </w:r>
      <w:r>
        <w:rPr>
          <w:rFonts w:ascii="Times New Roman" w:eastAsia="Times New Roman" w:hAnsi="Times New Roman" w:cs="Times New Roman"/>
          <w:noProof w:val="0"/>
          <w:sz w:val="24"/>
        </w:rPr>
        <w:t>, oddani do niewoli do niewoli pójdą, i oddani pod miecz pod miecz pójdą.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Podłożę ogień w domach bogów Egiptu i on je spali, i uprowadzi. Przyozdobi się ziemią Egiptu, jak pasterz zakłada swoją szatę, i wyjdzie stamtąd w pokoju.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Rozbije posągi w Betszemesz, które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 ziemi Egiptu, oraz ogniem spali domy bogów egipskich.</w:t>
      </w:r>
      <w:r>
        <w:t xml:space="preserve"> </w:t>
      </w:r>
    </w:p>
    <w:p>
      <w:pPr>
        <w:pStyle w:val="Nagwek2"/>
        <w:keepNext/>
        <w:jc w:val="center"/>
      </w:pPr>
      <w:r>
        <w:t>Rozdział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do Jeremiasza o wszystkich Żydach mieszkających w ziemi Egiptu, którzy mieszkali w Migdol, w Tachpanches, w Nof i w ziemi Patros, mówiące: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zastępów, Bóg Izraela: Wy widzieliście wszystkie nieszczęścia, które sprowadziłem na Jerozolimę i na wszystkie miasta Judy, a oto są dzisiaj spustoszeniem, nie ma w nich mieszkańców.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ich niegodziwości, którą popełniali, aby pobudzać mnie do gniewu, gdy palili kadzidło i służyli innym bogom, których nie znali ani oni, ani wy, ani wasi ojcowie;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posyłałem do was wszystkie moje sługi, proroków, z wczesnym wstawaniem i przesłaniem, mówiąc: Nie czyńcie, proszę, tej obrzydliwości, której nienawidzę.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oni nie usłuchali ani nie nakłonili swego ucha, aby odwrócić się od swojej niegodziwości i nie palić kadzidła innym bogom.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został wylany mój gniew i moja zapalczywość zapłonęła w miastach Judy i na ulicach Jerozolimy, tak że stały się pustkowiem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spustoszeniem, jak to jest dzisiaj.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teraz tak mówi JAHWE, Bóg zastępów, Bóg Izraela: Czemu wyrządzacie swoim duszom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wielkie zło, przyczyniając się do wyniszczenia mężczyzn, kobiet, dzieci i niemowląt spośród Judy, tak, aby nikt z was nie pozostał;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pobudzacie mnie do gniewu uczynkami swoich rąk, paląc kadzidło innym bogom w ziemi Egiptu, do której weszliście, by tam mieszkać — i abyście byli wyniszczeni, i stali się przekleństwem i hańbą u wszystkich narodów na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zapomnieliście o niegodziwości waszych ojców, o niegodziwości królów Judy, o niegodziwości ich żon, o waszej niegodziwości i o niegodziwości waszych żon, których się dopuszczały w ziemi Judy i na ulicach Jerozolimy?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dziś dzień nie ukorzyli się ani się nie boją, ani nie postępują według mojego prawa i moich ustaw, które dałem wam i waszym ojcom.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zastępów, Bóg Izraela: Oto zwrócę swoje oblicze przeciwko wam na nieszczęście, aby wyniszczyć całą Judę.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Wezmę resztę Judy,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którzy z uporem poszli do ziemi Egiptu, aby tam przebywać, i wyginą wszyscy w ziemi Egiptu; wyginą od miecza i od głodu, wyginą od najmniejszego do największego; pomrą od miecza i od głodu. I będą </w:t>
      </w:r>
      <w:r>
        <w:rPr>
          <w:rFonts w:ascii="Times New Roman" w:eastAsia="Times New Roman" w:hAnsi="Times New Roman" w:cs="Times New Roman"/>
          <w:i/>
          <w:iCs/>
          <w:noProof w:val="0"/>
          <w:sz w:val="24"/>
        </w:rPr>
        <w:t>przedmiotem</w:t>
      </w:r>
      <w:r>
        <w:rPr>
          <w:rFonts w:ascii="Times New Roman" w:eastAsia="Times New Roman" w:hAnsi="Times New Roman" w:cs="Times New Roman"/>
          <w:noProof w:val="0"/>
          <w:sz w:val="24"/>
        </w:rPr>
        <w:t xml:space="preserve"> złorzeczenia, zdumienia, przekleństwa i hańby.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Bo nawiedzę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którzy mieszkają w ziemi Egiptu, jak nawiedziłem Jerozolimę — mieczem, głodem i zarazą.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reszty Judy, która przybyła do ziemi Egiptu, by tam przebywać, nikt nie ujdzie ani nie ocaleje, by powrócić do ziemi Judy, do której pragną wrócić, by tam zamieszkać. Nikt bowiem nie powróci oprócz tych, którzy ujdą.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wszyscy mężczyźni, którzy wiedzieli, że ich żony paliły kadzidło innym bogom, wszystkie kobiety stojące w wielkiej gromadzie i cały lud, który mieszkał w ziemi Egiptu, w Patros, odpowiedzieli Jeremiaszowi: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słowa, które mówiłeś do nas w imię JAHWE, nie usłuchamy cię.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na pewno wypełnimy każde słowo, które wyjdzie z naszych ust: będziemy spalać kadzidło królowej niebios i wylewać dla niej ofiary z płynów, jak </w:t>
      </w:r>
      <w:r>
        <w:rPr>
          <w:rFonts w:ascii="Times New Roman" w:eastAsia="Times New Roman" w:hAnsi="Times New Roman" w:cs="Times New Roman"/>
          <w:i/>
          <w:iCs/>
          <w:noProof w:val="0"/>
          <w:sz w:val="24"/>
        </w:rPr>
        <w:t>dotąd</w:t>
      </w:r>
      <w:r>
        <w:rPr>
          <w:rFonts w:ascii="Times New Roman" w:eastAsia="Times New Roman" w:hAnsi="Times New Roman" w:cs="Times New Roman"/>
          <w:noProof w:val="0"/>
          <w:sz w:val="24"/>
        </w:rPr>
        <w:t xml:space="preserve"> czyniliśmy, my i nasi ojcowie, nasi królowie i nasi książęta, w miastach Judy i na ulicach Jerozolimy. Wtedy bowiem najadaliśmy się chleba, było nam dobrze i </w:t>
      </w:r>
      <w:r>
        <w:rPr>
          <w:rFonts w:ascii="Times New Roman" w:eastAsia="Times New Roman" w:hAnsi="Times New Roman" w:cs="Times New Roman"/>
          <w:i/>
          <w:iCs/>
          <w:noProof w:val="0"/>
          <w:sz w:val="24"/>
        </w:rPr>
        <w:t>nic</w:t>
      </w:r>
      <w:r>
        <w:rPr>
          <w:rFonts w:ascii="Times New Roman" w:eastAsia="Times New Roman" w:hAnsi="Times New Roman" w:cs="Times New Roman"/>
          <w:noProof w:val="0"/>
          <w:sz w:val="24"/>
        </w:rPr>
        <w:t xml:space="preserve"> złego nas nie spotkało.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odkąd przestaliśmy palić kadzidło królowej niebios i składać jej ofiary z płynów, brakuje nam wszystkiego i giniemy od miecza i głodu.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paliliśmy kadzidło królowej niebios i wylewaliśmy dla niej ofiary z płynów, czy bez </w:t>
      </w:r>
      <w:r>
        <w:rPr>
          <w:rFonts w:ascii="Times New Roman" w:eastAsia="Times New Roman" w:hAnsi="Times New Roman" w:cs="Times New Roman"/>
          <w:i/>
          <w:iCs/>
          <w:noProof w:val="0"/>
          <w:sz w:val="24"/>
        </w:rPr>
        <w:t>zgody</w:t>
      </w:r>
      <w:r>
        <w:rPr>
          <w:rFonts w:ascii="Times New Roman" w:eastAsia="Times New Roman" w:hAnsi="Times New Roman" w:cs="Times New Roman"/>
          <w:noProof w:val="0"/>
          <w:sz w:val="24"/>
        </w:rPr>
        <w:t xml:space="preserve"> naszych mężów czyniliśmy placki ku jej czci i składaliśmy jej ofiary z płynów?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Jeremiasz powiedział do całego ludu: do mężczyzn i kobiet oraz do wszystkich ludzi, którzy mu tak odpowiedzieli: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JAHWE nie pamięta kadzidła, które paliliście w miastach Judy i na ulicach Jerozolimy, wy i wasi ojcowie, wasi królowie i wasi książęta oraz lud ziemi, i czy nie wziął sobie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do serca?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JAHWE nie mógł już dłużej znosić zła waszych uczynków i obrzydliwości, które popełnialiście. Dlatego wasza ziemia stała się spustoszeniem i </w:t>
      </w:r>
      <w:r>
        <w:rPr>
          <w:rFonts w:ascii="Times New Roman" w:eastAsia="Times New Roman" w:hAnsi="Times New Roman" w:cs="Times New Roman"/>
          <w:i/>
          <w:iCs/>
          <w:noProof w:val="0"/>
          <w:sz w:val="24"/>
        </w:rPr>
        <w:t>przedmiotem</w:t>
      </w:r>
      <w:r>
        <w:rPr>
          <w:rFonts w:ascii="Times New Roman" w:eastAsia="Times New Roman" w:hAnsi="Times New Roman" w:cs="Times New Roman"/>
          <w:noProof w:val="0"/>
          <w:sz w:val="24"/>
        </w:rPr>
        <w:t xml:space="preserve"> zdumienia i przekleństwa, bez mieszkańców, jak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dzisiaj.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Ponieważ paliliście kadzidło i grzeszyliście przeciw JAHWE, a nie słuchaliście głosu JAHWE i nie postępowaliście według jego prawa, jego ustaw i jego świadectw, spotkało was to nieszczęście, jak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dzisiaj.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Jeremiasz powiedział do całego ludu i do wszystkich kobiet: Słuchajcie słowa JAHWE, wszyscy z Judy, którzy jesteście w ziemi Egiptu.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zastępów, Bóg Izraela: Wy i wasze żony wypowiadaliście to własnymi ustami i spełnialiście to swoimi rękami, mówiąc: Na pewno wypełnimy swoje śluby, które złożyliśmy, aby palić kadzidło królowej niebios i składać jej ofiary z płynów. Tak, na pewno spełnicie swoje śluby i wykonacie swoje śluby.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słuchajcie słowa JAHWE, wszyscy ludzie Judy, którzy mieszkacie w ziemi Egiptu: Oto przysięgam na swoje wielkie imię, mówi JAHWE, że moje imię nie będzie już wzywane ustami żadnego człowieka z Judy w całej ziemi Egiptu, który by mówił: Jak żyje Pan BÓG!</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będę czuwał nad nimi ku złemu, a nie ku dobremu. I wszyscy ludzie z Judy, którzy są w ziemi Egiptu, zginą od miecza i głodu, doszczętnie wyginą.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tylko mała liczba ujdzie spod miecza, i powróci z ziemi Egiptu do ziemi Judy, a cała reszta Judy, która weszła do ziemi Egiptu, aby tam przebywać, pozna, czyje słowo się spełni: moje czy jej.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będzie dla was znakiem, mówi JAHWE, że ja was ukarzę w tym miejscu, abyście wiedzieli, że moje słowa na pewno się spełnią ku waszemu nieszczęściu.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Oto wydam faraona Chofrę, króla Egiptu, w ręce jego wrogów i w ręce tych, którzy czyhają na jego życie, tak jak wydałem Sedekiasza, króla Judy, w ręce Nabuchodonozora, króla Babilonu, jego wroga, który czyhał na jego życie.</w:t>
      </w:r>
      <w:r>
        <w:t xml:space="preserve"> </w:t>
      </w:r>
    </w:p>
    <w:p>
      <w:pPr>
        <w:pStyle w:val="Nagwek2"/>
        <w:keepNext/>
        <w:jc w:val="center"/>
      </w:pPr>
      <w:r>
        <w:t>Rozdział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prorok Jeremiasz wypowiedział do Barucha, syna Neriasza, gdy spisał te słowa w księdze z ust Jeremiasza w czwartym roku Joakima, syna Jozjasza, króla Judy: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Bóg Izraela, do ciebie, Baruchu: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Powiedziałeś: Biada mi teraz! Bo JAHWE przydaje smutku do mojego bólu; utrudziłem się swoim wzdychaniem i nie znajduję odpoczynku.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powiesz do niego: Tak mówi JAHWE: Oto co zbudowałem, zburzę, co zasadziłem, wyplenię, tę całą ziemię.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szukasz dla siebie wielkich rzeczy? Nie szukaj. Oto bowiem sprowadzę nieszczęście na wszelkie ciało, mówi JAHWE. Ale tobie dam twoje życie jako zdobycz we wszystkich miejscach, dokądkolwiek pójdziesz.</w:t>
      </w:r>
      <w:r>
        <w:t xml:space="preserve"> </w:t>
      </w:r>
    </w:p>
    <w:p>
      <w:pPr>
        <w:pStyle w:val="Nagwek2"/>
        <w:keepNext/>
        <w:jc w:val="center"/>
      </w:pPr>
      <w:r>
        <w:t>Rozdział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JAHWE, które doszło do proroka Jeremiasza przeciw poganom;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 Egiptowi, przeciw wojsku faraona Neko, króla Egiptu, które znajdowało się nad rzeką Eufrat pod Karkemisz, a które pobił Nabuchodonozor, król Babilonu, w czwartym roku Joakima, syna Jozjasza, króla Judy: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Przygotujcie puklerz i tarczę i ruszajcie do walki.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Zaprzęgajcie konie i wsiadajcie, jeźdźcy; stańcie w hełmach, ostrzcie włócznie, przywdziejcie pancerze.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widzę ich zatrwożonych i cofających się? Ich mocarze są pobici i uciekają w popłochu, nie oglądając się. Strach jest wszędzie, mówi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Prędki nie ucieknie i mocarz nie ujdzie; na północy, nad brzegiem rzeki Eufrat, potkną się i upadną.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Kim jest ten, co się podnosi jak rzeka, a jego wody piętrzą się jak rzeki?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Egipt podnosi się jak rzeka, a jego wody piętrzą się jak w rzece i mówi: Podnoszę się, pokryję ziemię, zniszczę miasto i jego mieszkańców.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Nacierajcie, konie, pędźcie, rydwany; niech się ruszą mocarze: Etiopczycy i Libańczycy noszący tarcze, Ludyjczycy, którzy noszą i napinają łuk.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dzień bowiem należy do Pana BOGA zastępów i jest dniem pomsty, aby się zemścił nad swoimi wrogami. Miecz będzie pożerał i nasyci się, i upije się ich krwią, gdyż Pan Bóg zastępów ma ofiarę w ziemi północnej, nad rzeką Eufrat.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 do Gileadu i nabierz balsamu, dziewico, córko Egiptu. Ale daremnie używasz wielu lekarstw, bo nie będziesz uleczona.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Narody słyszały o twojej hańbie i twój lament napełnił ziemię, gdyż mocarz potknął się o mocarza i obaj razem upadli.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JAHWE wypowiedział do proroka Jeremiasza, o wyprawie Nabuchodonozora, króla Babilonu, aby uderzyć ziemię Egiptu: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Oznajmijcie w Egipcie i ogłoście w Migdol; opowiadajcie w Nof i w Tachpanches. Powiedzcie: Stań i przygotuj się, bo miecz pożre to, co jest dokoła ciebie.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twoi mocarze zostali powaleni? Nie mogli się ostać, gdyż natarł na nich JAHWE.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potknęło się, a padli jeden na drugiego. Mówili: Wstań, wróćmy do naszego ludu i do ziemi ojczystej przed ostrzem niszczycielskiego miecza.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Tam zawołali: Faraon, król Egiptu, </w:t>
      </w:r>
      <w:r>
        <w:rPr>
          <w:rFonts w:ascii="Times New Roman" w:eastAsia="Times New Roman" w:hAnsi="Times New Roman" w:cs="Times New Roman"/>
          <w:i/>
          <w:iCs/>
          <w:noProof w:val="0"/>
          <w:sz w:val="24"/>
        </w:rPr>
        <w:t>to tylko próżny</w:t>
      </w:r>
      <w:r>
        <w:rPr>
          <w:rFonts w:ascii="Times New Roman" w:eastAsia="Times New Roman" w:hAnsi="Times New Roman" w:cs="Times New Roman"/>
          <w:noProof w:val="0"/>
          <w:sz w:val="24"/>
        </w:rPr>
        <w:t xml:space="preserve"> trzask; </w:t>
      </w:r>
      <w:r>
        <w:rPr>
          <w:rFonts w:ascii="Times New Roman" w:eastAsia="Times New Roman" w:hAnsi="Times New Roman" w:cs="Times New Roman"/>
          <w:i/>
          <w:iCs/>
          <w:noProof w:val="0"/>
          <w:sz w:val="24"/>
        </w:rPr>
        <w:t>jego</w:t>
      </w:r>
      <w:r>
        <w:rPr>
          <w:rFonts w:ascii="Times New Roman" w:eastAsia="Times New Roman" w:hAnsi="Times New Roman" w:cs="Times New Roman"/>
          <w:noProof w:val="0"/>
          <w:sz w:val="24"/>
        </w:rPr>
        <w:t xml:space="preserve"> ustalony czas już minął.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żyję ja — mówi Król, a jego imię JAHWE zastępów — jak Tabor wśród gór i jak Karmel nad morzem,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on przyjdzie.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Córko, która mieszkasz w Egipcie, przygotuj swoje rzeczy na niewolę, bo Nof będzie pustkowiem i spustoszeniem, bez mieszkańców.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Egipt </w:t>
      </w:r>
      <w:r>
        <w:rPr>
          <w:rFonts w:ascii="Times New Roman" w:eastAsia="Times New Roman" w:hAnsi="Times New Roman" w:cs="Times New Roman"/>
          <w:i/>
          <w:iCs/>
          <w:noProof w:val="0"/>
          <w:sz w:val="24"/>
        </w:rPr>
        <w:t>jest jak</w:t>
      </w:r>
      <w:r>
        <w:rPr>
          <w:rFonts w:ascii="Times New Roman" w:eastAsia="Times New Roman" w:hAnsi="Times New Roman" w:cs="Times New Roman"/>
          <w:noProof w:val="0"/>
          <w:sz w:val="24"/>
        </w:rPr>
        <w:t xml:space="preserve"> piękna jałówka, </w:t>
      </w:r>
      <w:r>
        <w:rPr>
          <w:rFonts w:ascii="Times New Roman" w:eastAsia="Times New Roman" w:hAnsi="Times New Roman" w:cs="Times New Roman"/>
          <w:i/>
          <w:iCs/>
          <w:noProof w:val="0"/>
          <w:sz w:val="24"/>
        </w:rPr>
        <w:t>ale jej</w:t>
      </w:r>
      <w:r>
        <w:rPr>
          <w:rFonts w:ascii="Times New Roman" w:eastAsia="Times New Roman" w:hAnsi="Times New Roman" w:cs="Times New Roman"/>
          <w:noProof w:val="0"/>
          <w:sz w:val="24"/>
        </w:rPr>
        <w:t xml:space="preserve"> zniszczenie nadchodzi, idzie z północy.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Najemnicy pośród niego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jak tuczone cielęta, bo oni także odwrócili się i uciekli razem. Nie ostali się, bo przyszedł na nich dzień ich porażki, czas ich nawiedzenia.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Jego głos jak </w:t>
      </w:r>
      <w:r>
        <w:rPr>
          <w:rFonts w:ascii="Times New Roman" w:eastAsia="Times New Roman" w:hAnsi="Times New Roman" w:cs="Times New Roman"/>
          <w:i/>
          <w:iCs/>
          <w:noProof w:val="0"/>
          <w:sz w:val="24"/>
        </w:rPr>
        <w:t>głos</w:t>
      </w:r>
      <w:r>
        <w:rPr>
          <w:rFonts w:ascii="Times New Roman" w:eastAsia="Times New Roman" w:hAnsi="Times New Roman" w:cs="Times New Roman"/>
          <w:noProof w:val="0"/>
          <w:sz w:val="24"/>
        </w:rPr>
        <w:t xml:space="preserve"> węża, bo nadciągną z wojskiem, z siekierami przyjdą przeciw niemu jak rąbiący drzewa.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Wyrąbią jego las, mówi JAHWE, choć nie da się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policzyć. Są bowiem liczniejsi od szarańczy i niezliczeni.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Zawstydzi się córka Egiptu, będzie wydana w ręce ludu z północy.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zastępów, Bóg Izraela, mówi: Oto ukarzę cały liczny lud miasta No, także faraona i Egipt, jego bogów i królów, faraona i tych, którzy pokładają w nim ufność.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wydam ich w ręce tych, którzy czyhają na ich życie, w ręce Nabuchodonozora, króla Babilonu, i w ręce jego sług. Lecz potem będzie zamieszkały jak za dawnych dni, mówi JAHWE.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się nie bój, mój sługo, Jakubie, i nie lękaj się, Izraelu. Oto bowiem wybawię cię z daleka i twoje potomstwo z ziemi jego niewoli. Jakub powróci i zazna odpoczynku i pokoju, a nikt go nie zatrwoży.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Jakubie, mój sługo, mówi JAHWE, bo ja jestem z tobą. Położę kres wszystkim narodom, do których cię wypędziłem. Tobie jednak nie położę kresu, ale będę cię karał sprawiedliwie; nie zostawię cię całkiem bez kary.</w:t>
      </w:r>
      <w:r>
        <w:t xml:space="preserve"> </w:t>
      </w:r>
    </w:p>
    <w:p>
      <w:pPr>
        <w:pStyle w:val="Nagwek2"/>
        <w:keepNext/>
        <w:jc w:val="center"/>
      </w:pPr>
      <w:r>
        <w:t>Rozdział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JAHWE, które doszło do proroka Jeremiasza przeciw Filistynom, zanim faraon pobił Gazę.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Oto wody wznoszą się od północy i będą jak gwałtowna powódź, zatopią ziemię i wszystko, co na niej jest, miasto i jego mieszkańców. Wtedy ludzie będą wołać, zawyją wszyscy mieszkańcy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odgłos tętentu kopyt jego silnych </w:t>
      </w:r>
      <w:r>
        <w:rPr>
          <w:rFonts w:ascii="Times New Roman" w:eastAsia="Times New Roman" w:hAnsi="Times New Roman" w:cs="Times New Roman"/>
          <w:i/>
          <w:iCs/>
          <w:noProof w:val="0"/>
          <w:sz w:val="24"/>
        </w:rPr>
        <w:t>koni</w:t>
      </w:r>
      <w:r>
        <w:rPr>
          <w:rFonts w:ascii="Times New Roman" w:eastAsia="Times New Roman" w:hAnsi="Times New Roman" w:cs="Times New Roman"/>
          <w:noProof w:val="0"/>
          <w:sz w:val="24"/>
        </w:rPr>
        <w:t xml:space="preserve">, z powodu turkotu jego rydwanów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trzasku jego kół ojcowie nie obejrzą się na synów, gdyż zasłabną im ręce;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dnia, który nadchodzi, by zniszczyć wszystkich Filistynów i wytępić z Tyru i Sydonu każdą pozostałą pomoc. JAHWE bowiem zniszczy Filistynów, resztę z wyspy Kaftor.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Przyszło na Gazę łysienie; wyniszczony został Aszkelon i resztki ich doliny. Jak długo będziesz czynić sobie nacięcia?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Mieczu JAHWE, jak długo jeszcze nie spoczniesz? Wróć do swojej pochwy, powstrzymaj się i uspokój.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jakże ma się uspokoić, skoro JAHWE wydał mu rozkaz przeciwko Aszkelonowi i przeciwko brzegowi morskiemu? Tam go skierował.</w:t>
      </w:r>
      <w:r>
        <w:t xml:space="preserve"> </w:t>
      </w:r>
    </w:p>
    <w:p>
      <w:pPr>
        <w:pStyle w:val="Nagwek2"/>
        <w:keepNext/>
        <w:jc w:val="center"/>
      </w:pPr>
      <w:r>
        <w:t>Rozdział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Przeciw Moabowi tak mówi JAHWE zastępów, Bóg Izraela: Biada </w:t>
      </w:r>
      <w:r>
        <w:rPr>
          <w:rFonts w:ascii="Times New Roman" w:eastAsia="Times New Roman" w:hAnsi="Times New Roman" w:cs="Times New Roman"/>
          <w:i/>
          <w:iCs/>
          <w:noProof w:val="0"/>
          <w:sz w:val="24"/>
        </w:rPr>
        <w:t>miastu</w:t>
      </w:r>
      <w:r>
        <w:rPr>
          <w:rFonts w:ascii="Times New Roman" w:eastAsia="Times New Roman" w:hAnsi="Times New Roman" w:cs="Times New Roman"/>
          <w:noProof w:val="0"/>
          <w:sz w:val="24"/>
        </w:rPr>
        <w:t xml:space="preserve"> Nebo, bo jest spustoszone. Kiriataim jest pohańbione i zdobyte. Misgab jest zawstydzone i przerażone.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już chwały dla Moabu, w Cheszbonie obmyślono przeciwko niemu nieszczęście: Chodźcie, wytępmy go spośród narodów. I ty, Madmenie, zostaniesz wykorzeniony, miecz będzie cię ścigał.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krzyku z Choronaim, spustoszenie i wielkie zniszczenie.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jest zmiażdżony, usłyszy się krzyk jego małych.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bowiem ciągły płacz przy wchodzeniu do Luchit, a przy schodzeniu do Choronaim wrogowie usłyszą krzyk nad zniszczeniem.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ratujcie swoje życie i bądźcie jak wrzos na pustyni.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pokładasz ufność w swoich dziełach i skarbach, ty też będziesz zdobyty. Kemosz pójdzie do niewoli wraz ze swoimi kapłanami i książętami.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Niszczyciel przyjdzie do każdego miasta i </w:t>
      </w:r>
      <w:r>
        <w:rPr>
          <w:rFonts w:ascii="Times New Roman" w:eastAsia="Times New Roman" w:hAnsi="Times New Roman" w:cs="Times New Roman"/>
          <w:i/>
          <w:iCs/>
          <w:noProof w:val="0"/>
          <w:sz w:val="24"/>
        </w:rPr>
        <w:t>żadne</w:t>
      </w:r>
      <w:r>
        <w:rPr>
          <w:rFonts w:ascii="Times New Roman" w:eastAsia="Times New Roman" w:hAnsi="Times New Roman" w:cs="Times New Roman"/>
          <w:noProof w:val="0"/>
          <w:sz w:val="24"/>
        </w:rPr>
        <w:t xml:space="preserve"> miasto nie ocaleje. Dolina też zginie i równina będzie spustoszona, jak mówi JAHWE.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Dajcie skrzydła Moabowi, niech szybko uleci, bo jego miasta zostaną spustoszone, tak że nie będzie </w:t>
      </w:r>
      <w:r>
        <w:rPr>
          <w:rFonts w:ascii="Times New Roman" w:eastAsia="Times New Roman" w:hAnsi="Times New Roman" w:cs="Times New Roman"/>
          <w:i/>
          <w:iCs/>
          <w:noProof w:val="0"/>
          <w:sz w:val="24"/>
        </w:rPr>
        <w:t>w nich</w:t>
      </w:r>
      <w:r>
        <w:rPr>
          <w:rFonts w:ascii="Times New Roman" w:eastAsia="Times New Roman" w:hAnsi="Times New Roman" w:cs="Times New Roman"/>
          <w:noProof w:val="0"/>
          <w:sz w:val="24"/>
        </w:rPr>
        <w:t xml:space="preserve"> mieszkańców.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wykonuje dzieło JAHWE podstępnie; przeklęty także, kto swój miecz powstrzymuje od krwi.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miał pokój od swojej młodości, spoczywał na swoich drożdżach i nie był przelewany z naczynia do naczynia, nie poszedł do niewoli. Dlatego zachował się w nim jego smak i jego zapach się nie zmienił.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nadchodzą dni, mówi JAHWE, że poślę na niego najeźdźców, którzy go uprowadzą, a opróżnią jego naczynia i potłuką jego dzbany.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Moab będzie się wstydzić Kemosza, jak dom Izraela wstydził się Betel, jego nadziei.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możecie mówić: Jesteśmy mocnymi i dzielnymi wojownikami w walce?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jest zburzony i wyszedł ze swoich miast, a wyborni jego młodzieńcy pójdą na rzeź, mówi Król, jego imię to JAHWE zastępów.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Zbliża się klęska Moabu, jego nieszczęście nadchodzi spiesznie.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Opłakujcie go, wszyscy, jego </w:t>
      </w:r>
      <w:r>
        <w:rPr>
          <w:rFonts w:ascii="Times New Roman" w:eastAsia="Times New Roman" w:hAnsi="Times New Roman" w:cs="Times New Roman"/>
          <w:i/>
          <w:iCs/>
          <w:noProof w:val="0"/>
          <w:sz w:val="24"/>
        </w:rPr>
        <w:t>sąsiedzi</w:t>
      </w:r>
      <w:r>
        <w:rPr>
          <w:rFonts w:ascii="Times New Roman" w:eastAsia="Times New Roman" w:hAnsi="Times New Roman" w:cs="Times New Roman"/>
          <w:noProof w:val="0"/>
          <w:sz w:val="24"/>
        </w:rPr>
        <w:t>; wszyscy, którzy znacie jego imię, mówcie: Jakże się złamała mocna laska i berło ozdobne!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Zejdź ze swej chwały i siądź w pragnieniu, córko, mieszkanko Dibonu! Bo niszczyciel Moabu nadciągnie przeciwko tobie, rozrzuci twoje twierdze.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Stań na drodze i przypatrz się uważnie, mieszkanko Aroeru! Spytaj tego, który ucieka, i tej, która uchodzi: Co się dzieje?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jest zawstydzony, bo jest rozgromiony; zawódźcie i krzyczcie, opowiadajcie w Arnon, że Moab jest spustoszony.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 nadszedł na ziemię tej równiny, na Cholon, na Jahazę i na Mefaat;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Dibon, na Nebo i na Bet-Dyblataim;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Kiriataim, na Betgamul i na Bet-Meon.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Keriot, na Bosrę i na wszystkie miasta ziemi Moabu, dalekie i bliskie.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Róg Moabu został odcięty i jego ramię złamane, mówi JAHWE.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Upójcie go, ponieważ wynosił się przeciw JAHWE. Niech Moab tarza się w swoich wymiocinach i niech również stanie się pośmiewiskiem.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Izrael nie był dla ciebie pośmiewiskiem? Czy złapano go wśród złodziei? Ilekroć bowiem mówisz o nim, skaczesz </w:t>
      </w:r>
      <w:r>
        <w:rPr>
          <w:rFonts w:ascii="Times New Roman" w:eastAsia="Times New Roman" w:hAnsi="Times New Roman" w:cs="Times New Roman"/>
          <w:i/>
          <w:iCs/>
          <w:noProof w:val="0"/>
          <w:sz w:val="24"/>
        </w:rPr>
        <w:t>z radości</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Opuszczajcie miasta i zamieszkajcie na skale, mieszkańcy Moabu! Bądźcie jak gołębica, która się gnieździ na ścianach gardzieli urwiska.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Słyszeliśmy o pysze Moabu, że jest niezmiernie pyszny, o jego zuchwałości, o jego zarozumiałości, o jego dumie i o wyniosłości jego serca.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Znam jego gniew, mówi JAHWE, lecz mu się nie poszczęści; jego kłamstwa nie dojdą do skutku.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nad Moabem będę zawodził, nad całym Moabem będę wołał, i nad ludźmi z Kir-Cheres </w:t>
      </w:r>
      <w:r>
        <w:rPr>
          <w:rFonts w:ascii="Times New Roman" w:eastAsia="Times New Roman" w:hAnsi="Times New Roman" w:cs="Times New Roman"/>
          <w:i/>
          <w:iCs/>
          <w:noProof w:val="0"/>
          <w:sz w:val="24"/>
        </w:rPr>
        <w:t>moje serce</w:t>
      </w:r>
      <w:r>
        <w:rPr>
          <w:rFonts w:ascii="Times New Roman" w:eastAsia="Times New Roman" w:hAnsi="Times New Roman" w:cs="Times New Roman"/>
          <w:noProof w:val="0"/>
          <w:sz w:val="24"/>
        </w:rPr>
        <w:t xml:space="preserve"> będzie wzdychało.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Płaczę nad tobą, jak opłakiwano Jazer, winorośli Sibmy! Twoje latorośle sięgają aż za morze, dochodzą aż do morza Jazer. Na twoje letnie owoce i na twoje winobranie wpadł niszczyciel.</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zniknęły wesele i radość z urodzajnych pól i z ziemi Moabu, i sprawiłem, że wino się skończyło z pras; nie będą go tłoczyć wśród okrzyków, a ich okrzyk nie będzie okrzykiem.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krzyku Cheszbonu aż do Eleale i aż do Jahazy wydają swój głos, z Soaru aż do Choronaim,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trzyletnia jałówka; bo wody Nimrim też staną się spustoszeniem.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sprawię, mówi JAHWE, że już nie będzie w Moabie nikogo, kto składa ofiarę na wyżynach lub pali kadzidło swoim bogom.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moje serce będzie jęczeć nad Moabem jak flet; nad ludźmi z Kir-Cheres moje serce zawodzi jak flet, gdyż ich zgromadzony dobytek wniwecz się obrócił.</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każdej bowiem głowie będzie łysina i każda broda zostanie ogolona. Na wszystkich rękach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nacięcia i na biodrach wory.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wszystkich dachach Moabu i na jego ulicach tylko powszechny lament, bo rozbiłem Moab jak naczynie nieużyteczne, mówi JAHWE.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Będą zawodzić, </w:t>
      </w:r>
      <w:r>
        <w:rPr>
          <w:rFonts w:ascii="Times New Roman" w:eastAsia="Times New Roman" w:hAnsi="Times New Roman" w:cs="Times New Roman"/>
          <w:i/>
          <w:iCs/>
          <w:noProof w:val="0"/>
          <w:sz w:val="24"/>
        </w:rPr>
        <w:t>mówiąc</w:t>
      </w:r>
      <w:r>
        <w:rPr>
          <w:rFonts w:ascii="Times New Roman" w:eastAsia="Times New Roman" w:hAnsi="Times New Roman" w:cs="Times New Roman"/>
          <w:noProof w:val="0"/>
          <w:sz w:val="24"/>
        </w:rPr>
        <w:t>: Jakże jest rozbity! Jak haniebnie uciekł Moab! Moab będzie pośmiewiskiem i postrachem dla wszystkich, którzy są dokoła niego.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bowiem mówi JAHWE: Oto </w:t>
      </w:r>
      <w:r>
        <w:rPr>
          <w:rFonts w:ascii="Times New Roman" w:eastAsia="Times New Roman" w:hAnsi="Times New Roman" w:cs="Times New Roman"/>
          <w:i/>
          <w:iCs/>
          <w:noProof w:val="0"/>
          <w:sz w:val="24"/>
        </w:rPr>
        <w:t>wróg</w:t>
      </w:r>
      <w:r>
        <w:rPr>
          <w:rFonts w:ascii="Times New Roman" w:eastAsia="Times New Roman" w:hAnsi="Times New Roman" w:cs="Times New Roman"/>
          <w:noProof w:val="0"/>
          <w:sz w:val="24"/>
        </w:rPr>
        <w:t xml:space="preserve"> jak orzeł przyleci i rozciągnie swe skrzydła nad Moabem.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Keriot jest zdobyty i twierdze są wzięte, a serce mocarzy Moabu w tym dniu będzie jak serce rodzącej kobiety.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zostanie zniszczony, przestanie być ludem, bo wynosił się przeciwko JAHWE.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Strach, dół i sidło nad tobą, który mieszkasz w Moabie, mówi JAHWE.</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ucieknie przed strachem, wpadnie w dół, a kto wyjdzie z dołu, wpadnie w sidła. Sprowadzę bowiem na niego, na Moab, rok jego nawiedzenia, mówi JAHWE.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cieniu Cheszbonu zatrzymali się ci, którzy uciekali przed przemocą. Ale ogień wyjdzie z Cheszbonu i płomień ze środka Sichona i pożre krańce Moabu, i czaszkę tych, którzy czynią zgiełk.</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tobie, Moabie! Ginie lud Kemosza, bo twoi synowie zostali zabrani do niewoli i twoje córki — na wygnanie.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Odwrócę jednak niewolę Moabu w dniach ostatecznych, mówi JAHWE. Dotąd sąd nad Moabem.</w:t>
      </w:r>
      <w:r>
        <w:t xml:space="preserve"> </w:t>
      </w:r>
    </w:p>
    <w:p>
      <w:pPr>
        <w:pStyle w:val="Nagwek2"/>
        <w:keepNext/>
        <w:jc w:val="center"/>
      </w:pPr>
      <w:r>
        <w:t>Rozdział 49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 Ammonitach tak mówi JAHWE: Czyż Izrael nie ma synów? </w:t>
      </w:r>
      <w:r>
        <w:rPr>
          <w:rFonts w:ascii="Times New Roman" w:eastAsia="Times New Roman" w:hAnsi="Times New Roman" w:cs="Times New Roman"/>
          <w:i/>
          <w:iCs/>
          <w:noProof w:val="0"/>
          <w:sz w:val="24"/>
        </w:rPr>
        <w:t>Czyż</w:t>
      </w:r>
      <w:r>
        <w:rPr>
          <w:rFonts w:ascii="Times New Roman" w:eastAsia="Times New Roman" w:hAnsi="Times New Roman" w:cs="Times New Roman"/>
          <w:noProof w:val="0"/>
          <w:sz w:val="24"/>
        </w:rPr>
        <w:t xml:space="preserve"> nie ma </w:t>
      </w:r>
      <w:r>
        <w:rPr>
          <w:rFonts w:ascii="Times New Roman" w:eastAsia="Times New Roman" w:hAnsi="Times New Roman" w:cs="Times New Roman"/>
          <w:i/>
          <w:iCs/>
          <w:noProof w:val="0"/>
          <w:sz w:val="24"/>
        </w:rPr>
        <w:t>żadnego</w:t>
      </w:r>
      <w:r>
        <w:rPr>
          <w:rFonts w:ascii="Times New Roman" w:eastAsia="Times New Roman" w:hAnsi="Times New Roman" w:cs="Times New Roman"/>
          <w:noProof w:val="0"/>
          <w:sz w:val="24"/>
        </w:rPr>
        <w:t xml:space="preserve"> dziedzica? </w:t>
      </w:r>
      <w:r>
        <w:rPr>
          <w:rFonts w:ascii="Times New Roman" w:eastAsia="Times New Roman" w:hAnsi="Times New Roman" w:cs="Times New Roman"/>
          <w:i/>
          <w:iCs/>
          <w:noProof w:val="0"/>
          <w:sz w:val="24"/>
        </w:rPr>
        <w:t>Czemu</w:t>
      </w:r>
      <w:r>
        <w:rPr>
          <w:rFonts w:ascii="Times New Roman" w:eastAsia="Times New Roman" w:hAnsi="Times New Roman" w:cs="Times New Roman"/>
          <w:noProof w:val="0"/>
          <w:sz w:val="24"/>
        </w:rPr>
        <w:t xml:space="preserve"> ich król dziedzicznie opanował Gad, a jego lud mieszka w jego miastach?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oto nadchodzą dni, mówi JAHWE, gdy sprawię, że usłyszą okrzyk wojenny w Rabbie synów Ammona i stanie się </w:t>
      </w:r>
      <w:r>
        <w:rPr>
          <w:rFonts w:ascii="Times New Roman" w:eastAsia="Times New Roman" w:hAnsi="Times New Roman" w:cs="Times New Roman"/>
          <w:i/>
          <w:iCs/>
          <w:noProof w:val="0"/>
          <w:sz w:val="24"/>
        </w:rPr>
        <w:t>ona</w:t>
      </w:r>
      <w:r>
        <w:rPr>
          <w:rFonts w:ascii="Times New Roman" w:eastAsia="Times New Roman" w:hAnsi="Times New Roman" w:cs="Times New Roman"/>
          <w:noProof w:val="0"/>
          <w:sz w:val="24"/>
        </w:rPr>
        <w:t xml:space="preserve"> rumowiskiem, a inne jej miasta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spalone ogniem. Wtedy Izrael posiądzie swoich dzierżawców, mówi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Zawódź, Cheszbonie, bo Aj jest spustoszone. Krzyczcie, córki Rabby, przepaszcie się worami, lamentujcie i biegajcie wśród płotów, bo wasz król pójdzie do niewoli </w:t>
      </w:r>
      <w:r>
        <w:rPr>
          <w:rFonts w:ascii="Times New Roman" w:eastAsia="Times New Roman" w:hAnsi="Times New Roman" w:cs="Times New Roman"/>
          <w:i/>
          <w:iCs/>
          <w:noProof w:val="0"/>
          <w:sz w:val="24"/>
        </w:rPr>
        <w:t>wraz</w:t>
      </w:r>
      <w:r>
        <w:rPr>
          <w:rFonts w:ascii="Times New Roman" w:eastAsia="Times New Roman" w:hAnsi="Times New Roman" w:cs="Times New Roman"/>
          <w:noProof w:val="0"/>
          <w:sz w:val="24"/>
        </w:rPr>
        <w:t xml:space="preserve"> ze swoimi kapłanami i książętami.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Czemu się chlubisz dolinami? Twoja dolina spłynęła, córko buntownicza, która ufasz swym skarbom, </w:t>
      </w:r>
      <w:r>
        <w:rPr>
          <w:rFonts w:ascii="Times New Roman" w:eastAsia="Times New Roman" w:hAnsi="Times New Roman" w:cs="Times New Roman"/>
          <w:i/>
          <w:iCs/>
          <w:noProof w:val="0"/>
          <w:sz w:val="24"/>
        </w:rPr>
        <w:t>mówiąc</w:t>
      </w:r>
      <w:r>
        <w:rPr>
          <w:rFonts w:ascii="Times New Roman" w:eastAsia="Times New Roman" w:hAnsi="Times New Roman" w:cs="Times New Roman"/>
          <w:noProof w:val="0"/>
          <w:sz w:val="24"/>
        </w:rPr>
        <w:t>: Któż nadciągnie przeciwko mnie?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sprowadzę na ciebie strach, mówi Pan BÓG zastępów, od wszystkich, którzy są dokoła ciebie; będziecie wygnani każdy osobno, a nikt nie pozbiera tułaczy.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jednak odwrócę niewolę synów Ammona, mówi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 Edomie tak mówi JAHWE zastępów: Czyż nie ma już mądrości w Temanie? Czyż zginęła rada od roztropnych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obróciła się wniwecz ich mądrość?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zawracajcie, ukryjcie się w głębokich kryjówkach, mieszkańcy Dedanu, bo sprowadzę na niego klęskę Ezawa, w czasie gdy go nawiedzę.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zbieracze przyszli do ciebie, czy nie zostawiliby </w:t>
      </w:r>
      <w:r>
        <w:rPr>
          <w:rFonts w:ascii="Times New Roman" w:eastAsia="Times New Roman" w:hAnsi="Times New Roman" w:cs="Times New Roman"/>
          <w:i/>
          <w:iCs/>
          <w:noProof w:val="0"/>
          <w:sz w:val="24"/>
        </w:rPr>
        <w:t>jakichś</w:t>
      </w:r>
      <w:r>
        <w:rPr>
          <w:rFonts w:ascii="Times New Roman" w:eastAsia="Times New Roman" w:hAnsi="Times New Roman" w:cs="Times New Roman"/>
          <w:noProof w:val="0"/>
          <w:sz w:val="24"/>
        </w:rPr>
        <w:t xml:space="preserve"> winogron? Gdyby </w:t>
      </w:r>
      <w:r>
        <w:rPr>
          <w:rFonts w:ascii="Times New Roman" w:eastAsia="Times New Roman" w:hAnsi="Times New Roman" w:cs="Times New Roman"/>
          <w:i/>
          <w:iCs/>
          <w:noProof w:val="0"/>
          <w:sz w:val="24"/>
        </w:rPr>
        <w:t>się wkradli</w:t>
      </w:r>
      <w:r>
        <w:rPr>
          <w:rFonts w:ascii="Times New Roman" w:eastAsia="Times New Roman" w:hAnsi="Times New Roman" w:cs="Times New Roman"/>
          <w:noProof w:val="0"/>
          <w:sz w:val="24"/>
        </w:rPr>
        <w:t xml:space="preserve"> złodzieje w nocy, szkodziliby </w:t>
      </w:r>
      <w:r>
        <w:rPr>
          <w:rFonts w:ascii="Times New Roman" w:eastAsia="Times New Roman" w:hAnsi="Times New Roman" w:cs="Times New Roman"/>
          <w:i/>
          <w:iCs/>
          <w:noProof w:val="0"/>
          <w:sz w:val="24"/>
        </w:rPr>
        <w:t>dotąd</w:t>
      </w:r>
      <w:r>
        <w:rPr>
          <w:rFonts w:ascii="Times New Roman" w:eastAsia="Times New Roman" w:hAnsi="Times New Roman" w:cs="Times New Roman"/>
          <w:noProof w:val="0"/>
          <w:sz w:val="24"/>
        </w:rPr>
        <w:t>, aż mieliby dość.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 obnażę Ezawa, odkryję jego kryjówki, tak że nie będzie mógł się ukryć. Zniszczone jest jego potomstwo, jego bracia i jego sąsiedzi, i nie będzie 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 swoje sieroty, ja będę je żywić, a twoje wdowy niech mi zaufają.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bowiem mówi JAHWE: Oto ci, którzy nie byli skazani na picie z tego kielicha, musieli pić </w:t>
      </w:r>
      <w:r>
        <w:rPr>
          <w:rFonts w:ascii="Times New Roman" w:eastAsia="Times New Roman" w:hAnsi="Times New Roman" w:cs="Times New Roman"/>
          <w:i/>
          <w:iCs/>
          <w:noProof w:val="0"/>
          <w:sz w:val="24"/>
        </w:rPr>
        <w:t>z niego</w:t>
      </w:r>
      <w:r>
        <w:rPr>
          <w:rFonts w:ascii="Times New Roman" w:eastAsia="Times New Roman" w:hAnsi="Times New Roman" w:cs="Times New Roman"/>
          <w:noProof w:val="0"/>
          <w:sz w:val="24"/>
        </w:rPr>
        <w:t>, a ty miałbyś ujść z tego bezkarnie? Nie ujdziesz, ale na pewno będziesz pił.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Przysięgam bowiem na siebie samego, mówi JAHWE, że Bosra stanie się spustoszeniem, hańbą, ruiną i przekleństwem, a wszystkie jej miasta będą ruiną na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Usłyszałem wieść od JAHWE, że do narodów wysłany jest poseł </w:t>
      </w:r>
      <w:r>
        <w:rPr>
          <w:rFonts w:ascii="Times New Roman" w:eastAsia="Times New Roman" w:hAnsi="Times New Roman" w:cs="Times New Roman"/>
          <w:i/>
          <w:iCs/>
          <w:noProof w:val="0"/>
          <w:sz w:val="24"/>
        </w:rPr>
        <w:t>mówiący</w:t>
      </w:r>
      <w:r>
        <w:rPr>
          <w:rFonts w:ascii="Times New Roman" w:eastAsia="Times New Roman" w:hAnsi="Times New Roman" w:cs="Times New Roman"/>
          <w:noProof w:val="0"/>
          <w:sz w:val="24"/>
        </w:rPr>
        <w:t>: Zgromadźcie się, wyruszcie przeciw niej, powstańcie do bitwy.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bowiem sprawię, że będziesz mały wśród narodów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wzgardzony między ludźmi.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Zdradziła cię twoja zuchwałość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pycha twego serca, ty, który mieszkasz w rozpadlinach skalnych, który trzymasz się wysokich pagórków. Choćbyś założył swoje gniazdo wysoko jak orzeł, nawet stamtąd cię strącę, mówi JAHWE.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Edom będzie spustoszeniem, ktokolwiek będzie przechodził obok niego, zdumieje się i będzie świstać nad wszystkimi jego plagami.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po zniszczeniu Sodomy i Gomory oraz miast sąsiednich, mówi JAHWE, nikt tam nie zamieszka i żaden syn człowieka nie będzie w nim gościł.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 lew wystąpi z wezbrania Jordanu przeciwko przybytkowi mocarza. Wypędzę go jednak nagle z tej ziemi, a ustanowię nad nią mojego wybrańca. Któż bowiem jest mi równy? Kto wyznaczy mi termin rozprawy? A kto jest tym pasterzem, który się ostoi przede mną?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słuchajcie postanowienia JAHWE, które powziął przeciwko Edomowi, i jego zamysłów, które przygotował przeciwko mieszkańcom Temanu: Zaprawdę, wywloką ich najmniejsi z tej trzody, spustoszą ich i ich mieszkania.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grzmotu ich upadku ziemia się porusza, głos ich krzyku słychać nad Morzem Czerwonym.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 orzeł wzbije się i przyleci, i rozciągnie swoje skrzydła nad Bosrą. W tym dniu serce mocarzy Edomu stanie się jak serce rodzącej kobiety.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Damaszku. Wstydzą się Chamat i Arpad, bo usłyszały złą wieść. Zatrwożyły się tak, że nawet morze się wzruszy, a nie będzie mogło się uspokoić.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Osłabł Damaszek i rzuca się do ucieczki, strach go ogarnął. Udręka i bóle ogarnęły go jak rodzącą kobietę.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Ale powiedzą</w:t>
      </w:r>
      <w:r>
        <w:rPr>
          <w:rFonts w:ascii="Times New Roman" w:eastAsia="Times New Roman" w:hAnsi="Times New Roman" w:cs="Times New Roman"/>
          <w:noProof w:val="0"/>
          <w:sz w:val="24"/>
        </w:rPr>
        <w:t>: Jakże się nie miało ostać miasto sławne, miasto mej radości?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jego młodzieńcy upadną na jego ulicach, a wszyscy waleczni wojownicy w tym dniu zostaną wytraceni, mówi JAHWE zastępów.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wzniecę ogień w murze Damaszku, który strawi pałace Ben-Hadada.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Kedarze i królestwach Chasoru, które ma pobić Nabuchodonozor, król Babilonu, tak mówi JAHWE: Wstańcie, wyruszajcie na Kedar i spustoszcie narody wschodnie.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Zabiorą ich namioty i trzody, wezmą ze sobą ich zasłony, wszystkie ich sprzęty oraz ich wielbłądy. I zawołają na nich: Strach dokoła.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rozbiegnijcie się prędko, ukryjcie się w głębokich kryjówkach, mieszkańcy Chasoru, mówi JAHWE. Radził się bowiem przeciwko wam Nabuchodonozor, król Babilonu, i obmyślił przeciwko wam zdradę.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Wstańcie, ruszajcie na naród spokojny, mieszkający bezpiecznie, mówi JAHWE, nie ma ani wrót, ani rygli, mieszka samotnie.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wielbłądy będą łupem, a liczne ich stada — zdobyczą. Rozproszę na wszystkie wiatry tych, którzy mieszkają w najdalszych zakątkach, i sprowadzę na nich klęskę ze wszystkich stron, mówi JAHWE.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Chasor stanie się siedliskiem smoków, pustkowiem na wieki. Nikt tam nie zamieszka i żaden syn człowieka nie będzie w nim gościł.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JAHWE, które doszło do proroka Jeremiasza przeciwko Elamowi na początku królowania Sedekiasza, króla Judy, mówiące: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zastępów: Oto złamię łuk Elamu, podstawę jego potęgi;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sprowadzę na Elam cztery wiatry z czterech stron świata, i rozproszę go na wszystkie te wiatry tak, że nie będzie narodu, do którego by nie przyszli wygnańcy Elamu.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napełnię Elam trwogą przed jego wrogami i przed tymi, którzy czyhają na jego życie. Sprowadzę na nich nieszczęście, zapalczywość mego gniewu, mówi JAHWE, i poślę też za nimi miecz, aż ich wyniszczę.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ustawię swój tron w Elamie i stamtąd wytępię króla i książąt, mówi JAHWE.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jednak w ostatecznych dniach, że odwrócę niewolę Elamu, mówi JAHWE.</w:t>
      </w:r>
      <w:r>
        <w:t xml:space="preserve"> </w:t>
      </w:r>
    </w:p>
    <w:p>
      <w:pPr>
        <w:pStyle w:val="Nagwek2"/>
        <w:keepNext/>
        <w:jc w:val="center"/>
      </w:pPr>
      <w:r>
        <w:t>Rozdział 50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JAHWE wypowiedział przeciwko Babilonowi i przeciwko ziemi Chaldejczyków przez proroka Jeremiasza: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Opowiadajcie wśród narodów, rozgłaszajcie, podnieście sztandar, głoście i nie zatajajcie. Mówcie: Babilon wzięty, Bel pohańbiony, Merodach rozbity; jego posągi pohańbione, jego bożki pokruszone.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Nadciągnie bowiem przeciwko niemu naród z północy, który zamieni jego ziemię w pustkowie, tak że nikt w niej nie zamieszka. Uciekną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odejdą zarówno ludzie, jak i zwierzęta.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tych dniach i w tym czasie, mówi JAHWE, przyjdą synowie Izraela, a wraz z nimi synowie Judy; będą szli w płaczu i będą szukać JAHWE, swego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pytać o drogę na Syjon i </w:t>
      </w:r>
      <w:r>
        <w:rPr>
          <w:rFonts w:ascii="Times New Roman" w:eastAsia="Times New Roman" w:hAnsi="Times New Roman" w:cs="Times New Roman"/>
          <w:i/>
          <w:iCs/>
          <w:noProof w:val="0"/>
          <w:sz w:val="24"/>
        </w:rPr>
        <w:t>zwróciwszy</w:t>
      </w:r>
      <w:r>
        <w:rPr>
          <w:rFonts w:ascii="Times New Roman" w:eastAsia="Times New Roman" w:hAnsi="Times New Roman" w:cs="Times New Roman"/>
          <w:noProof w:val="0"/>
          <w:sz w:val="24"/>
        </w:rPr>
        <w:t xml:space="preserve"> tam swoje twarze, </w:t>
      </w:r>
      <w:r>
        <w:rPr>
          <w:rFonts w:ascii="Times New Roman" w:eastAsia="Times New Roman" w:hAnsi="Times New Roman" w:cs="Times New Roman"/>
          <w:i/>
          <w:iCs/>
          <w:noProof w:val="0"/>
          <w:sz w:val="24"/>
        </w:rPr>
        <w:t>powiedzą</w:t>
      </w:r>
      <w:r>
        <w:rPr>
          <w:rFonts w:ascii="Times New Roman" w:eastAsia="Times New Roman" w:hAnsi="Times New Roman" w:cs="Times New Roman"/>
          <w:noProof w:val="0"/>
          <w:sz w:val="24"/>
        </w:rPr>
        <w:t>: Chodźcie i przyłączmy się do JAHWE wiecznym przymierzem, które nie ulegnie zapomnieniu.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lud był trzodą owiec zbłąkanych, ich pasterze wiedli ich na manowce, po górach ich rozegnali. Schodził z góry na pagórek, zapomniał o swoim legowisku.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Wszyscy, którzy ich spotykali, pożerali ich, a ich wrogowie mówią: Nie jesteśmy nic winni, bo to oni zgrzeszyli </w:t>
      </w:r>
      <w:r>
        <w:rPr>
          <w:rFonts w:ascii="Times New Roman" w:eastAsia="Times New Roman" w:hAnsi="Times New Roman" w:cs="Times New Roman"/>
          <w:i/>
          <w:iCs/>
          <w:noProof w:val="0"/>
          <w:sz w:val="24"/>
        </w:rPr>
        <w:t>przeciwko</w:t>
      </w:r>
      <w:r>
        <w:rPr>
          <w:rFonts w:ascii="Times New Roman" w:eastAsia="Times New Roman" w:hAnsi="Times New Roman" w:cs="Times New Roman"/>
          <w:noProof w:val="0"/>
          <w:sz w:val="24"/>
        </w:rPr>
        <w:t xml:space="preserve"> JAHWE, przybytkowi sprawiedliwości, </w:t>
      </w:r>
      <w:r>
        <w:rPr>
          <w:rFonts w:ascii="Times New Roman" w:eastAsia="Times New Roman" w:hAnsi="Times New Roman" w:cs="Times New Roman"/>
          <w:i/>
          <w:iCs/>
          <w:noProof w:val="0"/>
          <w:sz w:val="24"/>
        </w:rPr>
        <w:t>przeciwko</w:t>
      </w:r>
      <w:r>
        <w:rPr>
          <w:rFonts w:ascii="Times New Roman" w:eastAsia="Times New Roman" w:hAnsi="Times New Roman" w:cs="Times New Roman"/>
          <w:noProof w:val="0"/>
          <w:sz w:val="24"/>
        </w:rPr>
        <w:t xml:space="preserve"> JAHWE, nadziei ich ojców.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Uchodźcie ze środka Babilonu, wychodźcie z ziemi Chaldejczyków i bądźcie jak kozły przed trzodą.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wzbudzę i sprowadzę na Babilon gromadę wielkich narodów z ziemi północnej. I uszykują się przeciwko niemu, i stamtąd będzie zdobyty. Ich strzały będą jak u wprawnego mocarza, żadna nie wróci bez skutku.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Chaldea będzie łupem, </w:t>
      </w:r>
      <w:r>
        <w:rPr>
          <w:rFonts w:ascii="Times New Roman" w:eastAsia="Times New Roman" w:hAnsi="Times New Roman" w:cs="Times New Roman"/>
          <w:i/>
          <w:iCs/>
          <w:noProof w:val="0"/>
          <w:sz w:val="24"/>
        </w:rPr>
        <w:t>a</w:t>
      </w:r>
      <w:r>
        <w:rPr>
          <w:rFonts w:ascii="Times New Roman" w:eastAsia="Times New Roman" w:hAnsi="Times New Roman" w:cs="Times New Roman"/>
          <w:noProof w:val="0"/>
          <w:sz w:val="24"/>
        </w:rPr>
        <w:t xml:space="preserve"> wszyscy, którzy ją złupią, zostaną nasyceni, mówi JAHWE.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się cieszyliście, ponieważ się radowaliście, grabieżcy mego dziedzictwa; ponieważ utyliście jak jałówka na trawie i ryczycie jak wół;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Wasza matka będzie bardzo zawstydzona, spłonie ze wstydu wasza rodzicielka. Oto </w:t>
      </w:r>
      <w:r>
        <w:rPr>
          <w:rFonts w:ascii="Times New Roman" w:eastAsia="Times New Roman" w:hAnsi="Times New Roman" w:cs="Times New Roman"/>
          <w:i/>
          <w:iCs/>
          <w:noProof w:val="0"/>
          <w:sz w:val="24"/>
        </w:rPr>
        <w:t>stanie się</w:t>
      </w:r>
      <w:r>
        <w:rPr>
          <w:rFonts w:ascii="Times New Roman" w:eastAsia="Times New Roman" w:hAnsi="Times New Roman" w:cs="Times New Roman"/>
          <w:noProof w:val="0"/>
          <w:sz w:val="24"/>
        </w:rPr>
        <w:t xml:space="preserve"> ostatnią z narodów, pustkowiem, ziemią suchą i pustynną.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gniewu JAHWE nie będzie zamieszkana, ale cała zostanie spustoszona. Ktokolwiek będzie przechodził obok Babilonu, zdumieje się i będzie świstał nad wszystkimi jego plagami.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Ustawcie się przeciw Babilonowi w koło. Wszyscy, którzy napinacie łuk, strzelajcie do niego, nie żałujcie strzał, bo zgrzeszył przeciwko JAHWE.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Wołajcie przeciwko niemu zewsząd. Poddał się, upadły jego fundamenty, jego mury są zburzone. Jest to bowiem zemsta JAHWE. Pomścijcie się nad nim; jak on czynił </w:t>
      </w:r>
      <w:r>
        <w:rPr>
          <w:rFonts w:ascii="Times New Roman" w:eastAsia="Times New Roman" w:hAnsi="Times New Roman" w:cs="Times New Roman"/>
          <w:i/>
          <w:iCs/>
          <w:noProof w:val="0"/>
          <w:sz w:val="24"/>
        </w:rPr>
        <w:t>innym, tak</w:t>
      </w:r>
      <w:r>
        <w:rPr>
          <w:rFonts w:ascii="Times New Roman" w:eastAsia="Times New Roman" w:hAnsi="Times New Roman" w:cs="Times New Roman"/>
          <w:noProof w:val="0"/>
          <w:sz w:val="24"/>
        </w:rPr>
        <w:t xml:space="preserve"> jemu też uczyńcie.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Wyniszczcie z Babilonu siewcę i tego, który chwyta sierp w czasie żniwa. Przed mieczem niszczycielskim każdy się zwróci do swego ludu i każdy ucieknie do swojej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Izrael jest owcą przegnaną, </w:t>
      </w:r>
      <w:r>
        <w:rPr>
          <w:rFonts w:ascii="Times New Roman" w:eastAsia="Times New Roman" w:hAnsi="Times New Roman" w:cs="Times New Roman"/>
          <w:i/>
          <w:iCs/>
          <w:noProof w:val="0"/>
          <w:sz w:val="24"/>
        </w:rPr>
        <w:t>którą</w:t>
      </w:r>
      <w:r>
        <w:rPr>
          <w:rFonts w:ascii="Times New Roman" w:eastAsia="Times New Roman" w:hAnsi="Times New Roman" w:cs="Times New Roman"/>
          <w:noProof w:val="0"/>
          <w:sz w:val="24"/>
        </w:rPr>
        <w:t xml:space="preserve"> spłoszyły lwy. Najpierw król Asyrii pożarł go, a na koniec ten Nabuchodonozor, król Babilonu, pokruszył jego kości.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zastępów, Bóg Izraela: Oto ukarzę króla Babilonu i jego ziemię, jak ukarałem króla Asyrii.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przyprowadzę Izraela do swego mieszkania, i będzie się paść na Karmelu i w Baszanie, i jego dusza nasyci się na górze Efraim i w Gileadzie.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tych dniach i w tym czasie, mówi JAHWE, będą szukać nieprawości Izraela, ale jej nie będzie, i grzechów Judy, ale nie będą znalezione. Przebaczę bowiem tym, których pozostawię.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 przeciwko ziemi Meratajim, przeciwko niej i mieszkańcom Pekod. Spustosz i zniszcz doszczętnie, goniąc ich, mówi JAHWE, i uczyń wszystko, jak ci rozkazałem.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Wrzawa wojenna w tej ziemi i wielkie spustoszenie.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jest rozbity i złamany młot całej ziemi? Jakże Babilon stał się spustoszeniem wśród narodów?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Zastawiłem na ciebie sidła i zostałeś schwytany, Babilonie, a nie zauważyłeś tego. Znaleziono cię i pochwycono, ponieważ spierałeś się z JAHWE.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otworzył swoją zbrojownię i wyniósł oręż swego gniewu. To bowiem jest dzieło Pana BOGA zastępów w ziemi Chaldejczyków.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Ruszajcie przeciwko niemu z krańców </w:t>
      </w:r>
      <w:r>
        <w:rPr>
          <w:rFonts w:ascii="Times New Roman" w:eastAsia="Times New Roman" w:hAnsi="Times New Roman" w:cs="Times New Roman"/>
          <w:i/>
          <w:iCs/>
          <w:noProof w:val="0"/>
          <w:sz w:val="24"/>
        </w:rPr>
        <w:t>ziemi</w:t>
      </w:r>
      <w:r>
        <w:rPr>
          <w:rFonts w:ascii="Times New Roman" w:eastAsia="Times New Roman" w:hAnsi="Times New Roman" w:cs="Times New Roman"/>
          <w:noProof w:val="0"/>
          <w:sz w:val="24"/>
        </w:rPr>
        <w:t>, otwórzcie jego spichlerze. Zbierzcie go w sterty i zniszczcie go doszczętnie, by nic z niego nie pozostało.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Pozabijajcie wszystkie jego cielce, niech idą na rzeź. Biada im, bo nadszedł ich dzień, czas ich nawiedzenia.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Słychać</w:t>
      </w:r>
      <w:r>
        <w:rPr>
          <w:rFonts w:ascii="Times New Roman" w:eastAsia="Times New Roman" w:hAnsi="Times New Roman" w:cs="Times New Roman"/>
          <w:noProof w:val="0"/>
          <w:sz w:val="24"/>
        </w:rPr>
        <w:t xml:space="preserve"> głos uciekających i tych, co uchodzą z ziemi Babilonu, aby ogłosić na Syjonie pomstę JAHWE, naszego Boga, pomstę za jego świątynię.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Zgromadźcie przeciwko Babilonowi wszystkich strzelców, którzy napinają łuk; rozbijcie obóz przeciw niemu dokoła, aby </w:t>
      </w:r>
      <w:r>
        <w:rPr>
          <w:rFonts w:ascii="Times New Roman" w:eastAsia="Times New Roman" w:hAnsi="Times New Roman" w:cs="Times New Roman"/>
          <w:i/>
          <w:iCs/>
          <w:noProof w:val="0"/>
          <w:sz w:val="24"/>
        </w:rPr>
        <w:t>nikt</w:t>
      </w:r>
      <w:r>
        <w:rPr>
          <w:rFonts w:ascii="Times New Roman" w:eastAsia="Times New Roman" w:hAnsi="Times New Roman" w:cs="Times New Roman"/>
          <w:noProof w:val="0"/>
          <w:sz w:val="24"/>
        </w:rPr>
        <w:t xml:space="preserve"> nie uszedł. Odpłaćcie mu według jego uczynków, według wszystkiego, co </w:t>
      </w:r>
      <w:r>
        <w:rPr>
          <w:rFonts w:ascii="Times New Roman" w:eastAsia="Times New Roman" w:hAnsi="Times New Roman" w:cs="Times New Roman"/>
          <w:i/>
          <w:iCs/>
          <w:noProof w:val="0"/>
          <w:sz w:val="24"/>
        </w:rPr>
        <w:t>innym</w:t>
      </w:r>
      <w:r>
        <w:rPr>
          <w:rFonts w:ascii="Times New Roman" w:eastAsia="Times New Roman" w:hAnsi="Times New Roman" w:cs="Times New Roman"/>
          <w:noProof w:val="0"/>
          <w:sz w:val="24"/>
        </w:rPr>
        <w:t xml:space="preserve"> czynił, uczyńcie mu. Wynosił się bowiem przeciwko JAHWE, przeciwko Świętemu Izraela.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jego młodzieńcy polegną na ulicach i wszyscy jego wojownicy zostaną zgładzeni w tym dniu, mówi JAHWE.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jestem przeciwko tobie, zuchwalcze, mówi Pan, BÓG zastępów. Nadszedł bowiem twój dzień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czas, gdy cię nawiedzę.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Potknie się zuchwalec i upadnie, i nikt go nie podniesie. Wzniecę ogień w jego miastach, który pochłonie wszystko wokół niego.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zastępów: Synowie Izraela i synowie Judy razem cierpią ucisk. Wszyscy, którzy ich pojmali, trzymają ich i nie chcą ich wypuścić.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ich Odkupiciel jest potężny, jego imię to JAHWE zastępów, skutecznie będzie bronił ich sprawy, aby zapewnić pokój tej ziemi i trwożyć mieszkańców Babilonu.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Miecz </w:t>
      </w:r>
      <w:r>
        <w:rPr>
          <w:rFonts w:ascii="Times New Roman" w:eastAsia="Times New Roman" w:hAnsi="Times New Roman" w:cs="Times New Roman"/>
          <w:i/>
          <w:iCs/>
          <w:noProof w:val="0"/>
          <w:sz w:val="24"/>
        </w:rPr>
        <w:t>spadnie</w:t>
      </w:r>
      <w:r>
        <w:rPr>
          <w:rFonts w:ascii="Times New Roman" w:eastAsia="Times New Roman" w:hAnsi="Times New Roman" w:cs="Times New Roman"/>
          <w:noProof w:val="0"/>
          <w:sz w:val="24"/>
        </w:rPr>
        <w:t xml:space="preserve"> na Chaldejczyków, mówi JAHWE, i na mieszkańców Babilonu, na jego książąt i mędrców;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na kłamców, aby zgłupieli, miecz na jego wojowników, aby byli przerażeni;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na jego konie i rydwany oraz na całą różnorodną ludność, która jest pośród niego, aby była jak kobiety; miecz na jego skarby, aby były zagrabione;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Susza na jego wody, aby wyschły. Ziemia bowiem jest </w:t>
      </w:r>
      <w:r>
        <w:rPr>
          <w:rFonts w:ascii="Times New Roman" w:eastAsia="Times New Roman" w:hAnsi="Times New Roman" w:cs="Times New Roman"/>
          <w:i/>
          <w:iCs/>
          <w:noProof w:val="0"/>
          <w:sz w:val="24"/>
        </w:rPr>
        <w:t>pełna</w:t>
      </w:r>
      <w:r>
        <w:rPr>
          <w:rFonts w:ascii="Times New Roman" w:eastAsia="Times New Roman" w:hAnsi="Times New Roman" w:cs="Times New Roman"/>
          <w:noProof w:val="0"/>
          <w:sz w:val="24"/>
        </w:rPr>
        <w:t xml:space="preserve"> rzeźbionych obrazów, a szaleją przy </w:t>
      </w:r>
      <w:r>
        <w:rPr>
          <w:rFonts w:ascii="Times New Roman" w:eastAsia="Times New Roman" w:hAnsi="Times New Roman" w:cs="Times New Roman"/>
          <w:i/>
          <w:iCs/>
          <w:noProof w:val="0"/>
          <w:sz w:val="24"/>
        </w:rPr>
        <w:t>swoich</w:t>
      </w:r>
      <w:r>
        <w:rPr>
          <w:rFonts w:ascii="Times New Roman" w:eastAsia="Times New Roman" w:hAnsi="Times New Roman" w:cs="Times New Roman"/>
          <w:noProof w:val="0"/>
          <w:sz w:val="24"/>
        </w:rPr>
        <w:t xml:space="preserve"> bożkach.</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zamieszkają tam dzikie zwierzęta pustyni i straszne bestie wysp, zamieszkają w nim też młode sowy. Nie będzie już zaludniony na wieki i nie będą </w:t>
      </w:r>
      <w:r>
        <w:rPr>
          <w:rFonts w:ascii="Times New Roman" w:eastAsia="Times New Roman" w:hAnsi="Times New Roman" w:cs="Times New Roman"/>
          <w:i/>
          <w:iCs/>
          <w:noProof w:val="0"/>
          <w:sz w:val="24"/>
        </w:rPr>
        <w:t>w nim</w:t>
      </w:r>
      <w:r>
        <w:rPr>
          <w:rFonts w:ascii="Times New Roman" w:eastAsia="Times New Roman" w:hAnsi="Times New Roman" w:cs="Times New Roman"/>
          <w:noProof w:val="0"/>
          <w:sz w:val="24"/>
        </w:rPr>
        <w:t xml:space="preserve"> mieszkać po wszystkie pokolenia.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Bóg zniszczył Sodomę i Gomorę oraz sąsiednie miasta, mówi JAHWE,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też nikt tam nie zamieszka ani syn człowieczy nie będzie w nim gościł.</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lud nadciągnie z północy, naród wielki, i liczni królowie zostaną wzbudzeni z krańców ziemi.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Pochwycą łuk i włócznię, są okrutni i bezlitośni; ich głos huczy jak morze i jeżdżą na koniach, każdy uszykowany do walki przeciwko tobie, córko Babilonu!</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 Babilonu usłyszał o nich wieść i osłabły mu ręce. Ogarnęła go udręka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bóle jak rodzącą kobietę.</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 lew wystąpi z wezbrania Jordanu przeciwko przybytkowi mocarza. Wypędzę go jednak nagle z tej ziemi, a ustanowię nad nią mojego wybrańca. Któż bowiem jest mi równy? Kto wyznaczy mi termin rozprawy? A kto jest tym pasterzem, który się ostoi przede mną?</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słuchajcie postanowienia JAHWE, które powziął przeciwko Babilonowi i jego zamysłów, które przygotował przeciwko ziemi Chaldejczyków. Zaprawdę, wywloką ich najmniejsi z tej trzody, spustoszą ich i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mieszkania.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huku przy zdobyciu Babilonu ziemia się porusza, słychać krzyk wśród narodów.</w:t>
      </w:r>
      <w:r>
        <w:t xml:space="preserve"> </w:t>
      </w:r>
    </w:p>
    <w:p>
      <w:pPr>
        <w:pStyle w:val="Nagwek2"/>
        <w:keepNext/>
        <w:jc w:val="center"/>
      </w:pPr>
      <w:r>
        <w:t>Rozdział 51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Oto wzbudzę niszczący wiatr przeciwko Babilonowi i przeciwko tym, którzy mieszkają pośród powstających przeciwko mnie;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poślę do Babilonu obcych, którzy będą go przewiewać, i opróżnią jego ziemię, gdyż zewsząd zwrócą się przeciwko niemu w dniu ucisku.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łucznik napina swój łuk przeciwko niemu i przeciwko stającym do walki w swoich pancerzach. Nie oszczędzajcie jego młodzieńców, zgładźcie całe jego wojsko.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padną zabici w ziemi Chaldejczyków i przebici na jego ulicach.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są bowiem opuszczone Izrael ani Juda przez swego Boga, JAHWE zastępów, choć ich ziemia była pełna grzechu przeciwko Świętemu Izraela.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ze środka Babilonu i niech każdy ratuje swoją duszę. Nie gińcie w jego nieprawości, bo jest to czas zemsty JAHWE, on oddaje mu zapłatę.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Babilon był złotym kielichem w ręce JAHWE, upajającym całą ziemię. Z jego wina piły narody, dlatego narody szaleją.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Nagle upadł Babilon i został rozbity. Zawódźcie nad nim, weźcie balsam na jego ból, może da się go wyleczyć.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Leczyliśmy Babilon, ale nie został uleczony. Opuśćmy go i niech każdy pójdzie do swojej ziemi, bo jego sąd aż do nieba sięga i wznosi się aż po obłoki.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ujawnił naszą sprawiedliwość. Chodźcie, głośmy na Syjonie dzieło JAHWE, naszego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Wyostrzcie strzały, przygotujcie tarcze. JAHWE wzbudził ducha królów Medii, bo jego zamiar jest przeciwko Babilonowi, aby go zniszczyć. Jest to bowiem pomsta JAHWE, pomsta za jego świątynię.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sztandar na murach Babilonu, wzmocnijcie straże, postawcie stróżów, przygotujcie zasadzki. JAHWE bowiem obmyślił i wykonał to, co wypowiedział przeciwko mieszkańcom Babilonu.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który mieszkasz nad wieloma wodami, bogaty w skarby! Nadszedł twój koniec, kres twojej chciwości.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zastępów przysiągł na siebie samego: Zaprawdę, napełnię cię ludźmi jak szarańczą, wzniosą nad tobą okrzyk wojenny.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uczynił ziemię swoją mocą, utwierdził świat swoją mądrością i rozpostarł niebiosa swoją roztropnością.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on wydaje głos, huczą wody w niebiosach, on sprawia, że chmury wznoszą się z krańców ziemi. I czyni błyskawice z deszczem, a wywodzi wiatr ze swoich skarbców.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Głupi jest każdy człowiek, kto tego nie zna, każdy złotnik jest zawstydzony z powodu posągu, bo jego odlany posąg jest fałszem i nie ma w nich ducha.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marnością i dziełem błędów; zginą w czasie swego nawiedzenia.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takim jak one jest dział Jakuba, bo on jest Stwórcą wszystkiego, a </w:t>
      </w:r>
      <w:r>
        <w:rPr>
          <w:rFonts w:ascii="Times New Roman" w:eastAsia="Times New Roman" w:hAnsi="Times New Roman" w:cs="Times New Roman"/>
          <w:i/>
          <w:iCs/>
          <w:noProof w:val="0"/>
          <w:sz w:val="24"/>
        </w:rPr>
        <w:t>Izrael</w:t>
      </w:r>
      <w:r>
        <w:rPr>
          <w:rFonts w:ascii="Times New Roman" w:eastAsia="Times New Roman" w:hAnsi="Times New Roman" w:cs="Times New Roman"/>
          <w:noProof w:val="0"/>
          <w:sz w:val="24"/>
        </w:rPr>
        <w:t xml:space="preserve"> jest szczepem jego dziedzictwa. JAHWE zastępów — to jego imię.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 moim młotem i orężem wojennym. Tobą zmiażdżę narody, tobą zniszczę królestwa;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Tobą zmiażdżę konia i jeźdźca, tobą zmiażdżę rydwan i jego woźnicę;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Tobą zmiażdżę mężczyznę i kobietę, tobą zmiażdżę starca i dziecko, tobą zmiażdżę młodzieńca i pannę;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Tobą zmiażdżę pasterza i jego trzodę, tobą zmiażdżę oracza i jego zaprzęg, tobą zmiażdżę dowódców i rządców.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odpłacę Babilonowi i wszystkim mieszkańcom Chaldei za całe ich zło, które czynili na Syjonie na waszych oczach, mówi JAHWE.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jestem przeciwko tobie, góro niszczycielska, mówi JAHWE, która niszczysz całą ziemię. Wyciągnę swoją rękę przeciwko tobie i strącę cię ze skał, i uczynię cię górą wypaloną.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wezmą z ciebie kamienia węgielnego ani kamienia na fundamenty, bo staniesz się wiecznym pustkowiem, mówi JAHWE.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sztandar w ziemi, zadmijcie w trąbę wśród narodów, przygotujcie przeciwko niemu narody, zwołajcie przeciwko niemu królestwa Ararat, Minni i Aszkenaz; ustanówcie przeciwko niemu dowódcę, sprowadźcie konie jak najeżone szarańcze.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Przygotujcie przeciwko niemu narody, królów Medii, ich dowódców i wszystkich ich rządców, oraz całą ziemię pod ich władzą;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ziemia zadrży i będzie w bólach, gdyż spełnią się przeciwko Babilonowi zamiary JAHWE, </w:t>
      </w:r>
      <w:r>
        <w:rPr>
          <w:rFonts w:ascii="Times New Roman" w:eastAsia="Times New Roman" w:hAnsi="Times New Roman" w:cs="Times New Roman"/>
          <w:i/>
          <w:iCs/>
          <w:noProof w:val="0"/>
          <w:sz w:val="24"/>
        </w:rPr>
        <w:t>aby</w:t>
      </w:r>
      <w:r>
        <w:rPr>
          <w:rFonts w:ascii="Times New Roman" w:eastAsia="Times New Roman" w:hAnsi="Times New Roman" w:cs="Times New Roman"/>
          <w:noProof w:val="0"/>
          <w:sz w:val="24"/>
        </w:rPr>
        <w:t xml:space="preserve"> zamienić ziemię Babilonu w pustkowie, bez mieszkańców.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Mocarze Babilonu przestali walczyć, siedzą w warowniach, osłabło ich męstwo, stali się jak kobiety. Spalono jego mieszkania, wyłamano jego rygle.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Goniec wybiegnie na spotkanie gońca, posłaniec — na spotkanie posłańca, aby opowiedzieć królowi Babilonu, że wzięto jego miasto z jednej strony;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Że</w:t>
      </w:r>
      <w:r>
        <w:rPr>
          <w:rFonts w:ascii="Times New Roman" w:eastAsia="Times New Roman" w:hAnsi="Times New Roman" w:cs="Times New Roman"/>
          <w:noProof w:val="0"/>
          <w:sz w:val="24"/>
        </w:rPr>
        <w:t xml:space="preserve"> brody są zajęte, sitowia spalone ogniem, a wojownicy przerażeni.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bowiem mówi JAHWE zastępów, Bóg Izraela: Córka Babilonu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jak klepisko, </w:t>
      </w:r>
      <w:r>
        <w:rPr>
          <w:rFonts w:ascii="Times New Roman" w:eastAsia="Times New Roman" w:hAnsi="Times New Roman" w:cs="Times New Roman"/>
          <w:i/>
          <w:iCs/>
          <w:noProof w:val="0"/>
          <w:sz w:val="24"/>
        </w:rPr>
        <w:t>nadszedł</w:t>
      </w:r>
      <w:r>
        <w:rPr>
          <w:rFonts w:ascii="Times New Roman" w:eastAsia="Times New Roman" w:hAnsi="Times New Roman" w:cs="Times New Roman"/>
          <w:noProof w:val="0"/>
          <w:sz w:val="24"/>
        </w:rPr>
        <w:t xml:space="preserve"> czas, gdy się je udeptuje; jeszcze chwila, a przyjdzie czas jej żniwa.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Pożarł mnie i zmiażdżył Nabuchodonozor, król Babilonu, uczynił mnie pustym naczyniem, połknął mnie jak smok, napełnił swój brzuch moimi rozkoszami i wypędził mnie.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Krzywda zadana mi i memu ciału </w:t>
      </w:r>
      <w:r>
        <w:rPr>
          <w:rFonts w:ascii="Times New Roman" w:eastAsia="Times New Roman" w:hAnsi="Times New Roman" w:cs="Times New Roman"/>
          <w:i/>
          <w:iCs/>
          <w:noProof w:val="0"/>
          <w:sz w:val="24"/>
        </w:rPr>
        <w:t>niech spadnie</w:t>
      </w:r>
      <w:r>
        <w:rPr>
          <w:rFonts w:ascii="Times New Roman" w:eastAsia="Times New Roman" w:hAnsi="Times New Roman" w:cs="Times New Roman"/>
          <w:noProof w:val="0"/>
          <w:sz w:val="24"/>
        </w:rPr>
        <w:t xml:space="preserve"> na Babilon, powie mieszkanka Syjonu, a moja krew — na mieszkańców Chaldei, powie Jerozolima.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Oto będę bronił twojej sprawy i pomszczę cię; wysuszę jego morze i sprawię, że wyschną jego źródła.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Babilon stanie się rumowiskiem, legowiskiem smoków, zdumieniem i świstaniem, pozbawionym mieszkańców.</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ryczeć razem jak lwy, warczeć jak lwie szczenięta.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rozpalą, uczynię im ucztę i upoję ich tak, aby weselili się i zasnęli wiecznym snem, by już się nie obudzili, mówi JAHWE.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Sprowadzę ich jak baranki na rzeź, jak barany wraz z kozłami.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został zdobyty Szeszak! Jakże została wzięta chwała całej ziemi! Jakże Babilon stał się spustoszeniem wśród narodów!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Wystąpiło morze przeciwko Babilonowi, został przykryty mnóstwem jego fal.</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Jego miasta stały się spustoszeniem, ziemią suchą i pustynną, ziemią, w której nikt nie mieszka, i przez którą nie przechodzi </w:t>
      </w:r>
      <w:r>
        <w:rPr>
          <w:rFonts w:ascii="Times New Roman" w:eastAsia="Times New Roman" w:hAnsi="Times New Roman" w:cs="Times New Roman"/>
          <w:i/>
          <w:iCs/>
          <w:noProof w:val="0"/>
          <w:sz w:val="24"/>
        </w:rPr>
        <w:t>żaden</w:t>
      </w:r>
      <w:r>
        <w:rPr>
          <w:rFonts w:ascii="Times New Roman" w:eastAsia="Times New Roman" w:hAnsi="Times New Roman" w:cs="Times New Roman"/>
          <w:noProof w:val="0"/>
          <w:sz w:val="24"/>
        </w:rPr>
        <w:t xml:space="preserve"> syn człowieczy.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Nawiedzę też Bela w Babilonie i wyrwę mu z paszczy to, co pochłonął. Narody już nie będą napływać do niego; upadnie też mur Babilonu.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Wyjdźcie spośród niego, mój ludu, i niech każdy ratuje swoją duszę przed zapalczywością gniewu JAHWE.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niech wasze serce nie omdlewa ani się nie lękajcie wieści, którą będzie słychać w tej ziemi, gdy przyjdzie </w:t>
      </w:r>
      <w:r>
        <w:rPr>
          <w:rFonts w:ascii="Times New Roman" w:eastAsia="Times New Roman" w:hAnsi="Times New Roman" w:cs="Times New Roman"/>
          <w:i/>
          <w:iCs/>
          <w:noProof w:val="0"/>
          <w:sz w:val="24"/>
        </w:rPr>
        <w:t>jednego</w:t>
      </w:r>
      <w:r>
        <w:rPr>
          <w:rFonts w:ascii="Times New Roman" w:eastAsia="Times New Roman" w:hAnsi="Times New Roman" w:cs="Times New Roman"/>
          <w:noProof w:val="0"/>
          <w:sz w:val="24"/>
        </w:rPr>
        <w:t xml:space="preserve"> roku wieść, potem drugiego roku wieść, ucisk w ziemi, władca przeciwko władcy.</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nadchodzą dni, gdy nawiedzę rzeźbione obrazy Babilonu. Cała jego ziemia zostanie pohańbiona i wszyscy jego zabici padną pośród niego.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niebo, ziemia i wszystko, co w nich jest, będą śpiewać nad Babilonem. Z północy bowiem przyjdą na niego niszczyciele, mówi JAHWE.</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przez Babilon padli zabici Izraela, tak w Babilonie padną zabici całej ziemi.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którzy uszliście spod miecza, idźcie, nie zatrzymujcie się! Wspominajcie JAHWE z daleka i niech przyjdzie wam na myśl Jerozolima.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Powiedzcie</w:t>
      </w:r>
      <w:r>
        <w:rPr>
          <w:rFonts w:ascii="Times New Roman" w:eastAsia="Times New Roman" w:hAnsi="Times New Roman" w:cs="Times New Roman"/>
          <w:noProof w:val="0"/>
          <w:sz w:val="24"/>
        </w:rPr>
        <w:t>: Wstydzimy się, że słyszymy zniewagi, hańba okryła nasze twarze. Weszli bowiem cudzoziemcy do świętych miejsc domu JAHWE.</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nadchodzą dni, mówi JAHWE, że nawiedzę jego rzeźbione obrazy, a po całej jego ziemi będą jęczeć jego zranieni.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Babilon wstąpił do nieba i obwarował szczyty swojej potęgi, mimo to wyjdą ode mnie jego niszczyciele, mówi JAHWE.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Słychać</w:t>
      </w:r>
      <w:r>
        <w:rPr>
          <w:rFonts w:ascii="Times New Roman" w:eastAsia="Times New Roman" w:hAnsi="Times New Roman" w:cs="Times New Roman"/>
          <w:noProof w:val="0"/>
          <w:sz w:val="24"/>
        </w:rPr>
        <w:t xml:space="preserve"> głos krzyku z Babilonu i wielkie zniszczenie z ziemi Chaldejczyków;</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Bo JAHWE pustoszy Babilon i wytraci z niego wielki głos, choćby ich fale huczały jak wielkie wody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rozlegał się szum ich głosu.</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Niszczyciel bowiem nadciąga na niego, na Babilon, i jego mocarze zostaną pojmani, ich łuki będą połamane. JAHWE bowiem, Bóg odpłaty, odpłaci im niezawodnie;</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Upiję jego książąt i mędrców, jego dowódców i rządców oraz jego mocarzy, aby zasnęli wiecznym snem i już się nie obudzili, mówi Król, JAHWE zastępów to jego imię.</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zastępów: Szerokie mury Babilonu będą doszczętnie zniszczone i jego wysokie bramy zostaną spalone ogniem; ludzie będą trudzić się na darmo i narody — przy ogniu, a osłabną.</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Słowo, które prorok Jeremiasz polecił Serajaszowi, synowi Neriasza, syna Machsejasza, gdy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udał się z Sedekiaszem, królem Judy, do Babilonu, w czwartym roku jego królowania. A Serajasz był spokojnym księciem.</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więc spisał w jednej księdze całe nieszczęście, które miało spaść na Babilon, wszystkie słowa, które zostały napisane przeciwko Babilonowi.</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Jeremiasz powiedział do Serajasza: Gdy przybędziesz do Babilonu i zobaczysz go, i przeczytasz wszystkie te słowa;</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JAHWE, ty mówiłeś przeciwko temu miejscu, że je wyniszczysz, aby nikt w nim nie mieszkał, ani człowiek, ani zwierzę, ale żeby było wiecznym pustkowiem.</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dokończysz czytanie tej księgi, przywiążesz do niej kamień i wrzucisz ją w środek Eufratu;</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 Tak utonie Babilon i już nie powstanie z tego nieszczęścia, które na niego sprowadzę, i osłabną. Dotąd słowa Jeremiasza.</w:t>
      </w:r>
      <w:r>
        <w:t xml:space="preserve"> </w:t>
      </w:r>
    </w:p>
    <w:p>
      <w:pPr>
        <w:pStyle w:val="Nagwek2"/>
        <w:keepNext/>
        <w:jc w:val="center"/>
      </w:pPr>
      <w:r>
        <w:t>Rozdział 52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Sedekiasz miał dwadzieścia jeden lat, kiedy zaczął królować, i królował jedenaście lat w Jerozolimie. Jego matka </w:t>
      </w:r>
      <w:r>
        <w:rPr>
          <w:rFonts w:ascii="Times New Roman" w:eastAsia="Times New Roman" w:hAnsi="Times New Roman" w:cs="Times New Roman"/>
          <w:i/>
          <w:iCs/>
          <w:noProof w:val="0"/>
          <w:sz w:val="24"/>
        </w:rPr>
        <w:t>miała</w:t>
      </w:r>
      <w:r>
        <w:rPr>
          <w:rFonts w:ascii="Times New Roman" w:eastAsia="Times New Roman" w:hAnsi="Times New Roman" w:cs="Times New Roman"/>
          <w:noProof w:val="0"/>
          <w:sz w:val="24"/>
        </w:rPr>
        <w:t xml:space="preserve"> na imię Chamutal </w:t>
      </w:r>
      <w:r>
        <w:rPr>
          <w:rFonts w:ascii="Times New Roman" w:eastAsia="Times New Roman" w:hAnsi="Times New Roman" w:cs="Times New Roman"/>
          <w:i/>
          <w:iCs/>
          <w:noProof w:val="0"/>
          <w:sz w:val="24"/>
        </w:rPr>
        <w:t>i była</w:t>
      </w:r>
      <w:r>
        <w:rPr>
          <w:rFonts w:ascii="Times New Roman" w:eastAsia="Times New Roman" w:hAnsi="Times New Roman" w:cs="Times New Roman"/>
          <w:noProof w:val="0"/>
          <w:sz w:val="24"/>
        </w:rPr>
        <w:t xml:space="preserve"> córką Jeremiasza z Libny.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złe w oczach JAHWE, zupełnie tak, jak czynił Joakim.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gniewu JAHWE przyszło to na Jerozolimę i Judę, aż odrzucił ich sprzed swego oblicza. Sedekiasz bowiem zbuntował się przeciw królowi Babilonu.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dziewiątym roku jego panowania, dziesiątego miesiąca, dziesiątego </w:t>
      </w:r>
      <w:r>
        <w:rPr>
          <w:rFonts w:ascii="Times New Roman" w:eastAsia="Times New Roman" w:hAnsi="Times New Roman" w:cs="Times New Roman"/>
          <w:i/>
          <w:iCs/>
          <w:noProof w:val="0"/>
          <w:sz w:val="24"/>
        </w:rPr>
        <w:t>dnia</w:t>
      </w:r>
      <w:r>
        <w:rPr>
          <w:rFonts w:ascii="Times New Roman" w:eastAsia="Times New Roman" w:hAnsi="Times New Roman" w:cs="Times New Roman"/>
          <w:noProof w:val="0"/>
          <w:sz w:val="24"/>
        </w:rPr>
        <w:t xml:space="preserve"> tego miesiąca Nabuchodonozor, król Babilonu, wraz z całym swym wojskiem wyruszył przeciw Jerozolimie, rozbił obóz pod nią i zbudował przeciwko niej szańce dokoła.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Miasto więc było oblężone aż do jedenastego roku króla Sedekiasza.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w czwartym miesiącu, dziewiątego </w:t>
      </w:r>
      <w:r>
        <w:rPr>
          <w:rFonts w:ascii="Times New Roman" w:eastAsia="Times New Roman" w:hAnsi="Times New Roman" w:cs="Times New Roman"/>
          <w:i/>
          <w:iCs/>
          <w:noProof w:val="0"/>
          <w:sz w:val="24"/>
        </w:rPr>
        <w:t>dnia</w:t>
      </w:r>
      <w:r>
        <w:rPr>
          <w:rFonts w:ascii="Times New Roman" w:eastAsia="Times New Roman" w:hAnsi="Times New Roman" w:cs="Times New Roman"/>
          <w:noProof w:val="0"/>
          <w:sz w:val="24"/>
        </w:rPr>
        <w:t xml:space="preserve"> tego miesiąca, wzmógł się głód w mieście i nie było chleba dla ludu tej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zrobiono wyłom w </w:t>
      </w:r>
      <w:r>
        <w:rPr>
          <w:rFonts w:ascii="Times New Roman" w:eastAsia="Times New Roman" w:hAnsi="Times New Roman" w:cs="Times New Roman"/>
          <w:i/>
          <w:iCs/>
          <w:noProof w:val="0"/>
          <w:sz w:val="24"/>
        </w:rPr>
        <w:t>murze</w:t>
      </w:r>
      <w:r>
        <w:rPr>
          <w:rFonts w:ascii="Times New Roman" w:eastAsia="Times New Roman" w:hAnsi="Times New Roman" w:cs="Times New Roman"/>
          <w:noProof w:val="0"/>
          <w:sz w:val="24"/>
        </w:rPr>
        <w:t xml:space="preserve"> miasta, wszyscy wojownicy uciekli i wyszli z miasta w nocy przez bramę między dwoma murami obok królewskiego ogrodu; Chaldejczycy zaś leżeli wokół miasta, a </w:t>
      </w:r>
      <w:r>
        <w:rPr>
          <w:rFonts w:ascii="Times New Roman" w:eastAsia="Times New Roman" w:hAnsi="Times New Roman" w:cs="Times New Roman"/>
          <w:i/>
          <w:iCs/>
          <w:noProof w:val="0"/>
          <w:sz w:val="24"/>
        </w:rPr>
        <w:t>tamci</w:t>
      </w:r>
      <w:r>
        <w:rPr>
          <w:rFonts w:ascii="Times New Roman" w:eastAsia="Times New Roman" w:hAnsi="Times New Roman" w:cs="Times New Roman"/>
          <w:noProof w:val="0"/>
          <w:sz w:val="24"/>
        </w:rPr>
        <w:t xml:space="preserve"> poszli w stronę pustyni.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wojsko Chaldejczyków ścigało króla i dogoniło Sedekiasza na równinach Jerycha, a całe jego wojsko rozpierzchło się od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Pojmali więc króla i przyprowadzili go do króla Babilonu, do Ribla w ziemi Chamat, gdzie ten wydał na niego wyrok.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Babilonu zabił synów Sedekiasza na jego oczach, a także wszystkich książąt Judy pozabijał w Ribla.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Sedekiaszowi wyłupił oczy, potem król Babilonu zakuł go w łańcuchy, uprowadził go do Babilonu i wsadził do więzienia aż do jego śmierci.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piątym miesiącu, dziesiątego dnia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miesiąca — był to dziewiętnasty rok Nabuchodonozora, króla Babilonu — do Jerozolimy przybył Nebuzaradan, dowódca gwardii, sługa króla Babilonu.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spalił dom JAHWE i dom króla; wszystkie domy Jerozolimy i wszystkie wielkie budowle spalił ogniem.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Całe wojsko Chaldejczyków, które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z dowódcą gwardii, zburzyło wszystkie mury wokół Jerozolimy.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część ubogich z ludu i resztę ludu, która pozostała w mieście, zbiegów, którzy przeszli do króla Babilonu, oraz resztę pospólstwa Nebuzaradan, dowódca gwardii, uprowadził do niewoli;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pozostawił niektórych z ubogich tej ziemi, aby byli winogrodnikami i rolnikami.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Chaldejczycy rozbili kolumny z brązu, które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w domu JAHWE, podstawy i morze z brązu, które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w domu JAHWE, a brąz z nich przenieśli do Babilonu.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też kotły, szufle, nożyce, miski, czasze oraz wszystkie naczynia z brązu, których używano do służby.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Dowódca gwardii zabrał kropielnice, kadzielnice, misy, kotły, świeczniki, czasze i kubki; co było ze złota — jako złoto, co było ze srebra — jako srebro;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Dwie kolumny, jedno morze i dwanaście wołów z brązu, które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pod podstawami, a które wykonał król Salomon w domu PANA; a nie było można </w:t>
      </w:r>
      <w:r>
        <w:rPr>
          <w:rFonts w:ascii="Times New Roman" w:eastAsia="Times New Roman" w:hAnsi="Times New Roman" w:cs="Times New Roman"/>
          <w:i/>
          <w:iCs/>
          <w:noProof w:val="0"/>
          <w:sz w:val="24"/>
        </w:rPr>
        <w:t>zmierzyć wagi</w:t>
      </w:r>
      <w:r>
        <w:rPr>
          <w:rFonts w:ascii="Times New Roman" w:eastAsia="Times New Roman" w:hAnsi="Times New Roman" w:cs="Times New Roman"/>
          <w:noProof w:val="0"/>
          <w:sz w:val="24"/>
        </w:rPr>
        <w:t xml:space="preserve"> brązu tych wszystkich przedmiotów.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Co do</w:t>
      </w:r>
      <w:r>
        <w:rPr>
          <w:rFonts w:ascii="Times New Roman" w:eastAsia="Times New Roman" w:hAnsi="Times New Roman" w:cs="Times New Roman"/>
          <w:noProof w:val="0"/>
          <w:sz w:val="24"/>
        </w:rPr>
        <w:t xml:space="preserve"> kolumn, to każda miała osiemnaście łokci wysokości i dwanaście łokci obwodu, jej grubość wynosiła cztery palce, a w środku była pusta;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Głowica na niej była z brązu, wysokość jednej głowicy </w:t>
      </w:r>
      <w:r>
        <w:rPr>
          <w:rFonts w:ascii="Times New Roman" w:eastAsia="Times New Roman" w:hAnsi="Times New Roman" w:cs="Times New Roman"/>
          <w:i/>
          <w:iCs/>
          <w:noProof w:val="0"/>
          <w:sz w:val="24"/>
        </w:rPr>
        <w:t>wynosiła</w:t>
      </w:r>
      <w:r>
        <w:rPr>
          <w:rFonts w:ascii="Times New Roman" w:eastAsia="Times New Roman" w:hAnsi="Times New Roman" w:cs="Times New Roman"/>
          <w:noProof w:val="0"/>
          <w:sz w:val="24"/>
        </w:rPr>
        <w:t xml:space="preserve"> pięć łokci, naokoło głowicy była siatka i jabłka granatowe, wszystko z brązu. Tak samo było z jabłkami granatu drugiej kolumny.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tych jabłek granatu było dziewięćdziesiąt sześć </w:t>
      </w:r>
      <w:r>
        <w:rPr>
          <w:rFonts w:ascii="Times New Roman" w:eastAsia="Times New Roman" w:hAnsi="Times New Roman" w:cs="Times New Roman"/>
          <w:i/>
          <w:iCs/>
          <w:noProof w:val="0"/>
          <w:sz w:val="24"/>
        </w:rPr>
        <w:t>po każdej</w:t>
      </w:r>
      <w:r>
        <w:rPr>
          <w:rFonts w:ascii="Times New Roman" w:eastAsia="Times New Roman" w:hAnsi="Times New Roman" w:cs="Times New Roman"/>
          <w:noProof w:val="0"/>
          <w:sz w:val="24"/>
        </w:rPr>
        <w:t xml:space="preserve"> stronie; wszystkich jabłek granatu było po sto na siatce wokoło.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Dowódca gwardii pojmał też najwyższego kapłana Serajasza, drugiego kapłana Sofoniasza i trzech stróżów progu.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miasta zaś zabrał dworzanina, który był przełożonym nad wojownikami, siedmiu </w:t>
      </w:r>
      <w:r>
        <w:rPr>
          <w:rFonts w:ascii="Times New Roman" w:eastAsia="Times New Roman" w:hAnsi="Times New Roman" w:cs="Times New Roman"/>
          <w:i/>
          <w:iCs/>
          <w:noProof w:val="0"/>
          <w:sz w:val="24"/>
        </w:rPr>
        <w:t>z tych, którzy</w:t>
      </w:r>
      <w:r>
        <w:rPr>
          <w:rFonts w:ascii="Times New Roman" w:eastAsia="Times New Roman" w:hAnsi="Times New Roman" w:cs="Times New Roman"/>
          <w:noProof w:val="0"/>
          <w:sz w:val="24"/>
        </w:rPr>
        <w:t xml:space="preserve"> stawali przed królem, a których znaleziono w mieście, naczelnego pisarza wojskowego, dokonującego spisu ludu tej ziemi, oraz sześćdziesięciu mężczyzn spośród ludu tej ziemi, których znaleziono w mieście.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więc zabrał Nebuzaradan, dowódca gwardii, i zaprowadził ich do króla Babilonu do Ribla.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Babilonu pobił ich, i uśmiercił w Ribla, w ziemi Chamat. Tak został uprowadzony Juda ze swojej ziemi.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Taka jest </w:t>
      </w:r>
      <w:r>
        <w:rPr>
          <w:rFonts w:ascii="Times New Roman" w:eastAsia="Times New Roman" w:hAnsi="Times New Roman" w:cs="Times New Roman"/>
          <w:i/>
          <w:iCs/>
          <w:noProof w:val="0"/>
          <w:sz w:val="24"/>
        </w:rPr>
        <w:t>liczba</w:t>
      </w:r>
      <w:r>
        <w:rPr>
          <w:rFonts w:ascii="Times New Roman" w:eastAsia="Times New Roman" w:hAnsi="Times New Roman" w:cs="Times New Roman"/>
          <w:noProof w:val="0"/>
          <w:sz w:val="24"/>
        </w:rPr>
        <w:t xml:space="preserve"> ludu, który Nabuchodonozor uprowadził do niewoli: w siódmym roku trzy tysiące dwudziestu trzech Żydów.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osiemnastym roku Nabuchodonozora, uprowadził z Jerozolimy osiemset trzydzieści dwie osoby.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dwudziestym trzecim roku Nabuchodonozora dowódca gwardii Nebuzaradan uprowadził spośród Żydów siedemset czterdzieści pięć osób. Razem cztery tysiące sześćset osób.</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w trzydziestym siódmym roku po uprowadzeniu do niewoli Joachina, króla Judy, w dwunastym miesiącu, dwudziestego piątego </w:t>
      </w:r>
      <w:r>
        <w:rPr>
          <w:rFonts w:ascii="Times New Roman" w:eastAsia="Times New Roman" w:hAnsi="Times New Roman" w:cs="Times New Roman"/>
          <w:i/>
          <w:iCs/>
          <w:noProof w:val="0"/>
          <w:sz w:val="24"/>
        </w:rPr>
        <w:t>dnia</w:t>
      </w:r>
      <w:r>
        <w:rPr>
          <w:rFonts w:ascii="Times New Roman" w:eastAsia="Times New Roman" w:hAnsi="Times New Roman" w:cs="Times New Roman"/>
          <w:noProof w:val="0"/>
          <w:sz w:val="24"/>
        </w:rPr>
        <w:t xml:space="preserve"> tego miesiąca, Ewil-Merodak, król Babilonu, w roku objęcia królestwa, wywyższył głowę Joachina, króla Judy, i uwolnił go z więzienia;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Rozmawiał z nim łaskawie i ustawił jego tron wyżej niż tron królów, którzy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xml:space="preserve"> z nim w Babilonie;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zmienił jego szaty więzienne. I jadał on chleb zawsze przed nim po wszystkie dni swego życia.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utrzymanie zapewniono mu dzienną porcję przez króla Babilonu aż do jego śmierci, po wszystkie dni jego życia.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Jeremiasza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2024-03-28T20:25:03Z</dcterms:modified>
</cp:coreProperties>
</file>