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Jeremiasza, syna Chilkiasza,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Anatot, w ziemi Beniamina;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doszło słowo JAHWE za dni Jozjasza, syna Amona, króla Judy, w trzynastym roku jego panowania.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Doszło także za dni Joakima, syna Jozjasza, króla Judy, aż do końca jedenastego roku Sedekiasza, syna Jozjasza, króla Judy, aż do uprowadzenia do niewoli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mieszkańców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Jerozolimy w piątym miesiącu;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ukształtowałem cię w łonie, znałem cię, zanim wyszedłeś z łona, uświęciłem cię i ustanowiłem prorokiem dla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powiedziałem: Ach, Panie BOŻE! Oto nie umiem mówić, bo jestem dzieckiem.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powiedział do mnie: Nie mów: Jestem dzieckiem. Pójdziesz bowiem, do kogokolwiek cię poślę, i będziesz mówił, cokolwiek ci rozkażę.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bój się ich twarzy, bo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tobą, aby cię wybawić,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wyciągnął swoją rękę i dotknął moich ust. I powiedział do mnie JAHWE: Oto wkładam moje słowa do twoich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Patrz, dziś ustanawiam cię nad narodami i królestwami, abyś wykorzeniał, burzył, wytracał i niszczył, byś budował i sadził.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doszło do mnie słowo JAHWE mówiące: Co widzisz, Jeremiaszu? I odpowiedziałem: Widzę gałązkę migdałowca.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mnie: Dobrze widzisz. Ja bowiem przyspieszam swoje słowo, aby je wykonać.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Ponownie doszło do mnie słowo JAHWE mówiące: Co widzisz? Odpowiedziałem: Widzę wrzący kocioł, a jego przednia strona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skierowana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mnie: Od północy spadnie nieszczęście na wszystkich mieszkańców tej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zwołam wszystkie rody z królestw północnych, mówi JAHWE, i przyjdą, a każdy z nich ustawi swój tron u wejścia do bram Jerozolimy, przeciw wszystkim jej murom i przeciw miastom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ogłoszę przeciwko nim moje sądy za całą ich niegodziwość: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przeciwko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tym, którzy mnie opuścili, palili kadzidło innym bogom i oddali pokłon dziełom swoich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ty przepasz swoje biodra, wstań i mów do nich wszystko, co ci nakazuję. Nie bój się ich twarzy, bym cię nie napełnił lękiem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ustanawiam cię dziś miastem obronnym, żelazną kolumną i murem spiżowym przeciwko całej tej ziemi, przeciwko królom Judy, ich książętom, ich kapłanom i ludowi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walczyć przeciwko tobie, ale cię nie przemogą, bo ja jestem z tobą, mówi JAHWE, aby cię wybawić.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2024-03-29T14:21:32Z</dcterms:modified>
</cp:coreProperties>
</file>