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JAHWE, które doszło do Jeremiasza w związku z suszą: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Judy płacze, a jej bramy osłabły, w szacie żałobnej siedzą na ziemi, a krzyk Jerozolimy się podnosi.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szlachetni posyłają swoje sługi po wodę. A gdy przyszli do cystern, nie znaleźli wody i powrócili z pustymi naczyniami. Zapłonęli i zawstydzili się, i zakryli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spękanej ziemi — bo nie było deszczu na ziemi — oracze ze wstydu zakryli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łania rodząca na polu porzuciła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młode</w:t>
      </w:r>
      <w:r>
        <w:rPr>
          <w:rFonts w:ascii="Times New Roman" w:eastAsia="Times New Roman" w:hAnsi="Times New Roman" w:cs="Times New Roman"/>
          <w:noProof w:val="0"/>
          <w:sz w:val="24"/>
        </w:rPr>
        <w:t>, bo nie było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dzikie osły, stojąc na wysokich miejscach, chwyciły wiatr jak smoki; ich oczy osłabły, bo nie było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chociaż nasze nieprawości świadczą przeciwko nam, działaj przez wzgląd na twoje imię. Liczne są bowiem nasze odstępstwa, zgrzeszyliśmy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Nadziejo Izraela, jego Zbawicielu w czasie utrapienia, czemu jesteś jak przybysz w tej ziemi, jak podróżny, który zatrzymuje się na nocleg?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Czemu jesteś jak człowiek osłupiały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mocarz, który nie może wybawić? Ty jednak jesteś pośród nas, JAHWE, i twoje imię jest wzywane nad nami. Nie opuszczaj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JAHWE o tym ludzie: Tak kochają błądzić, swoich nóg nie powstrzymają; dlatego JAHWE nie ma w nich upodobania, teraz wspomina ich nieprawość i nawiedza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mnie: Nie módl się o dobro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będą pościć, nie wysłucham ich wołania, a gdy będą składać całopalenia i ofiarę z pokarmów, nie przyjmę tego, ale wytracę ich mieczem, głodem i zarazą.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powiedziałem: Ach, Panie BOŻE! Oto prorocy mówią im: Nie zobaczycie miecza ani nie dotknie was głód, ale dam wam trwały pokój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powiedział do mnie: Ci prorocy fałszywie prorokują w moje imię. Nie posłałem ich ani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nakazywałem, ani nie mówiłem do nich. Prorokują wam kłamliwe widzenie i wróżbę, marność i urojenie swego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 o prorokach, którzy prorokują w moje imię, chociaż ich nie posłałem, i którzy mówią: Miecza i głodu nie będzie w tej ziemi. Ci sami prorocy od miecza i głodu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lud, któremu oni prorokują, będzie wyrzucony na ulice Jerozolimy z powodu głodu i miecza i nie będzie nikogo, kto by pogrzebał ich samych ani ich żon, ani ich synów i córek. Tak wyleję na nich ich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powiesz im to słowo: Moje oczy wylewają łzy w nocy i we dnie, bez przerwy, bo dziewicza córka mego ludu została dotknięta wielką klęską, ciosem bardzo bolesnym.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wychodzę na pole — oto pobici mieczem, jeśli wchodzę do miasta — oto ginący od głodu. Tak, zarówno prorok, jak i kapłan kupczą ziemią,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nie zauważają.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całkowicie odrzucasz Judę? Czy twoja dusza obrzydziła sobie Syjon? Czemu nas bijesz, tak że już nie ma dla nas uzdrowienia? Oczekiwaliśmy pokoju, ale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nic dobrego;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oczekiwaliśmy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czasu uleczenia, a oto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Uznajemy, JAHWE, swoją niegodziwość i nieprawość naszych ojców, bo zgrzeszyliśmy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odrzucaj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wzgląd na twoje imię, nie dopuść do znieważenia tronu swojej chwały. Pamiętaj o swoim przymierzu i nie zrywaj go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wśród marności pogan są takie, co spuszczają deszcz? Czy niebiosa mogą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dawać deszcze? Czy to nie ty, JAHWE, nasz Boże? Dlatego oczekujemy ciebie, bo ty czynisz to wszystko.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2024-04-28T17:50:47Z</dcterms:modified>
</cp:coreProperties>
</file>