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do Jeremiasza od JAHWE,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zejdź do domu garncarza, a tam sprawię, że usłyszysz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więc do domu garncarza, a oto on wykonywał pracę na kole.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naczynie, które wykonywał z gliny, uległo zniekształceniu w ręce garncarza. Uczynił więc z niej inne naczynie, jak mu się podobało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mogę z wami postąpić tak jak ten garncarz, domu Izraela? — mówi JAHWE. Oto jak glina w ręce garncarza tak wy jesteście w moim ręku,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raz ogłoszę przeciwko narodowi i przeciwko królestwu, że je wykorzenię, wywrócę i zniszczę;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ten naród, przeciw któremu mówiłem, odwróci się od swojego zła, będę żałował nieszczęścia, które zamierzam na niego zesłać.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innym razem ogłoszę o narodzie i o królestwie, że je zbuduję i zasadzę;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uczyni to, co złe w moich oczach i nie usłucha mego głosu, ja będę żałował tego dobrodziejstwa, jakim obiecałem je obdarzyć.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teraz do Judejczyków i do mieszkańców Jerozolimy: Tak mówi JAHWE: Oto przygotowuję na was nieszczęście i obmyślam zamysł przeciwko wam. Niech więc każdy zawróci ze swojej złej drogi; poprawcie wasze drogi i 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odpowiedzieli: Nic z tego. Pójdziemy raczej za własnymi zamysłami, każdy będzie postępował według uporu swego złego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Zapytajcie teraz wśród pogan, czy ktoś słyszał coś takiego. Straszny czyn popełniła dziewica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opuści śnieg ze skalistych pól Libanu? Czy ktoś opuści zimne wody płynące z daleka?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mój lud zapomniał o mnie, pali kadzidło marnościom,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sprawiły,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potyka się na swoich drogach, na starodawnych ścieżkach, by chodzić po ścieżkach,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drodze nieutorowanej;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zamienić swoją ziemię w spustoszenie, w wieczne świstanie. Każdy, kto będzie przez nią przechodził, zdumieje się i będzie kiwał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wschodni wiatr rozproszę ich przed wrogiem. Pokażę im plecy, a nie twarz w dniu ich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Chodźcie, obmyślmy zamysły przeciwko Jeremiaszowi, bo nie zaginie prawo od kapłana, ani rada od mądrego, ani słowo od proroka. Chodźcie, uderzmy go językiem i nie zważajmy na żadne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mnie, JAHWE, i słuchaj głosu tych, którzy się spierają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odpłaca się złem za dobro? Bo wykopali dół dla mojej duszy. Wspomnij, że stawałem przed tobą, aby mówić za nimi dla ich dobra i odwrócić od nich twój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 ich dzieci na głód i spraw, aby padli od mocy miecza; niech ich żony będą osierocone i owdowiałe, ich mężczyźni haniebnie uśmierceni, a ich młodzieńcy zabici mieczem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słychać krzyk z ich domów, gdy nagle sprowadzisz na nich wojsko. Wykopali bowiem dół, aby mnie schwytać, zastawili sidła na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ty, JAHWE, znasz wszystkie ich plany przeciwko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mojej śmierci. Nie przebaczaj im ich nieprawości, a ich grzechu nie zmaż sprzed swego oblicza, ale niech upadną przed tobą. Postąp z 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czasie twojego gniewu.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2024-04-27T12:14:14Z</dcterms:modified>
</cp:coreProperties>
</file>