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Zejdź do domu króla Judy i mów tam to słowo;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Powiedz: Słuchaj słowa JAHWE, królu Judy, który zasiadasz na tronie Dawida, ty i twoi słudzy oraz twój lud, którzy wchodzicie przez te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Wykonajcie sąd i sprawiedliwość i wybawiajcie uciśnionego z ręki ciemięzcy. Nie krzywdźcie ani nie uciskajcie obcego, sieroty i wdowy i nie przelewajcie krwi niewinnej na 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rzeczywiście spełnicie to słowo, wtedy będą wchodzić przez bramy tego domu królowie zasiadający na tronie, jeżdżący na rydwanach i na koniach,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 i jego słudzy, i 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posłuchacie tych słów, sam na siebie przysięgam, mówi JAHWE, że ten dom stanie się pustkowiem.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bowiem mówi JAHWE o domu króla Judy: Ty jesteś mi Gileadem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szczytem Libanu, lecz naprawdę zamienię cię w pustynię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miasta niezamieszkane.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przygotuję przeciwko tobie niszczycieli, każdego ze swoim sprzętem. Wytną twoje wyborne cedry i wrzucą je w 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wiele narodów będzie przechodzić koło tego miasta, i powiedzą jeden do drugiego: Dlaczego JAHWE tak uczynił temu wielkiemu miastu?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odpowiedzą: Dlatego że porzucili przymierze JAHWE, swego Boga, a oddawali pokłon innym bogom i służyli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opłakujcie zmarłego ani nie żałujcie 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nieustannie płaczcie nad tym, który odchodzi, bo już nigdy nie wróci ani nie zobaczy swojej rodzinnej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JAHWE o Szallumie, synu Jozjasza, króla Judy, który królował w miejsce Jozjasza, swego ojca, który wyszedł z tego miejsca: Już nigdy nie wróci;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umrze na tym miejscu, gdzie go przeniosą, i już nie zobaczy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buduje swój dom na niesprawiedliwości, a swoje komnaty na krzywdzie; kto swemu bliźniemu każe pracować za darmo i nie daje mu jego zapłaty;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mówi: Zbuduję sobie wielki dom i przestronne komnaty; wybija sobie okna, wykłada jego wnętrze drzewem cedrowym i maluje cynobrem.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będziesz królował dlatego, że otaczasz się cedrem? Czyż twój ojciec nie jadał i nie pijał? A kiedy wykonywał sąd i sprawiedliwość, wtedy było mu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sądził sprawę ubogiego i nędznego, wtedy było mu dobrze. Czy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tym polega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mnie? —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twoje oczy i serce pragną jedynie własnej korzyści, przelania niewinnej krwi, wywierania ucisku oraz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tak mówi JAHWE o Joakimie, synu Jozjasza, króla Judy: Nie będą go opłakiwać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 mówić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Ach, mój bracie! Albo: Ach, siostro! Nie będą go opłakiwać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ani mówić</w:t>
      </w:r>
      <w:r>
        <w:rPr>
          <w:rFonts w:ascii="Times New Roman" w:eastAsia="Times New Roman" w:hAnsi="Times New Roman" w:cs="Times New Roman"/>
          <w:noProof w:val="0"/>
          <w:sz w:val="24"/>
        </w:rPr>
        <w:t>: Ach, panie! Albo: Ach, jego majestat!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pogrzebany jak osioł, wywloką go i wyrzucą poza bramy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 na Liban i wołaj, na Baszanie podnieś swój głos, wołaj też z przełęczy, gdyż wszyscy twoi kochankowie zostali zniszczeni.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Przemówiłem do ciebie w czasie twojej pomyślności,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powiedziałaś: Nie posłucham. Taka jest twoja droga od twej młodości, nie usłuchałaś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rozproszy wszystkich twoich pasterzy i twoi kochankowie pójdą w niewolę. Wtedy będziesz się rumienić i wstydzić z powodu całej twojej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która mieszkasz na Libanie, która robisz sobie gniazdo wśród cedrów, jakże będziesz pełna wdzięku, gdy ogarną cię boleści jak bóle rodzącej!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żyję ja, mówi JAHWE, choćby Choniasz, syn Joakima, króla Judy, był sygnetem na mojej prawej ręce, zerwałbym cię stamtąd;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wydam cię w ręce tych, którzy czyhają na twoje życie, i w ręce tych, których twarzy ty się lękasz, to jest, w ręce Nabuchodonozora, króla Babilonu, i w ręce Chaldejczyków;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Wyrzucę ciebie i twoją matkę, która cię urodziła, do obcej ziemi, w której się nie urodziliście, i tam pomrzecie.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 ziemi, za którą będą tęsknić, aby tam wrócić, nie 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 człowiek, Choniasz, jest posągiem wzgardzonym i zdruzgotanym? Albo naczyniem, w którym nie ma żadnego piękna? Czemu zostali odrzuceni on i jego potomstwo i wyrzuceni do ziemi, której nie znają?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ziemio, ziemio! Słuchaj słowa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Zapiszcie tego człowieka jako bezpotomnego i że mu się nie poszczęści za jego dni. Nie poszczęści się nikomu z jego potomstwa, by zasiąść na tronie Dawida i panować jeszcze w Judzie.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2024-04-28T05:17:28Z</dcterms:modified>
</cp:coreProperties>
</file>