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czasie, mówi JAHWE, będę Bogiem wszystkich rodów Izraela, a one będą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Lud, który ocalał od miecza, znalazł łaskę na pustyni, gdy kroczyłem przed nim, aby dać odpoczynek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Powiedz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Dawno JAHWE mi się ukazał,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Owszem, umiłowałem cię wieczną miłością, dlatego przyciągam cię swoim miłosierdziem.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Odbuduję cię znowu i będziesz odbudowana, dziewico Izraela! Znowu przyozdobisz się w swe bębenki i wystąpisz wśród tańców pełnych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Znów będziesz sadziła winnice na górach Samarii; siewcy będą sadzić i spożywać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tego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Nastanie bowiem dzień, kiedy stróże będą wołać na górze Efraim: Wstańcie, wejdźmy na Syjon do JAHWE,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JAHWE: Śpiewajcie radośnie dla Jakuba i wykrzykujcie przed przodującym wśród narodów. Głoście, wychwalajcie i mówcie: JAHWE, wybaw resztkę twego ludu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przyprowadzę ich z ziemi północnej i zgromadzę ich z krańców ziemi; wśród nich będą ślepi i chromi, brzemienne i rodzące. Powrócą tu wielką gromadą.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z płaczem i przyprowadzę ich wśród modlitw, a poprowadzę ich nad strumienie wód prostą drogą, na której się nie potkną. Jestem bowiem ojcem dla Izraela, a Efraim jest moim pierworodnym.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Słuchajcie słowa JAHWE, o narody, głoście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dalekich wyspach i mówcie: Ten, który rozproszył Izraela, zgromadzi go i będzie go strzec jak pasterz swoich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wykupił Jakuba i wybawił go z ręki silniejszego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więc i będą śpiewać na wyżynie Syjonu, i zbiegną się do dobroci JAHWE za zboże, za wino i za oliwę, za jagnięta i za cielęta, a ich dusza będzie jak nawodniony ogród i już nie będą się smucić.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dziewica będzie radować się wśród pląsów, także młodzieńcy i starcy razem. Zamienię bowiem ich żałobę w radość, pocieszę ich i rozraduję po ich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nasycę duszę ich kapłanów tłuszczem, a mój lud nasyci się moją dobrocią,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JAHWE: W Rama słychać głos, lament i gorzki płacz: Rachel opłakuje swoich synów, nie daje się pocieszyć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stracie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synów, bo ich już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Powstrzymaj swój głos od płaczu, a swe oczy od łez, bo otrzymasz zapłatę za swoją pracę, mówi JAHWE. Powrócą z ziemi 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nadzieja na twój kres — mówi JAHWE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powrócą do swojej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usłyszałem jak Efraim się użala: Karciłeś mnie i poniosłem karę jak nieokiełznane cielę. Nawróć mnie, a będę nawrócony, bo ty jesteś JAHWE, moim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 moim nawróceniu pokutowałem; gdy poznałem samego siebie, uderzyłem się w biodro; wstydzę się i rumienię, gdyż noszę hańbę swej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Efraim nie jest moim drogim synem? Czyż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rozkoszny? Ilekroć bowiem mówię przeciwko niemu, nieustannie go wspominam. Dlatego wzrusza się moje wnętrze z jego powodu; na pewno zlituję się nad nim,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Postaw sobie drogowskazy, połóż sobie stosy kamieni. Zwróć swoje serce na gościniec, na drogę,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chodziłaś. Powróć, dziewico Izraela! Powróć do tych swoich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będziesz się błąkać, córko uparta? JAHWE bowiem stworzył nową rzecz na ziemi: kobieta ogarnie mężczyznę.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zastępów, Bóg Izraela: Jeszcze będą mówić to słowo w ziemi Judy i w jej miastach, gdy odwrócę ich niewolę: Niech JAHWE cię błogosławi, mieszkanie sprawiedliwości, góro świętości!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Zamieszkają bowiem w ziemi Judy i we wszystkich jego miastach razem rolnicy i ci, którzy chodzą za stadem.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Napoiłem spragnioną duszę i nasyciłem wszelką smutną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obudziłem i spojrzałem, a mój sen był dla mnie przyjemny.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nadchodzą dni, mówi JAHWE, w których zasieję dom Izraela i dom Judy nasieniem ludzi i nasieniem zwierząt.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się starałem ich wykorzeniać, burzyć, obalać, niszczyć i trapić, tak będę nad nimi czuwał, by ich budować i sadzić,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już nie będą mówić: Ojcowie jedli cierpkie winogrona, a synom ścierpły zęby;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każdy umrze za swoją nieprawość. Każdemu człowiekowi, który zje cierpkie winogrona, ścierpną zęby.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nadchodzą dni, mówi JAHWE, kiedy zawrę z domem Izraela i z domem Judy nowe przymierze;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takie przymierze, jakie zawarłem z ich ojcami w dniu, kiedy ująłem ich za rękę, aby ich wyprowadzić z ziemi Egiptu. Oni bowiem złamali moje przymierze, chociaż ja byłem ich mężem,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takie będzie przymierze, które zawrę z domem Izraela po tych dniach, mówi JAHWE: Włożę moje prawo w ich wnętrzu i wypisze je na ich sercach. I będę ich Bogiem, a oni będą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nie będzie już uczył swego bliźniego ani nikt swego brata, mówiąc: Poznaj JAHWE, bo wszyscy będą mnie znali, od najmniejszego aż do największego z nich, mówi JAHWE. Przebaczę bowiem ich nieprawość, a ich grzechów nigdy więcej nie wspomnę.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JAHWE, który daje słońce na światłość w dzień, prawa księżyca i gwiazd na światłość w nocy; który rozdziela morze tak, że huczą jego fale; JAHWE zastępów — to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te prawa ustały przede mną, mówi JAHWE, 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potomstwo Izraela przestanie być narodem przede mną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Jeśli można zmierzyć niebiosa w górze i zbadać fundamenty ziemi w dole, wtedy i ja odrzucę całe potomstwo Izraela za to wszystko, co uczynili,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nadchodzą dni, mówi JAHWE, w których to miasto zostanie odbudowane JAHWE od Wieży Chananeela aż do Bramy Narożnej;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się ciągnął dalej sznur mierniczy na wprost ku wzgórzu Gareb, a potem zwróci się ku Goa.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cała dolina trupów i popiołu, wszystkie pola aż do potoku Cedron i narożnika Bramy Końskiej ku wschodowi będą poświęcone JAHWE. Nie zostaną już wykorzenione ani zburzone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2024-04-30T05:37:47Z</dcterms:modified>
</cp:coreProperties>
</file>