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Szefatiasz, syn Matana, Gedaliasz, syn Paszchura, Jukal, syn Szelemiasza, i Paszchur, syn Malkiasza, usłyszeli słowa, które Jeremiasz wypowiadał do całego ludu: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Kto zostanie w tym mieście, zginie od miecza, od głodu i od zarazy. Ale kto przejdzie do Chaldejczyków, będzie żyć; jego życie będzie dla niego jak zdobycz i pozostanie żywy.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To miasto na pewno będzie wydane w ręce wojska króla Babilonu i on je zdobędzie.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książęta powiedzieli do króla: Ten człowiek musi umrzeć, ponieważ osłabia on ręce wojowników, którzy pozostali w tym mieście, i ręce całego ludu, gdy mówi do nich takie słowa. Ten człowiek bowiem nie szuka pomyślności tego ludu, lecz jego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Sedekiasz powiedział: Oto jest w waszych rękach, bo król nic nie może czynić przeciwko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Zabrali więc Jeremiasza i wrzucili go do lochu Malkiasza, syna Meleka,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zbudowany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 na dziedzińcu więzienia; spuścili Jeremiasza na sznurach. A w tym lochu nie było żadnej wody, tylko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błoto. I Jeremiasz ugrzązł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błocie.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Ebedmelek, Etiopczyk, eunuch w domu króla, usłyszał, że Jeremiasza wrzucono do lochu — a król siedział w Bramie Beniamina;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Ebedmelek wyszedł z domu króla i powiedział do króla: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Królu, mój panie! Ci ludzie postąpili źle we wszystkim, co uczynili wobec proroka Jeremiasza, którego wrzucili do tego lochu; umrze z głodu w tym miejscu, ponieważ już nie ma chleba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rozkazał Ebedmelekowi, Etiopczykowi: Weź stąd ze sobą trzydziestu mężczyzn i wyciągnij proroka Jeremiasza z lochu, zanim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więc Ebedmelek tych mężczyzn ze sobą, wszedł do domu króla pod skarbnicę i zabrał stamtąd stare, podarte łachmany i zbutwiałe szmaty, które spuścił na sznurach do Jeremiasza, do lochu.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Ebedmelek, Etiopczyk, powiedział do Jeremiasza: Podłóż te stare, podarte łachmany i zbutwiałe szmaty pod pachy swoich rąk, pod sznury. I Jeremiasz tak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Wyciągnęli więc Jeremiasza sznurami i wydobyli go z lochu. Potem Jeremiasz siedział na dziedzińcu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Sedekiasz posłał i wziął proroka Jeremiasza do siebie, do trzeciego wejścia domu JAHWE. I król powiedział do Jeremiasza: Zapytam cię o jedną rzecz, nie taj niczego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Jeremiasz odpowiedział Sedekiaszowi: Jeśli ci powiem, czy na pewno nie zabijesz mnie? Jeśli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poradzę, nie posłuchasz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Wedy król Sedekiasz przysiągł Jeremiaszowi potajemnie: Jak żyje JAHWE, który stworzył nam dusze, nie zabiję cię ani nie wydam cię w ręce tych mężczyzn, którzy czyhają na twoje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Jeremiasz powiedział do Sedekiasza: Tak mówi JAHWE, Bóg zastępów, Bóg Izraela: Jeśli dobrowolnie wyjdziesz do książąt króla Babilonu, wtedy twoja dusza będzie żyć, a to miasto nie zostanie spalone ogniem; pozostaniesz żywy ty i twój dom;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nie wyjdziesz do książąt króla Babilonu, na pewno to miasto będzie wydane w ręce Chaldejczyków, którzy spalą je ogniem, a ty nie ujdziesz z 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Sedekiasz powiedział do Jeremiasza: Bardzo się boję Żydów, którzy przeszli do Chaldejczyków, by czasem nie wydali mnie w ich ręce i nie szydzili 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Jeremiasz odpowiedział: Nie wydadzą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cię</w:t>
      </w:r>
      <w:r>
        <w:rPr>
          <w:rFonts w:ascii="Times New Roman" w:eastAsia="Times New Roman" w:hAnsi="Times New Roman" w:cs="Times New Roman"/>
          <w:noProof w:val="0"/>
          <w:sz w:val="24"/>
        </w:rPr>
        <w:t>. Posłuchaj, proszę, głosu JAHWE, który ci przekazuję, a dobrze ci się powiedzie i twoja dusza będzie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będziesz wzbraniał się wyjść, takie jest słowo, które JAHWE mi pokazał: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wszystkie kobiety, które pozostały w domu króla Judy, będą wyprowadzone do książąt króla Babilonu i tak one powiedzą: Twoi przyjaciele oszukali cię i przemogli, twoje nogi ugrzęzły w błocie,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oni się wycofali.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twoje żony i twoich synów wyprowadzą do Chaldejczyków, a i ty nie ujdziesz ich rękom, lecz będziesz pojmany ręką króla Babilonu, a to miasto spalą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Sedekiasz powiedział do Jeremiasza: Niech nikt nie wie o tej rozmowie, a ty nie umrzesz;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książęta usłyszą, że rozmawiałem z tobą, przyjdą do ciebie i powiedzą: Powiedz nam, proszę, co mówiłeś do króla; nie ukrywaj przed nami, a nie zabijemy cię; a co ci mówił król?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im powiesz: Przedłożyłem królowi moją prośbę, aby mnie nie odsyłał do domu Jonatana, abym tam 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książęta przyszli do Jeremiasza, i pytali go, a on odpowiedział im zgodnie z tym wszystkim, co król mu rozkazał. I odstąpili w milczeniu od niego, gdyż sprawa nie wyszła na jaw.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Jeremiasz przebywał na dziedzińcu więzienia aż do tego dnia, kiedy zdobyto Jerozolimę. Był tam, gdy Jerozolima została zdobyta.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2024-04-29T13:51:30Z</dcterms:modified>
</cp:coreProperties>
</file>