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wszyscy dowódcy wojsk, Jochanan, syn Kareacha, Jezaniasz, syn Hoszajasza, oraz cały lud, od małego do wielkiego, przystąpili;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proroka Jeremiasza: Niech nasza prośba dotrze do ciebie i módl się za nami do JAHWE, twojego Boga, za całą tę resztkę, bo mało nas pozostało z wielkiej liczby, jak sam widzisz na własne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JAHWE, twój Bóg, wskaże nam drogę, którą mamy iść, i to, co mamy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 Jeremiasz odpowiedział im: Słyszałem. Oto będę się modlić do JAHWE, waszego Boga, według waszych słów, a cokolwiek JAHWE wam odpowie, ja wam oznajmię, niczego przed wami nie zataję.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do Jeremiasza: Niech JAHWE będzie między nami prawdziwym i wiernym świadkiem, jeśli nie postąpimy według każdego słowa, z którym JAHWE, twój Bóg, pośle cię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 dobre, czy złe — usłuchamy głosu JAHWE, naszego Boga, do którego cię posyłamy; aby nam się dobrze powodziło, gdy będziemy słuchać głosu JAHWE,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doszło do Jeremiasza słowo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więc Jochanana, syna Kareacha, i wszystkich dowódców wojsk, którzy z nim byli, oraz cały lud, od małego do wielkiego;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Tak mówi JAHWE, Bóg Izraela, do którego mnie posłaliście, abym przedłożył mu waszą prośbę;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pozostaniecie na stałe w tej ziemi, odbuduję was i nie zburzę, zasadzę was i nie wykorzenię. Żal mi bowiem tego nieszczęścia, które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bójcie się króla Babilonu,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boicie. Nie bójcie się go, mówi JAHWE, bo ja jestem z wami, aby was wybawić i wyrwać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 wam łaskę, aby on się zlitował nad wami i dał wam wrócić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powiecie: Nie zostaniemy w tej ziemi, nie usłuchamy głosu JAHWE, waszego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Żadną miarą! Lecz pójdziemy do ziemi Egiptu, gdzie nie zobaczymy wojny ani nie usłyszymy dźwięku trąby, ani nie będziemy łaknąć chleba; tam będziemy mieszkać;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posłuchajcie teraz słowa JAHWE, resztko Judy: Tak mówi JAHWE zastępów, Bóg Izraela: Jeśli w uporze przy tym zostaniecie, aby pójść do ziemi Egiptu, i pójdziecie, aby tam przebywać;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miecz, którego się boicie, dosięgnie was tam w ziemi Egiptu, a głód, którego się obawiacie, będzie was ścigał tam w Egipcie,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stanie wszystkim, którzy koniecznie chcą iść do Egiptu, aby tam przebywać: umrą od miecza, od głodu i od zarazy, żaden z nich nie pozostanie ani nie ujdzie przed tym nieszczęściem, jakie na nich sprowadzę.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zastępów, Bóg Izraela: Jak się wylały mój gniew i moja zapalczywość na mieszkańców Jerozolimy, tak się wyleje moja zapalczywość na was, gdy wejdziecie do Egiptu. I będziecie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złorzeczenia, zdumienia, przekleństwa i hańby, a nie zobaczycie już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do was mówi, resztko Judy: Nie idźcie do Egiptu. Wiedzcie na pewno, że dziś was ostrzegam.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Zwiedliście bowiem swoje dusze, gdy posłaliście mnie do JAHWE, waszego Boga, mówiąc: Módl się za nami do JAHWE, naszego Boga, i oznajmij nam wszystko, co powie JAHWE, nasz Bóg,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wykonamy.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to wam oznajmiam, wy jednak nie słuchacie głosu JAHWE, waszego Boga, we wszystkim, z czym mnie do was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Wiedzcie na pewno, że umrzecie od miecza, od głodu i od zarazy w tym miejscu, do którego pragniecie iść, aby tam przebywać.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2024-04-28T20:07:12Z</dcterms:modified>
</cp:coreProperties>
</file>