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Lamentacje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Ach, jak samotnie siedzi miasto niegdyś tak pełne ludzi! Stało się jak wdowa!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Niegdyś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wielka wśród narodów i księżniczka wśród prowincji,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stała się podwładną.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Nieustannie płacze w nocy, a na jej policzkach łzy. Nie ma nikogo, kto by ją pocieszył pośród wszystkich jej kochanków. Wszyscy jej przyjaciele zdradzili ją i stali się jej wrogami.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poszedł na wygnanie z powodu ucisku i wielkiej niewoli, mieszka między poganami i nie znajduje odpoczynku. Wszyscy jego prześladowcy dopadli go pośród ucisków.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Syjonu płaczą, bo nikt nie przychodzi na uroczyste święta. Wszystkie jego bramy opustoszały, jego kapłani wzdychają, jego dziewice są smutne, a on sam jest pełny goryczy.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wrogowie są zwierzchnikami, jego przeciwnikom szczęśliwie się powodzi. JAHWE bowiem trapił go z powodu mnóstwa jego występków. Jego dzieci poszły do niewoli przed ciemięzcą.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odjęte zostało od córki Syjonu całe jej dostojeństwo. Jej książęta stali się jak jelenie, które nie znajdują pastwiska, i uchodzą bez siły przed tym, który je ściga.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dniach swego utrapienia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niedoli Jerozolima wspomina wszystkie swoje kosztowności, jakie miała za dawnych dni, gdy jej lud wpadł w ręce wroga, a nikt jej nie pomógł; nieprzyjaciele, widząc ją, naśmiewali się z jej szabatów.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Jerozolima ciężko zgrzeszyła, dlatego została odłączona jako nieczysta. Wszyscy, którzy ją szanowali, gardzą nią, gdyż widzą jej nagość, a ona wzdycha i odwraca się plecami.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nieczystość jest na brzegach jej szat, nie pamięta swego końca; dlatego wielce ją poniżono i nikt jej nie pociesza. Spójrz, JAHWE, na moje utrapienie, bo wróg się wywyższył.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Wróg wyciągnął swoją rękę po wszystkie jej kosztowności. Patrzy, jak poganie, którym zakazałeś wchodzić do twego zgromadzenia, wchodzą do jej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jej lud wzdycha i szuka chleba, daje swoje kosztowności za pokarm, aby posilić duszę. Spójrz, JAHWE, i zobacz, że zostałam znieważona.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nic was to nie obchodzi, wszyscy, którzy przechodzicie obok? Spójrzcie i zobaczcie, czy jest boleść podobna do mojej boleści, jaką mi zadano, którą dotknął mnie JAHWE w dniu swojego zapalczywego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wysoka zesłał ogień na moje kości, który je pokonał. Rozciągnął sieć na moje nogi i zawrócił mnie, wydał mnie na spustoszenie i przez cały dzień omdlewam.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Jarzmo moich nieprawości jest związane jego ręką, splotły się i weszły na moją szyję,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poraziło moją siłę. Pan wydał mnie w ręce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wrogów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nie mogę powstać.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Pan podeptał wszystkich moich mocarzy,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którzy 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pośród mnie, zwołał przeciwko mnie gromadę, aby zmiażdżyć moich młodzieńców. Pan, jak w tłoczni, podeptał dziewicę, córkę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ja płaczę; z oczu, z moich oczu, ciekną wody, gdyż daleko jest ode mnie pocieszyciel, który by pokrzepił moją duszę; moi synowie są wytraceni, bo wróg zwyciężył.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Syjon wyciąga swoje ręce, nie ma nikogo, kto by go pocieszył. JAHWE pobudził dokoła Jakuba jego wrogów; Jerozolima jest wśród nich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 kobieta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oddalona z powodu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jest sprawiedliwy, bo zbuntowałam się przeciwko jego słowu. Słuchajcie, proszę, wszyscy ludzie, i zobaczcie moje boleści. Moje dziewice i moi młodzieńcy poszli do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Wołałam do moich kochanków, lecz oni mnie zdradzili. Moi kapłani i starcy zginęli w mieście, kiedy szukali pokarmu dla siebie, aby posilić swoją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Spójrz, JAHWE, bo jestem utrapiona, moje wnętrzności drżą, moje serce przewraca się we mnie, gdyż uparcie się buntowałam. Na dworze miecz osieroca,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domu nie ma nic oprócz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Słyszą, że wzdycham,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ma nikogo, kto by mnie pocieszył; wszyscy moi wrogowie słyszeli o moim nieszczęściu i cieszą się, że to uczyniłeś. Sprowadzasz dzień, który zapowiedziałeś, a staną się podobni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cała ich niegodziwość przyjdzie przed ciebie; uczyń im tak, jak mnie uczyniłeś z powodu wszystkich moich przestępstw. Wiele bowiem jest moich westchnień, a moje serce omdlewa.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Jakże zaciemnił Pan córkę Syjonu chmurą w swoim gniewie, zrzucił z nieba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ziemię chwałę Izraela, a nie wspomniał na podnóżek swoich nóg w dniu swej zapalczywości!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pochłonął bez litości wszystkie domy Jakuba, zburzył w swej zapalczywości twierdze córki Judy, rzucił je o ziemię i zhańbił królestwo i jego książąt.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Odciął w zapalczywości swego gniewu cały róg Izraela, cofnął swoją prawicę od wroga i zapłonął przeciwko Jakubowi jak ogień płonący, który pożera do szczętu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Naciągnął swój łuk jak wróg, postawił swoją prawicę jak przeciwnik i zabił wszystkich miłych dla oczu. W namiocie córki Syjonu wylał jak ogień swoją zapalczywość.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stał się jak wróg, pochłonął Izraela, pochłonął wszystkie jego pałace, zniszczył jego twierdze i pomnożył płacz i lament u córki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Oderwał siłą swój namiot jak ogród, zniszczył swoje mieszkanie. JAHWE skazał na zapomnienie uroczyste święta i szabaty na Syjonie i w zapalczywości swego gniewu wzgardził królem i kapłanem.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odrzucił swój ołtarz, zbrzydła mu jego świątynia, wydał w ręce wroga mury jej pałacu. Podnieśli krzyk w domu JAHWE jak w dzień uroczystego święta.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 postanowił zburzyć mur córki Syjonu, rozciągnął sznur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mierniczy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nie cofnął swej ręki od zniszczenia. Pogrążył w żałobie baszty i mur, tak że razem omdlewają.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Jej bramy zapadły się w ziemię, połamał i pokruszył jej rygle. Jej król i książęta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pośród pogan, nie ma już Prawa i jej prorocy nie mają widzenia od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Starsi córki Syjonu usiedli na ziemi i zamilkli. Posypali prochem swe głowy i przepasali się worami. Dziewice Jerozolimy pochylają do ziemi swoje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Moje oczy osłabły od łez, strwożyły się moje wnętrzności, moja wątroba wylała się na ziemię z powodu zniszczenia córki mojego ludu,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dzieci i niemowlęta omdlewają na ulicach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 swoim matkom: Gdzie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zboże i wino? — gdy mdleją jak zranieni na ulicach miasta i oddają swoją duszę na łonie swoich matek.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Kogo na świadka ustanowię? Do kogo cię przyrównam, o córko Jerozolimy? Do kogo cię porównam, abym cię pocieszył, dziewicza córko Syjonu? Twoja klęska bowiem jest wielka jak morze. Któż cię uleczy?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Twoi prorocy przepowiadali ci kłamstwo i marność, a nie odkrywali twojej nieprawości, aby zapobiec twojej niewoli, lecz przepowiadali kłamliwe brzemiona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przyczyniające się do twojego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wygnania.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Klaskają nad tobą w dłonie wszyscy, którzy przechodzą drogą; świstają i kiwają głowami nad córką Jerozolimy,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>: Czyż to jest miasto, które nazywano doskonałą pięknością i radością całej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Otworzyli przeciw tobie swe usta wszyscy twoi wrogowie, świstają i zgrzytają zębami, mówiąc: Pochłonęliśmy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. Oto jest dzień, na który czekaliśmy; znaleźliśmy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zobaczyliśmy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uczynił, jak postanowił, wypełnił swoje słowo, które zapowiedział w dniach dawnych. Zburzył bez litości, pozwolił wrogowi radować się nad tobą, wywyższył róg twoich przeciwników.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serce wołało do Pana. Murze córki Syjonu, wylewaj łzy we dnie i w nocy jak strumień, nie dawaj sobie odpoczynku i niech nie uspokaja się źrenica twego 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wołaj w nocy na początku straży, wylewaj swe serce jak wodę przed obliczem Pana. Podnoś do niego swe ręce za duszę swych dzieci, które omdlewają z głodu na rogach wszystkich ulic.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Spójrz, JAHWE, i zobacz, komu tak uczyniłeś. Czy kobiety mają jeść swój płód, pieszczone niemowlęta? Czy kapłan i prorok mają być zabici w świątyni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Leżą na ziemi, na ulicach, dziecko i starzec. Moje dziewice i moi młodzieńcy polegli od miecza; pobiłeś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dzień swego gniewu, zabiłeś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bez litości.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Zwołałeś zewsząd, jak w dniu święta, moje trwogi, w dniu gniewu JAHWE nikt nie uszedł, nikt nie ocalał. Tych, których piastowałam i wychowałam, mój wróg wyniszczył.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człowiekiem, który widział utrapienie pod rózgą jego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Prowadził mnie i zawiódł do ciemności, a nie do światła.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Oburzył się na mnie, zwraca swoją rękę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przeciwko mnie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cały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Sprawił, że zestarzały się moje ciało i moja skóra, połamał moje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Obudował mnie i otoczył żółcią i trudem;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Posadził mnie w ciemnych miejscach jak dawno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Ogrodził mnie, abym nie mógł wyjść, obciążył moje kajdany.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choć wołam i krzyczę, zatyka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uszy 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moją modlitwę.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Zagrodził moją drogę kamieniem ciosanym, poplątał moje ścieżki.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Stał się dla mnie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niedźwiedź czyhający na mnie,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lew w ukryciu.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Zmylił moje drogi, rozszarpał mnie i uczynił mnie spustoszonym.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Napiął swój łuk i uczynił ze mnie cel dla swej strzały.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Przebił moje nerki strzałami swego kołczana.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Stałem się pośmiewiskiem dla całego mojego ludu,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tematem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pieśni przez cały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Napełnił mnie goryczą, upoił mnie piołunem.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wykruszył żwirem moje zęby i pogrążył mnie w 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Oddaliłeś moją duszę od pokoju. Zapomniałem, co to pomyślność.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powiedziałem: Zginęła moja siła i moja nadzieja, jaką pokładałem w 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Wspominam swoje utrapienie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swój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płacz, piołun i żółć.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Moja dusza nieustannie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wspomina i uniża się we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Biorę to sobie do serca,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mam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wielkie miłosierdzie JAHWE, że nie zginęliśmy, gdyż nie ustaje jego litość.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 poranka się odnawia, wielka jest twoja wierność.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jest moim działem — mówi moja dusza — dlatego mam w nim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Dobry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 dla tych, którzy go oczekują, dla duszy, która go szuka.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jest cierpliwie oczekiwać na zbawienie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jest człowiekowi nosić jarzmo od swej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Siedzi samotnie w milczeniu, gdyż na niego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włożono.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Kładzie swe usta w prochu, może jest jeszcze nadzieja.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Nadstawia bijącemu policzek, jest nasycony zniewagą.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bowiem nie odrzuca na wieki;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zasmuca, znów się lituje według obfitości swego miłosierdzia;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trapi chętnie ani nie zasmuca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Miażdżenie pod nogami wszystkich więźniów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Naginanie prawa człowieka przed obliczem Najwyższego;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Krzywdzenie człowieka w jego sprawie — Pan nie 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upodobania.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może powiedzieć, że coś się stanie, gdy Pan tego nie rozkazał?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z ust Najwyższego nie pochodzi zło i dobro?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więc żali się człowiek żyjący, człowiek — z powodu kary za swoje grzechy?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Doświadczajmy i badajmy nasze drogi, nawróćmy się do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Wznieśmy swoje serca i ręce do Boga w niebiosach.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Zgrzeszyliśmy i zbuntowaliśmy się,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 nie przebaczyłeś.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Okryłeś się gniewem i prześladowałeś nas, zabiłeś bez litości.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Okryłeś się obłokiem, aby nie dotarła do ciebie modlitwa.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Uczyniłeś nas śmieciem i pogardą pośród tych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Otworzyli na nas swoje usta wszyscy nasi wrogowie.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Spadły na nas strach i pułapka, spustoszenie i zniszczenie.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Strumienie wód płyną z moich oczu z powodu zniszczenia córki mojego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moich oczu bez przerwy spływają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łzy</w:t>
      </w:r>
      <w:r>
        <w:rPr>
          <w:rFonts w:ascii="Times New Roman" w:eastAsia="Times New Roman" w:hAnsi="Times New Roman" w:cs="Times New Roman"/>
          <w:noProof w:val="0"/>
          <w:sz w:val="24"/>
        </w:rPr>
        <w:t>, bo nie ma żadnej ulgi;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Póki nie spojrzy i nie zobaczy JAHWE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oczy trapią moją duszę z powodu wszystkich córek mojego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Moi wrogowie polowali na mnie nieustannie jak na ptaka, bez powodu.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Wyniszczyli moje życie w lochu i przywalili mnie kamieniem.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Wezbrały wody nad moją głową i powiedziałem: Już po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Wzywałem twego imienia, JAHWE, z głębokiego lochu.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Usłyszałeś mój głos, nie zakrywaj swego ucha przed moim wzdychaniem i przed moim wołaniem.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Zbliżyłeś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mnie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dniu, kiedy cię wzywałem, i powiedziałeś: Nie bój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Broniłeś, Panie, sprawy mojej duszy, wybawiłeś moje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widzisz moją krzywdę, osądź moją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Widzisz całą ich zemstę i wszystkie ich zamysły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Słyszysz ich urąganie,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wszystkie ich zamysły przeciwko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Słyszysz słowa 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warg tych, którzy powstają przeciwko mnie, i ich zamiary,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jakie obmyślają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przeciwko mnie przez cały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Zobacz — gdy siedzą i gdy wstają, jestem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treścią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pieśni.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 im zapłatę, JAHWE, według dzieła 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im zatwardziałe serce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ześlij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nich twoje przekleństwo;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Ścigaj ich w gniewie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zgładź ich spod niebios, PANIE!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 jakże zaśniedziało złoto!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zmieniło się najczystsze złoto! Rozrzucono kamienie świątyni po rogach wszystkich ulic.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Szlachetni synowie Syjonu, cenieni jak czyste złoto, jakże są poczytywani za gliniane naczynia, za dzieło rąk garncarza!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Nawet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smoki dają pierś i karmią swoje młode,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córka mojego ludu stała się okrutna jak strusie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Język ssącego przylgnął do podniebienia z powodu pragnienia, dzieci prosiły o chleb, lecz nikt im go nie ułamał.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jadali wyborne potrawy, giną na ulicach. Ci, którzy byli wychowani w szkarłacie, przytulają się do gnoju.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Większa jest nieprawość córki mojego ludu niż grzech Sodomy, co została zniszczona w okamgnieniu, a nie dotknęła jej żadna ręka.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Jej nazirejczycy byli czystsi niż śnieg, bielsi niż mleko, ich ciała bardziej rumiane niż rubiny,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wyciosani jak szafir.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wygląd jest czarniejszy niż węgiel, nie poznaje się ich na ulicach. Ich skóra przyschła do kości, wyschła i stała się jak drewno.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tym, którzy zostali pobici od miecza, niż tym, co umierają z głodu, gdyż oni giną, będąc przebici brakiem plonów 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Ręce czułych kobiet gotowały własne dzieci. Były ich pokarmem w czasie klęski córki mojego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Dopełnił JAHWE swego wzburzenia, wylał swój zapalczywy gniew i rozpalił ogień na Syjonie, który strawił jego fundamenty.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Nigdy nie uwierzyliby królowie ziemi i wszyscy mieszkańcy świata, że przeciwnik i wróg mógłby wejść w bramy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grzechów jej proroków i nieprawości jej kapłanów, którzy przelewali krew sprawiedliwych pośród niej;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Tułali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ślepi po ulicach, splugawili się krwią, tak że nie można było dotknąć ich szat.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wołano na nich: Odstąpcie, nieczyści! Odstąpcie, odstąpcie, nie dotykajcie! Gdy odeszli i tułali się, mówiono wśród pogan: Nie będą już mogli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zamieszkać.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Oblicze JAHWE rozproszyło ich, już więcej nie spojrzy na nich; nie ma szacunku dla kapłanów ani nie ma litości dla starców.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dotąd nasze oczy słabły z powodu naszej daremnej pomocy. Wypatrywaliśmy czujnie narodu, który nie mógł nas wybawić.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Śledzą nasze kroki tak, że nie możemy chodzić po naszych ulicach. Zbliżył się nasz koniec, wypełniły się nasze dni, nadszedł nasz kres.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Nasi prześladowcy są szybsi niż orły niebieskie; ścigają nas po górach i czyhają na nas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Oddech naszych nozdrzy, pomazaniec JAHWE, został schwytany w ich doły; o nim mówiliśmy: W jego cieniu będziemy żyć wśród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 się i wesel, córko Edomu, która mieszkasz w ziemi Us; przejdzie też do ciebie kielich, upijesz się i obnażysz.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Skończyła się twoja kara, o córko Syjonu;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będzie cię dłużej trzymał na wygnaniu. Nawiedzi twoją nieprawość, córko Edomu, i odkryje twoje grzechy.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Wspomnij, JAHWE, na to, co nas spotkało. Spójrz i zobacz nasze pohańbienie.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Nasze dziedzictwo przypadło obcym, a nasze domy — cudzoziemcom.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Staliśmy się sierotami, bez ojca; nasze matki są jak wdowy.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Własną wodę pijemy za pieniądze, nasze drwa za pieniądze kupujemy.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Prześladowanie ciąży na naszym karku. Pracujemy,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dają nam odpocząć.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Podawaliśmy rękę Egipcjanom i Asyryjczykom, aby nasycić się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Nasi ojcowie zgrzeszyli, nie ma ich, a my nosimy ich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Niewolnicy panują nad nami, nie ma nikogo, kto by nas wybawił z ich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narażeniem życia szukamy swego chleba z powodu miecza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Nasza skóra jak piec zaciemniła się od strasznego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Kobiety na Syjonie hańbiono, a panny — w miastach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byli wieszani ich rękami, oblicza starszych nie uszanowano.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Młodzieńców wzięli do młócenia, dzieci padały pod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ciężarem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drewna.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Starcy w bramach już nie siadają, młodzieńcy przestali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śpiewać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swoje pieśni.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Radość zniknęła z naszych serc, nasze pląsanie zamieniło się w żałobę.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Spadła korona z naszej głowy. Biada nam, bo zgrzeszyliśmy!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nasze serce omdlewa, dlatego nasze oczy są zaćmione.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spustoszonej góry Syjonu lisy chodzą po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JAHWE, trwasz na wieki, twój tron z pokolenia na 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zapominasz o nas na wieki i opuszczasz nas na tak długi czas?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 nas do siebie, JAHWE, a będziemy nawróceni; odnów nasze dni, jak dawniej.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odrzuciłeś nas całkowicie? Czy bardzo się na nas gniewałeś?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Lamentacje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2024-04-25T04:12:57Z</dcterms:modified>
</cp:coreProperties>
</file>