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Lamentacje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Ach, jak samotnie siedzi miasto niegdyś tak pełne ludzi! Stało się jak wdowa!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Niegdyś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wielka wśród narodów i księżniczka wśród prowincji,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teraz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stała się podwładną.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Nieustannie płacze w nocy, a na jej policzkach łzy. Nie ma nikogo, kto by ją pocieszył pośród wszystkich jej kochanków. Wszyscy jej przyjaciele zdradzili ją i stali się jej wrogami.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 poszedł na wygnanie z powodu ucisku i wielkiej niewoli, mieszka między poganami i nie znajduje odpoczynku. Wszyscy jego prześladowcy dopadli go pośród ucisków.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Drogi Syjonu płaczą, bo nikt nie przychodzi na uroczyste święta. Wszystkie jego bramy opustoszały, jego kapłani wzdychają, jego dziewice są smutne, a on sam jest pełny goryczy.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Jego wrogowie są zwierzchnikami, jego przeciwnikom szczęśliwie się powodzi. JAHWE bowiem trapił go z powodu mnóstwa jego występków. Jego dzieci poszły do niewoli przed ciemięzcą.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odjęte zostało od córki Syjonu całe jej dostojeństwo. Jej książęta stali się jak jelenie, które nie znajdują pastwiska, i uchodzą bez siły przed tym, który je ściga.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dniach swego utrapienia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niedoli Jerozolima wspomina wszystkie swoje kosztowności, jakie miała za dawnych dni, gdy jej lud wpadł w ręce wroga, a nikt jej nie pomógł; nieprzyjaciele, widząc ją, naśmiewali się z jej szabatów.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Jerozolima ciężko zgrzeszyła, dlatego została odłączona jako nieczysta. Wszyscy, którzy ją szanowali, gardzą nią, gdyż widzą jej nagość, a ona wzdycha i odwraca się plecami.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Jej nieczystość jest na brzegach jej szat, nie pamięta swego końca; dlatego wielce ją poniżono i nikt jej nie pociesza. Spójrz, JAHWE, na moje utrapienie, bo wróg się wywyższył.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Wróg wyciągnął swoją rękę po wszystkie jej kosztowności. Patrzy, jak poganie, którym zakazałeś wchodzić do twego zgromadzenia, wchodzą do jej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Cały jej lud wzdycha i szuka chleba, daje swoje kosztowności za pokarm, aby posilić duszę. Spójrz, JAHWE, i zobacz, że zostałam znieważona.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nic was to nie obchodzi, wszyscy, którzy przechodzicie obok? Spójrzcie i zobaczcie, czy jest boleść podobna do mojej boleści, jaką mi zadano, którą dotknął mnie JAHWE w dniu swojego zapalczywego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wysoka zesłał ogień na moje kości, który je pokonał. Rozciągnął sieć na moje nogi i zawrócił mnie, wydał mnie na spustoszenie i przez cały dzień omdlewam.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Jarzmo moich nieprawości jest związane jego ręką, splotły się i weszły na moją szyję, a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poraziło moją siłę. Pan wydał mnie w ręce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wrogów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nie mogę powstać.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Pan podeptał wszystkich moich mocarzy,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którzy są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pośród mnie, zwołał przeciwko mnie gromadę, aby zmiażdżyć moich młodzieńców. Pan, jak w tłoczni, podeptał dziewicę, córkę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ja płaczę; z oczu, z moich oczu, ciekną wody, gdyż daleko jest ode mnie pocieszyciel, który by pokrzepił moją duszę; moi synowie są wytraceni, bo wróg zwyciężył.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Syjon wyciąga swoje ręce, nie ma nikogo, kto by go pocieszył. JAHWE pobudził dokoła Jakuba jego wrogów; Jerozolima jest wśród nich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 kobieta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oddalona z powodu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nieczystości.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jest sprawiedliwy, bo zbuntowałam się przeciwko jego słowu. Słuchajcie, proszę, wszyscy ludzie, i zobaczcie moje boleści. Moje dziewice i moi młodzieńcy poszli do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Wołałam do moich kochanków, lecz oni mnie zdradzili. Moi kapłani i starcy zginęli w mieście, kiedy szukali pokarmu dla siebie, aby posilić swoją duszę.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Spójrz, JAHWE, bo jestem utrapiona, moje wnętrzności drżą, moje serce przewraca się we mnie, gdyż uparcie się buntowałam. Na dworze miecz osieroca,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domu nie ma nic oprócz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Słyszą, że wzdycham,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ale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ma nikogo, kto by mnie pocieszył; wszyscy moi wrogowie słyszeli o moim nieszczęściu i cieszą się, że to uczyniłeś. Sprowadzasz dzień, który zapowiedziałeś, a staną się podobni do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cała ich niegodziwość przyjdzie przed ciebie; uczyń im tak, jak mnie uczyniłeś z powodu wszystkich moich przestępstw. Wiele bowiem jest moich westchnień, a moje serce omdlewa.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Lamentacje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2024-04-26T10:51:17Z</dcterms:modified>
</cp:coreProperties>
</file>