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zaciemnił Pan córkę Syjonu chmurą w swoim gniewie, zrzucił z nieba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chwałę Izraela, a nie wspomniał na podnóżek swoich nóg w dniu swej zapalczywości!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pochłonął bez litości wszystkie domy Jakuba, zburzył w swej zapalczywości twierdze córki Judy, rzucił je o ziemię i zhańbił królestwo i jego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Odciął w zapalczywości swego gniewu cały róg Izraela, cofnął swoją prawicę od wroga i zapłonął przeciwko Jakubowi jak ogień płonący, który pożera do szczętu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swój łuk jak wróg, postawił swoją prawicę jak przeciwnik i zabił wszystkich miłych dla oczu. W namiocie córki Syjonu wylał jak ogień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stał się jak wróg, pochłonął Izraela, pochłonął wszystkie jego pałace, zniszczył jego twierdze i pomnożył płacz i lament u córki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Oderwał siłą swój namiot jak ogród, zniszczył swoje mieszkanie. JAHWE skazał na zapomnienie uroczyste święta i szabaty na Syjonie i w zapalczywości swego gniewu wzgardził królem i 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odrzucił swój ołtarz, zbrzydła mu jego świątynia, wydał w ręce wroga mury jej pałacu. Podnieśli krzyk w domu JAHWE jak w dzień uroczystego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postanowił zburzyć mur córki Syjonu, rozciągnął sznur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mierniczy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cofnął swej ręki od zniszczenia. Pogrążył w żałobie baszty i mur, tak że razem omdlewają.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bramy zapadły się w ziemię, połamał i pokruszył jej rygle. Jej król i 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pogan, nie ma już Prawa i jej prorocy nie mają widzenia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córki Syjonu usiedli na ziemi i zamilkli. Posypali prochem swe głowy i przepasali się worami. Dziewice Jerozolimy pochylają do ziemi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oczy osłabły od łez, strwożyły się moje wnętrzności, moja wątroba wylała się na ziemię z powodu zniszczenia córki mojego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i niemowlęta omdlewają na ulicach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 swoim matkom: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zboże i wino? — gdy mdleją jak zranieni na ulicach miasta i oddają swoją duszę na łonie swoich matek.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na świadka ustanowię? Do kogo cię przyrównam, o córko Jerozolimy? Do kogo cię porównam, abym cię pocieszył, dziewicza córko Syjonu? Twoja klęska bowiem jest wielka jak morze. Któż cię uleczy?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Twoi prorocy przepowiadali ci kłamstwo i marność, a nie odkrywali twojej nieprawości, aby zapobiec twojej niewoli, lecz przepowiadali kłamliwe brzemiona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przyczyniające się do twojego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Klaskają nad tobą w dłonie wszyscy, którzy przechodzą drogą; świstają i kiwają głowami nad córką Jerozolimy,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Czyż to jest miasto, które nazywano doskonałą pięknością i radością całej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Otworzyli przeciw tobie swe usta wszyscy twoi wrogowie, świstają i zgrzytają zębami, mówiąc: Pochłonęliśmy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Oto jest dzień, na który czekaliśmy; znaleźliśmy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uczynił, jak postanowił, wypełnił swoje słowo, które zapowiedział w dniach dawnych. Zburzył bez litości, pozwolił wrogowi radować się nad tobą, wywyższył róg twoich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wołało do Pana. Murze córki Syjonu, wylewaj łzy we dnie i w nocy jak strumień, nie dawaj sobie odpoczynku i niech nie uspokaja się źrenica twego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wołaj w nocy na początku straży, wylewaj swe serce jak wodę przed obliczem Pana. Podnoś do niego swe ręce za duszę swych dzieci, które omdlewają z głodu na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JAHWE, i zobacz, komu tak uczyniłeś. Czy kobiety mają jeść swój płód, pieszczone niemowlęta? Czy kapłan i prorok mają być zabici w świątyni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Leżą na ziemi, na ulicach, dziecko i starzec. Moje dziewice i moi młodzieńcy polegli od miecza; pobiłeś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dzień swego gniewu, zabiłeś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Zwołałeś zewsząd, jak w dniu święta, moje trwogi, w dniu gniewu JAHWE nikt nie uszedł, nikt nie ocalał. Tych, których piastowałam i wychowałam, mój wróg wyniszczył.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2024-04-27T08:58:24Z</dcterms:modified>
</cp:coreProperties>
</file>