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trzydziestym roku, w czwartym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gdy byłem wśród uprowadzonych nad rzeką Kebar, że otworzyły się niebiosa i miałem widzenie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piąty rok od uprowadzenia do niewoli króla Jojakina;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wyraźnie do kapłana Ezechiela, syna Buziego, w ziemi Chaldejczyków nad rzeką Kebar, a była nad nim ręka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gwałtowny wiatr nadszedł od północy,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chmura, ogień pałający oraz blask dokoła niego, a z jego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widoczne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jakby blask bursztynu —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ze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czterech istot żywych. A wyglądały tak: miały one postać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 nich miała po cztery twarze i każda po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były proste, a ich stopy jak stopy u cielca; lśniły jak polerowany brąz.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 skrzydłami, po czterech bokach,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ręce ludzkie; a one cztery miały twarze i 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skrzydła były złączone jedno z drugim; gdy szły, nie odwracały się, ale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szła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wygląd: wszystkie cztery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przodu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 ludzką, z prawej strony — twarz lwa, z lewej strony wszystkie cztery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twarze wołu, a 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miały wszystkie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i skrzydła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rozwinięte ku górze; dwa skrzydła każdej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łączyły się ze sobą, a dwa okrywały ich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z istot szła prosto przed siebie. Dokądkolwiek duch zmierzał, tam szły, a gdy szły,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tych istot był taki: wyglądały jak węgle rozżarzone w ogniu, jak palące się pochodnie. Ten ogień krążył między istotami, jaśniał blaskiem, a z niego wychodziła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istoty biegały tam i z powrotem jak błysk pioruna.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przypatrywałem tym istotom żywym, oto znajdowało się jedno koło na ziemi przy tych czterech istotach mających cztery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Wygląd tych kół i ich wykonanie były jak blask berylu i wszystkie cztery koła miały jednakowy kształt, a tak wyglądały i tak były wykonane, jakby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poruszały, szły w czterech kierunkach, a idąc,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Obręcze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wysokie, że wzbudzały strach, a te cztery obręcze miały pełno oczu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istoty żywe szły, koła szły obok nich; gdy istoty żywe podnosiły się ponad ziemię, podnosiły się także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Dokądkolwiek zmierzał duch, tam szły — właśnie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zmierzał duch; a koła podnosiły się przed nimi,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one szły, poruszyły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gdy one stawały, zatrzymywały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>; a gdy podnosiły się ponad ziemię, wraz z nimi podnosiły się też koła,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głowami istot żywych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sklepienia jak blask straszliwego kryształu, rozpostartego w górze nad ich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sklepieniem skrzydła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podniesione, jedno z drugim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złączone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szły, słyszałem szum ich skrzydeł jak szum wielkich wód, jak głos Wszechmocnego i głos huku, jak zgiełk wojska.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stały, opuszczały swoje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stały i opuszczały swoje skrzydła, rozległ się głos znad sklepienia,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ich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ponad sklepieniem, które było nad ich głową, było coś podobnego do tronu, z wyglądu jak kamień szafiru. I u góry, na tym, co było podobne do tronu,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z wyglądu przypominające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jakby kolor bursztynu niczym ogień wewnątrz niego wokoło; od jego bioder wzwyż i od jego bioder w dół widziałem coś, co wyglądało jak ogień, a wokół niego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widok tęczy, która pojawia się w chmurze w dzień deszczowy, tak wyglądał blask wokoło.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podobieństwa chwały JAHWE.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zobaczyłem, upadłem na twarz i usłyszałem głos mówiącego.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stań na nogi, a będę do ciebie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we mnie duch, gdy przemówił do mnie, i postawił mnie na nogi; potem słyszałem tego, który mówił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mi: Synu człowieczy, ja cię posyłam do synów Izraela, do narodu buntowniczego, który mi się sprzeciwił. Oni i ich ojcowie występowali przeciwko mnie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synowie o bezczelnych twarzach i zatwardziałym sercu. Do nich cię posyłam. Powiesz im: Tak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czy posłuchają, czy nie — gdyż są domem buntowniczym — przecież będą wiedzieć, że był wśród nich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nie bój się ich ani nie lękaj się ich słów, chociaż otaczają cię osty i ciernie i mieszkasz wśród skorpionów. Nie bój się ich słów ani nie lękaj się ich twarzy,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moje słowa, czy usłuchają, czy nie, gdyż są zbuntowani.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ty, synu człowieczy, słuchaj, co mówię do ciebie: Nie bądź zbuntowany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 buntowniczy. Otwórz swe usta i zjedz, co ci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spojrzałem, a oto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wyciągnięta do mnie, a w niej zwój księgi;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rozwinął go przede mną. Był zapisany z jednej i z drugiej strony, a spisane były w nim lamenty, żal i biadania.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zjedz to, co jest przed tobą; zjedz ten zwój i idź, przemawiaj do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więc swe usta i dał mi zjeść ten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mi: Synu człowieczy, nakarm swój brzuch i napełnij swoje wnętrzności tym zwojem, który ci daję. Zjadłem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 był w moich ustach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Synu człowieczy, idź, udaj się do domu Izraela i mów do niego 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posyłam cię do ludu o niezrozumiałej mowie lub trudnym języku,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wielu narodów o niezrozumiałej mowie i trudnym języku, których słów byś nie zrozumiał, chociaż gdybym cię do nich posłał, usłuchałyby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dom Izraela nie będzie chciał cię słuchać, ponieważ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chce usłuchać. Cały dom Izraela ma bowiem twarde czoło i zatwardziałe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twoją twarz twardą przeciwko ich twarzom, a twoje czoło twarde przeciwko ich czołom.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twe czoło jak diament, twardszym od krzemienia. Nie bój się ich ani nie lękaj się ich twarzy,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weź sobie do serca wszystkie moje słowa, które będę do ciebie mówić, i słuchaj ich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udaj się do pojmanych, do synów twego ludu, i powiedz im: Tak mówi Pan BÓG — czy będą słuchać,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duch uniósł mnie i usłyszałem za sobą huk wielkiego grzmotu: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błogosławiona chwała JAHWE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Usłyszałem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szum skrzydeł tych istot żywych, które się dotykały nawzajem, głos kół naprzeciwko nich i głos wielkiego grzmotu.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zabrał. I poszedłem w goryczy i w gniewie swego ducha, lecz ręka JAHWE mocno ciążyła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przyszedłem do pojmanych w Tel-Abib, którzy mieszkali nad rzeką Kebar, i usiadłem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oni mieszkali, pozostałem tam osłupiały wśród nich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siedem dni,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ustanowiłem cię stróżem domu Izraela. Usłysz więc słowo z moich ust i upominaj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 bezbożnemu: Z pewnością umrzesz, a nie upomnisz go ani nie ostrzeżesz, aby go odwieść od jego bezbożnej drogi, aby uratować jego życie, to ten bezbożny umrze w swojej nieprawości,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ostrzeżesz bezbożnego, a on nie odwróci się od swej bezbożności i od swej bezbożnej drogi, to on umrze w swojej nieprawości, ale ty wybawisz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ostrzeżesz sprawiedliwego, aby sprawiedliwy nie zgrzeszył, i on nie zgrzeszy, na pewno będzie żył, bo przyjął ostrzeżenie, a 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spoczęła tam nade mną ręka JAHWE, i powiedział do mnie: Wstań i pójdź na równinę, tam będę z tobą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Wstałem więc i wyszedłem na równinę, a oto chwała JAHWE stała tam, taka jak chwała, którą widziałem nad rzeką Kebar,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wstąpił we mnie, postawił mnie na nogi i przemówił do mnie: Idź i zamknij się w swym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synu człowieczy, włożą na ciebie powrozy i zwiążą cię nimi, a nie będziesz mógł wyjść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sprawię, że twój język przylgnie do twego podniebienia i będziesz niemy, i nie będziesz dla nich człowiekiem, który strofuje,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 będę z tobą mówić, otworzę ci usta i powiesz do nich: Tak mówi Pan BÓG: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słuchać, niech słucha, a kto nie chce, niech nie słucha — gdyż są domem buntowniczym.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glinianą tabliczkę, połóż ją przed sobą i wyryj na niej miasto Jerozolimę;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 jego oblężenie, zbuduj przeciwko niemu szańce, usyp przeciwko niemu wał, uszykuj przeciwko niemu wojska i ustaw przeciwko niemu tarany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weź sobie patelnię żelazną, postaw 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 żelazny pomiędzy sobą a miastem i odwróć swą twarz przeciwko niemu. Ono będzie oblężone, a ty będziesz je oblegał.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połóż się na lewym boku i złóż na nim nieprawość domu Izraela. Ile dni będziesz na nim leżał, tak długo będziesz znosił ich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wyznaczam ci lata ich nieprawości według liczby dni: trzysta dziewięćdziesiąt dni. Tak długo będziesz znosił nieprawość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wypełnisz, położysz się na prawym boku i będziesz znosił nieprawość domu Judy przez czterdzieści dni. Wyznaczam ci jeden dzień za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obróć swoją twarz na oblężenie Jerozolimy, obnaż swoje ramię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kładę na ciebie pęta, abyś nie mógł się obrócić z jednego boku na drugi, aż wypełnisz dni swego oblężenia.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twego pokarmu, który będziesz jadł, wyniesie dwadzieścia syklów na dzień. Będziesz go jadł w ustalonym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wodę będziesz pił w określonej ilości; szóstą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hinu będziesz pił w ustalonym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będziesz jadł jak podpłomyki jęczmienne, upieczesz go na ich oczach na ludzkich odchodach.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Tak synowie Izraela będą jeść swój nieczysty chleb wśród pogan, do których ich wypędzę.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powiedziałem: Ach, Panie BOŻE! Oto moja dusza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nie splamiła: od mojego dzieciństwa aż do tej pory nie jadłem padliny ani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rozszarpało; żadne mięso obrzydłe nie weszło do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 do mnie: Oto daję ci odchody wołowe zamiast odchodów ludzkich, abyś sobie na nich upiekł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Synu człowieczy, oto ja zniszczę zapas chleba w Jerozolimie, tak że będą jedli chleb w odważonej ilości i w zmartwieniu i będą pić wodę w odmierzonej ilości i z przerażeniem;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brakowało chleba i wody, aby każdy z nich był przerażony i niszczał w swoich nieprawościach.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zaś, synu człowieczy, weź sobie ostry nóż, weź sobie brzytwę fryzjerską i ogól nią sobie głowę oraz brodę. Potem weź sobie wagę i rozdziel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trzecią spal w ogniu w środku miasta, gdy wypełnią się dni oblężenia. Potem weź trzecią część i posiekaj mieczem dokoła, a trzecią część rozrzuć na wiatr, bo ja dobędę miecz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weź z nich małą ilość i zawiń w poły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tych weź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trochę</w:t>
      </w:r>
      <w:r>
        <w:rPr>
          <w:rFonts w:ascii="Times New Roman" w:eastAsia="Times New Roman" w:hAnsi="Times New Roman" w:cs="Times New Roman"/>
          <w:noProof w:val="0"/>
          <w:sz w:val="24"/>
        </w:rPr>
        <w:t>, wrzuć je w środek ognia i spal je w ogniu; stamtąd wyjdzie ogień na cały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Jerozolima, którą umieściłem pośród pogan, otoczona zewsząd krajami.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zamieniła moje sądy w niegodziwość, bardziej niż poganie, a moje ustawy — bardziej niż kraje, które ją otaczają. Wzgardzili bowiem moimi sądami i nie postępowali według moich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Ponieważ przewyższyliście swoimi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pogan, którzy was otaczają, a nie postępowaliście według moich ustaw i nie przestrzegaliście moich sądów, nawet nie czyniliście według sądów pogan, którzy są dokoła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występuję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 i wykonam sądy pośrodku ciebie, na oczach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powodu wszystkich twoich obrzydliwości uczynię ci to,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wcześniej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uczyniłem, i czego już więcej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ojcowie będą jeść synów pośród ciebie, a synowie będą jeść swoich ojców. Wykonam sądy nad tobą i rozproszę całą twoją resztkę na wszystkie wiatry.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jak żyję, mówi Pan BÓG: Ponieważ zbezcześciłeś moją świątynię wszelkimi twymi nieczystościami i wszelkimi twymi obrzydliwościami, ja także poniżę ciebie,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Trzecia część twoich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 od zarazy i wyginie z głodu pośród ciebie, trzecia część padnie od miecza wokół ciebie, a trzecią część rozproszę na wszystkie wiatry i miecz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dopełni się mój gniew i natrę na nich swoją zapalczywością, i ucieszę się. I poznają, że ja, JAHWE, powiedziałem to w swojej zapalczywości, gdy wykonam na nich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cię w spustoszenie i w hańbę narodów, które są wokoło ciebie, na oczach każdego przechodnia.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staniesz się hańbą, pośmiewiskiem, przykładem i przerażeniem dla narodów, które cię otaczają, gdy wykonam na tobie sądy w zapalczywości i gniewie, i w srogich upomnieniach.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wypuszczę przeciw wam srogie strzały głodu, które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zniszczeniu, a które wypuszczę, aby was wyniszczyć, wzmogę głód przeciwko wam i zniszczę wasz zapas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Ześlę więc na was głód i okrutne zwierzęta, które cię osierocą. Przejdą przez ciebie zaraza i krew i sprowadzę na ciebie miecz.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ku górom Izraela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Góry Izraela, słuchajcie słowa Pana BOGA. Tak mówi Pan BÓG do gór i pagórków, do strumieni i dolin: Oto ja, właśnie ja sprowadzę na was miecz i zniszczę wasze wyżyny.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ołtarze będą spustoszone i wasze posągi będą połamane, a porozrzucam waszych pobitych przed waszymi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Trupy synów Izraela położę przed ich bożkami i rozrzucę wasze kości wokół waszych ołtarzy.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Wszędzie, gdzie mieszkacie, miasta zostaną spustoszone i wyżyny spustoszeją, tak że wasze ołtarze będą zburzone i zniszczone, wasze bożki będą rozbite i przestaną istnieć, wasze posągi będą wycięte, a wasze dzieła wyniszczone.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pobici padną pośród was, a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pozostawię niektórych spośród was, którzy ujdą spod miecza pogan, gdy będziecie rozproszeni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poznają, że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że nie na próżno mówiłem, że sprowadzę na nich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Klaśnij swą dłonią, tupnij swą nogą i mów: Biada z powodu wszystkich złych obrzydliwości domu Izraela! Padną bowiem od miecza, od głodu i 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będzie daleko, umrze od zarazy, ten, co blisko, polegnie od miecza, a ten, co pozostanie i będzie oblężony, umrze od głodu. Tak dopełnię na nich 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poznacie, że ja jestem JAHWE, gdy ich pobici będą leżeli wśród ich bożków i dokoła ich ołtarzy, na każdym wysokim pagórku, po wszystkich szczytach górskich, pod każdym drzewem zielonym i pod każdym rozłożystym dębem, gdzie składali miłą woń wszystkim swoim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przeciwko nim i uczynię tę ziemię spustoszoną, bardziej spustoszoną od pustyni Diblat, wszędzie, gdzie mieszkają. I tak 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tak mówi Pan BÓG do ziemi Izraela: Koniec, koniec nadszedł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czterech stron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nadejdzie koniec dla ciebie. Ześlę na ciebie swój gniew, będę cię sądził według twoich dróg i oddam ci według wszystkich twoich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za twoje drogi, a twoje obrzydliwości zostaną pośród ciebie,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Utrapienie, oto nadchodzi jedno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koniec, przyszedł koniec, ocknął się przeciwko tobie, oto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poranek dla ciebie, obywatelu ziemi. Nadszedł czas, zbliża się dzień grzmotu, a nie głosu rozlegającego się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wkrótce wyleję swój gniew na ciebie i dopełnię na tobie swojej zapalczywości. Osądzę cię według twoich dróg i oddam ci za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według twoich dróg i twoich obrzydliwości, które znajdują się pośród ciebie. I tak poznacie, że ja jestem JAHWE, który uderza.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dzień, oto nadszedł; nastał poranek, zakwitła rózga, wyrosła pycha.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Przemoc wyrosła w rózgę niegodziwości. Nie pozostanie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ani z ich mnóstwa, ani z ich bogactwa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żadnego zawodzenia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Nadszedł czas, zbliża się dzień. Kto kupuje, niech się nie cieszy, a kto sprzedaje, niech się nie smuci,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kto sprzedał, nie wróci do rzeczy sprzedanej, choćby jeszcze żył. Widzenie bowiem dotyczące całego ich mnóstwa nie będzie cofnięte i nikt nie wzmocni się w nieprawości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Zadęli w trąbę i wszystko przygotowali, lecz nikt nie ruszy do walki. Mój gniew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skierowany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zewnątrz, a zaraza i głód wewnątrz. Kto będzie na polu, umrze od miecza, a kto w mieście, tego pochłoną głód i 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z nich uciekną, będą w górach jak gołębice z dolin. Wszyscy będą lamentować, każdy nad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ręce opadną i wszystkie kolana osłabną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Obleką się w wory, okryje ich strach, na wszelkiej twarzy będzie wstyd i na wszystkich ich głowach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Swoje srebro porzucą na ulice, a ich złoto będzie jak nieczystość. Ich srebro i złoto nie będzie ich mogło wybawić w dzień gniewu JAHWE. Nie nasycą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duszy ani nie napełnią swych wnętrzności, bo 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nich kamieniem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sławie swojej ozdoby,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wystawił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chwałę, uczynili posągi swoich obrzydliwości i plugastw. Dlatego zamienię im ją w 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ją w ręce cudzoziemców na grabież i bezbożnych ziemi na łup, a oni ją splugawią.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też od nich swą twarz, a zbezczeszczą moją świątynię. Wejdą bowiem do niej zbójcy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łańcuch, bo ziemia jest pełna krwawych wyroków, a miasto pełne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sprowadzę najgorszych z pogan, aby posiedli ich domy. Położę kres pysze mocarzy, a ich miejsca święte będą splugawione.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Nadchodzi zniszczenie, dlatego będą szukać pokoju,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klęska za klęską, wieść za wieścią nadejdzie; będą szukać widzenia od proroka, ale prawo przepadnie kapłanowi, a rada starcom.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książę okryje się smutkiem i ręce ludu ziemi będą strwożone. Uczynię im według ich drogi i według ich sądów osądzę ich.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szóstym roku, w szóstym miesiącu,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kiedy siedziałem w swym domu, a starsi Judy siedzieli przede mną, dotknęła mnie tam ręka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Spojrzałem, a oto coś z wyglądu podobnego do ognia: od bioder w dół wyglądało jak ogień, a od bioder wzwyż wyglądało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blask, jak blask bursztynu.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chwała Boga Izraela, podobna do tej, którą widziałem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podnieś teraz swe oczy w kierunku północy. Podniosłem więc swe oczy w kierunku północy, a oto na północ od bramy ołtarza, u wejścia,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pobudzający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powiedział do mnie: Synu człowieczy, czy widzisz, co oni czynią? Te wielkie obrzydliwości, które czyni tu dom Izraela, tak że muszę się oddalić od swojej świątyni? Ale odwróć się i ujrzysz jeszcze większe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do drzwi dziedzińca, a gdy spojrzałem, oto dziura w 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przebij teraz tę ścianę. I przebiłem ścianę, a oto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Wejdź i zobacz te niegodziwe obrzydliwości, które oni tu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więc i patrzyłem, a oto wszelkiego rodzaju zwierzęta pełzające, zwierzęta obrzydłe i wszystkie posągi domu Izraela były wyryte na ścianie,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Siedemdziesięciu mężów spośród starszych domu Izraela — wśród nich stał Jaazaniasz, syn Szafana — stało przed nimi, każdy miał w ręku swoją kadzielnicę, a unosił się gęsty obłok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mnie: Czy widziałeś, synu człowieczy, co starsi domu Izraela czynią w ciemności, każdy w swoich komnatach pełnych obrazów? Mówią bowiem: JAHWE nas nie widzi, JAHWE opuścił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powiedział do mnie: Odwróć się znowu i zobaczysz jeszcze większe obrzydliwości, które oni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do wejścia bramy domu JAHWE, która znajdowała się po stronie północnej, a oto siedziały tam kobiety opłakujące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 to, synu człowieczy? Odwróć się znowu i zobaczysz jeszcze większe obrzydliwości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wprowadził mnie na wewnętrzny dziedziniec domu JAHWE, a oto u wejścia do świątyni JAHWE, między przedsionkiem a ołtarzem,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dwudziestu pięciu mężczyzn. Każdy z nich był odwrócony plecami do świątyni JAHWE, ich twarze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oddawali pokłon słońcu w kierunku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 również postąpię z nimi w zapalczywości. Moje oko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oszczędzi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nimi</w:t>
      </w:r>
      <w:r>
        <w:rPr>
          <w:rFonts w:ascii="Times New Roman" w:eastAsia="Times New Roman" w:hAnsi="Times New Roman" w:cs="Times New Roman"/>
          <w:noProof w:val="0"/>
          <w:sz w:val="24"/>
        </w:rPr>
        <w:t>. Będą wołać do moich uszu donośnym głosem, lecz ich nie wysłucham.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donośnym głosem do moich uszu, mówiąc: Zbliżcie się straże miasta, każda z niszczycielską bronią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chwała Boga Izraela uniosła się znad cherubina, na którym spoczywała,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sięgnęła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progu świątyni. Potem zawołał na tego męża ubranego w lnianą szatę, który miał kałamarz pisarski u boku;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niego: Przejdź przez środek miasta, przez środek Jerozolimy, i uczyń znak na czołach mężczyzn, którzy wzdychają i lamentują nad wszystkimi obrzydliwościami, jakie popełnia się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słyszałem, że tamtym powiedział tak: Idźcie za nim przez miasto i zabijajcie. Niech wasze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Wybijcie do szczętu starców i młodzieńców, panny, dzieci i kobiety, ale nie przystępujcie do nikogo, na którym będzie ten znak. Rozpocznijcie od mojej świątyni. Zaczęli więc od starszych, którzy byli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Splugawcie ten dom i napełnijcie dziedziniec zabitymi. Idźcie. Wyszli więc i zabijali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zabijali, a ja pozostałem, wtedy padłem na twarz i zawołałem: Ach, Panie BOŻE! Czy wytracisz całą resztkę Izraela, wylewając swoją zapalczywość na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Nieprawość domu Izraela i Judy jest niezmiernie wielka, ziemia jest pełna krwi i miasto pełne przewrotności. Mówią bowiem: JAHWE opuścił tę ziemię, JAHWE nas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uczynię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, złożę im na głowę ich własne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ten mąż odziany w lnianą szatę, który miał kałamarz u boku, oznajmił: Uczyniłem tak, jak mi rozkazałeś.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spojrzałem, a oto na firmamencie,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głową cherubinów, ukazało się nad nimi coś jakby kamień szafiru, z wyglądu podobne do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tego męża ubranego w lnianą szatę: Wejdź między koła pod cherubinami, napełnij swe ręce rozżarzonymi węglami spomiędzy cherubinów i rozrzuć po mieście. I wszedł tam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cherubiny stały po prawej stronie domu, gdy wchodził ten mąż, a obłok napełnił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chwała JAHWE uniosła się znad cherubinów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sięgnęła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progu domu, a dom napełnił się obłokiem i dziedziniec napełnił się chwałą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szum skrzydeł cherubinów było słychać aż na dziedzińcu zewnętrznym, jak głos Boga Wszechmocnego, gdy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rozkazał więc temu mężowi ubranemu w lnianą szatę, mówiąc: Weź ognia spomiędzy kół, spomiędzy cherubinów; to ten wszedł i stanął obok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jeden cherubin wyciągnął rękę spomiędzy cherubinów do ognia, który był pomiędzy cherubinami, wziął i podał go do rąk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ubranego w lnianą szatę.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cherubinach, pod ich skrzydłami, ukazał się kształt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spojrzałem, a oto cztery koła przy cherubinach, jedno koło obok jednego cherubina, każde koło obok każdego cherubina, a koła z wyglądu miały barwę kamienia berylu.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wyglądu, wszystkie cztery miały jednakowy kształt, jakby koło znajdowało się w środku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poruszały, szły w czterech swoich kierunkach. A idąc, nie odwracały się, ale podążały w tym kierunku, w którym zwracała się głowa, i nie odwracały się, gdy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całe ich ciało, ich plecy, ich ręce i ich skrzydła, a także 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oczu dokoła, one cztery i ich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słyszałem, że te koła nazwał kręgiem.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istota miała cztery twarze: pierwsza to twarz cherubina, druga to twarz człowieka, trzecia to twarz lwa, a czwarta to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cherubiny się podniosły. Była to ta sama istota, którą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poruszały cherubiny, poruszały się także koła obok nich. A gdy cherubiny podnosiły swoje skrzydła, aby się unieść ponad ziemię, koła nie odwracały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tamci stawali, one stały, a gdy tamci się podnosili, one też się podnosiły wraz z nimi,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nich duch istoty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chwała JAHWE odeszła od progu domu i stanęła nad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cherubiny podniosły swoje skrzydła i uniosły się z ziemi na moich oczach. Gdy odchodziły, koła były przy ich boku. Stanęły u wejścia do wschodniej bramy domu JAHWE,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ta istota, którą widziałem pod Bogiem Izraela nad rzeką Kebar; i poznałem, że były to cherubiny.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nich miał po cztery twarze i każdy miał po cztery skrzydła, a pod skrzydłami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w kształcie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wygląd ich twarzy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sam jak twarze, które widziałem nad rzeką Kebar.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właśnie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wyglądały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twarze i oni sami. Każdy z nich poruszał się prosto przed siebie.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duch uniósł mnie i zaprowadził do wschodniej bramy domu JAHWE, która jest zwrócona na wschód. A oto u wejścia tej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dwudziestu pięciu mężczyzn, wśród których zobaczyłem Jaazaniasza, syna Azzura, i Pelatiasza, syna Benajasza,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Synu człowieczy, to są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obmyślają nieprawość i dają złe rady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To nie tak blisko, budujmy domy.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kotłem, a my —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przeciwko nim,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mnie Duch JAHWE i powiedział do mnie: Mów: Tak mówi JAHWE: Tak mówiliście, domu Izraela. Znam bowiem wszystko, co wam przychodzi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Zabiliście wielkie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mieście i napełniliście ulice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Wasi zabici, których położyliście w środku miasta, są mięsem, a miasto — kotłem. Lecz wyprowadzę was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Baliście się miecza, a ja sprowadzę na was miecz,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wyprowadzę was z niego, wydam was w ręce obcych i wykonam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Padniecie od miecza, osądzę was na granicy Izraela i dowiecie się,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będzie dla was kotłem ani wy nie będziecie w nim mięsem; na granicy Izraela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dowiecie się, że ja jestem JAHWE, ponieważ nie postępowaliście według moich ustaw, nie wykonaliście moich sądów, ale czyniliście według sądów tych pogan,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prorokowałem, umarł Pelatiasz, syn Benajasza. Wtedy upadłem na twarz i zawołałem donośnym głosem: Ach, Panie BOŻE! Czy doszczętnie wyniszczysz resztkę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twoi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bracia, twoi krewni i cały dom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tymi</w:t>
      </w:r>
      <w:r>
        <w:rPr>
          <w:rFonts w:ascii="Times New Roman" w:eastAsia="Times New Roman" w:hAnsi="Times New Roman" w:cs="Times New Roman"/>
          <w:noProof w:val="0"/>
          <w:sz w:val="24"/>
        </w:rPr>
        <w:t>, do których mówili mieszkańcy Jerozolimy: Oddalcie się od JAHWE. Nam została dana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Chociaż wygnałem ich daleko pomiędzy pogan i chociaż rozproszyłem ich po krajach, jednak przez krótki czas będę dla nich świątynią w krajach, do których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Zgromadzę was z pogan i zbiorę was z krajów, do których zostaliście rozproszeni, i dam wam ziemię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Wejdą tam i usuną z niej wszystkie jej plugastwa i wszystkie jej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włożę nowego ducha w wasze wnętrze; usunę z ich ciała serce kamienne, a dam im serce mięsiste;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 według moich ustaw i strzegli moich sądów oraz czynili je.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tych, których serce chodzi za żądzami ich plugastw i obrzydliwości, złożę im na głowę ich własną drogę,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cherubiny podniosły swoje skrzydła i wraz z nimi koła,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odeszła chwała JAHWE z pośrodku miasta, i stanęła na górze,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przyprowadził w widzeniu przez Ducha Bożego do ziemi Chaldei, do pojmanych. I odeszło ode mnie widzenie, które 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opowiedziałem pojmanym te wszystkie rzeczy, które JAHWE mi ukazał.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mieszkasz pośród domu buntowniczego, który ma oczy, aby widzieć, a nie widzi, ma uszy, aby słyszeć, a nie słyszy. Jest bowiem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przygotuj sobie toboły wygnańca i wyprowadź się za dnia na ich oczach; przenieś się na ich oczach ze swego miejsca na inne. Może zrozumieją, chociaż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Wyniesiesz swoje rzeczy za dnia na ich oczach, jak toboły wygnańca; wyjdź wieczorem na ich oczach, jak wychodzą wygnańcy.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oczach przebij sobie mur i wynieś przez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 rzeczy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oczach podnieś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ramiona i wynieś o zmierzchu, zakryj sobie twarz i nie patrz na ziemię. Dałem cię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domowi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mi rozkazano: wyniosłem swoje rzeczy za dnia, jak toboły wygnańca, a wieczorem przebiłem ręką mur; o zmierzchu wyniosłem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 ramionach niosąc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czy dom Izraela, ten dom buntowniczy, nie zapytał cię: Cóż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Tak mówi Pan BÓG: To brzemię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odnosi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księcia, który jest w Jerozolimie, i do całego domu Izraela, który tam się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 jestem waszym znakiem. Jak uczyniłem, tak się im stanie: Pójdą na wygnanie,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książę, który jest pośród nich, weźmie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toboły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ramieniu o zmierzchu i wyjdzie. Przebiją mur,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niego przeprowadzić. Zakryje sobie twarz,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oczami nie widział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bowiem nad nim swoją sieć i zostanie schwytany w moje sidła. Zaprowadzę go do Babilonu, do ziemi Chaldejczyków, lecz jej nie zobaczy, a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wszystkich, którzy go otaczają, by mu pomóc, i wszystkie jego oddziały rozproszę na wszystkie wiatry i miecz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ich rozproszę między narody i rozrzucę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jednak niewielu z nich od miecza, głodu i zarazy, aby opowiadali o wszystkich swoich obrzydliwościach pomiędzy narodami, do których przybędą;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jedz swój chleb w strachu i pij swoją wodę z drżeniem i smutkiem;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miasta, w których mieszkają, będą spustoszone, a ziemia opustoszeje: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cóż to jest za przysłowie u was o ziemi Izraela, które brzmi: Dłużą się dni, a każde widzenie zawodzi?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Pan BÓG: Sprawię, że to przysłowie ustanie i nie będą go więcej powtarzać w Izraelu. Powiedz im: Zbliżają się te dni i spełnienie wszelkiego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bowiem żadnego marnego widzenia ani pochlebnej wróżby pośród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będę mówić, a słowo, które wypowiem, spełni się i nie ulegnie więcej opóźnieniu. Za waszych dni, domu buntowniczy, wypowiem słowo i wypełnię je,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oto dom Izraela mówi: To widzenie, które on 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odnosi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dni odległych, on prorokuje o czasach 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powiedz im: Tak mówi Pan BÓG: Żadne z moich słów już się nie opóźni,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wypowiem, spełni się, mówi Pan BÓG.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 prorokom Izraela, którzy prorokują, i mów do tych, którzy prorokują z własnego serca: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Biada głupim prorokom, którzy idą za swoim duchem,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twoi prorocy są jak lisy na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wstąpiliście na wyłomy ani nie uzupełniliście muru wokół domu Izraela, aby mógł ostać się w bitwie w 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 ułudę i kłamliwe wróżby i mówią: JAHWE mówi, choć JAHWE ich nie posłał. I dają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złudnego widzenia i nie głosiliście kłamliwej wróżby? Mówicie bowiem: JAHWE mówi, chociaż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mówicie rzeczy złudne i widzicie kłamstwo, oto ja jestem przeciwko wam,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moja ręka będzie przeciwko prorokom, którzy widzą rzeczy złudne i wróżą kłamstwo. Nie będą w zgromadzeniu mego ludu i w poczet domu Izraela nie będą wpisani, i do ziemi Izraela nie wejdą. A poznacie,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zwodzili mój lud, mówiąc: Pokój, choć nie było pokoju; jeden zbudował glinianą ścianę, a inni tynkowali 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tych, którzy ją tynkują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Zawali się. Przyjdzie ulewny deszcz, a wy, wielkie kule gradu, spadniecie, i gwałtowny wiatr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ściana runie, czy nie powiedzą wam: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W mojej zapalczywości zburzę ją gwałtownym wiatrem; na skutek mojego gniewu przyjdzie ulewny deszcz i na skutek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oburzenia przyjdzie wielki grad,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zburzę tę ścianę, którą tynkowaliście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, zrównam ją z ziemią tak, że jej fundamenty zostaną odsłonięte, i runie, a wy zginiecie pośród niej.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dopełnię mojego gniewu nad tą ścianą i nad tymi, którzy ją tynkowali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powiem do was: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ściany, nie ma tych, którzy ją tynkowali;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proroków Izraela, którzy prorokują o Jerozolimie i mają o niej widzenia pokoju, choć nie ma pokoju,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swą twarz przeciwko córkom swego ludu, które prorokują z własnego serca,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mów: Tak mówi Pan BÓG: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kobietom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szyją poduszki pod wszystkie łokcie rąk 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robią nakrycia głowy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wzrostu, aby łowić dusze! Czy będziecie łowić dusze mego ludu, aby zachować dusze, które przybędą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bezcześcicie mnie wobec mego ludu dla garści jęczmienia i dla kęsa chleba, zabijając dusze, które nie powinny umrzeć, a oszczędzając dusze, które nie powinny żyć — gdy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waszym poduszkom, którymi łowicie dusze, aby je zwieść. Zerwę je z waszych ramion i wypuszczę dusze, które łowicie, aby je zwieść.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wasze nakrycia, i wybawię swój lud z waszej ręki, aby już nie był łupem w waszym ręku.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zasmucacie kłamstwem serce sprawiedliwego, chociaż ja go nie zasmuciłem, i wzmacniacie ręce bezbożnego, aby się nie odwrócił od swojej złej drogi,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będziecie już mieć widzeń złudnych i nie będziecie prorokować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wróżby. Wyrwę bowiem swój lud z waszej ręki i poznacie,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mnie niektórzy spośród starszych Izraela i usiedli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ci ludzie postawili swoje bożki w swym sercu,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 położyli przed twarzą. Czy uważasz, że szczerze pytają mnie o radę?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przemów do nich i powiedz im: Tak mówi Pan BÓG: Każdemu z domu Izraela, który stawia swoje bożki w swym sercu i położy przed twarzą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nieprawości, a przyjdzie do proroka, ja, JAHWE, odpowiem według liczby jego bożków;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uchwycić dom Izraela za serce, gdyż oni wszyscy odeszli ode mnie z powodu swoich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do domu Izraela: Tak mówi Pan BÓG: Nawróćcie się i odwróćcie się od swoich bożków, i odwróćcie swoje twarze od wszystkich waszych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Każdemu bowiem z domu Izraela i z obcych przebywających w Izraelu, który odwróci się od naśladowania mnie, a postawi swoje bożki w swym sercu, położy przed twarzą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 i przyjdzie do proroka, aby radzić się mnie przez niego, ja, JAHWE, sam mu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swoją twarz przeciw temu człowiekowi, i uczynię z niego znak i przysłowie, i wytracę go spośród mego ludu.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prorok dał się zwieść i mówił słowo, ja, JAHWE, zwiodłem tego proroka. Wyciągnę na niego swoją rękę i zgładzę go spośród mego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swoją nieprawość: kara proroka będzie taka sama jak kara tego, który u niego się radził;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dom Izraela już więcej nie oddalał się ode mnie ani nie plamił się więcej swymi przestępstwami; aby był moim ludem, a ja — ich Bogiem,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ponownie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jeśli ziemia zgrzeszy przeciwko mnie, niezmiernie dopuszczając się przestępstwa, wtedy wyciągnę na nią swą rękę, zniszczę jej zapas chleba, ześlę na nią głód i wytracę z niej ludzi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 ci trzej mężowie: Noe, Daniel i Hiob, to oni przez swoją sprawiedliwość wybawiliby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 dusze,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ześlę na ziemię dzikie zwierzęta, a one ją wyludnią i będzie spustoszona tak, że nikt nie będzie mógł przechodzić z powodu zwierząt;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BÓG, że choćby ci trzej mężowie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niej, żadną miarą nie wybawiliby ani synów, ani córek. Tylko oni sami byliby wybawieni, lecz ziemia byłaby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sprowadzę miecz na tę ziemię i powiem do miecza: Przejdź przez tę ziemię; i wytracę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 — choćby ci trzej mężowie byli pośrodku niej, żadną miarą nie wybawiliby ani synów, ani córek, ale tylko oni sami byliby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ześlę zarazę na tę ziemię i wyleję na nią swoją zapalczywość w sposób krwawy, aby wyniszczyć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Noe, Daniel i Hiob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niej, jak żyję, mówi Pan BÓG, żadną miarą nie wybawiliby ani syna, ani córki; oni przez swoją sprawiedliwość wybawiliby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Tym bardziej, gdy ześlę na Jerozolimę moje cztery ciężkie kary: miecz, głód, dzikie zwierzęta i zarazę, aby wytraciły z niej ludzi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będą was pocieszać, gdy zobaczycie ich drogę i czyny. I zrozumiecie, że tego wszystkiego, co w niej uczyniłem, nie uczyniłem bez przyczyny, mówi Pan BÓG.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w czym jest lepsze drzewo winogronowe od wszelkiego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latorośli, która jest wśród drzew leśnych?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weźmie się z niego drewno do zrobienia czegoś? Czy zrobią z niego kołek do zawieszania na nim jakiegoś naczynia?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 ogień rzuca się je na spalenie; ogień strawi oba jego końce, a środek jego jest zwęglony. Na co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póki było całe, nic nie można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zrobić. Tym bardziej gdy strawił je ogień i spaliło się, na nic się więcej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Jak wśród drzew leśnych jest drzewo winogronowe, które wydałem ogniowi na spalenie, tak też wydam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bowiem swoją twarz przeciwko nim; z jednego ognia wyjdą, a drugi ogień ich strawi. I poznacie, że ja jestem JAHWE, gdy zwrócę swoją twarz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ich ziemię w spustoszenie, bo dopuścili się przestępstwa, mówi Pan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uświadom Jerozolimie jej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Pan BÓG do Jerozolimy: Twoje pochodzenie i twój ród wywodzą się z ziemi Kanaan; twój ojciec był Amorytą, a twoja matka — Chetytką.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twoje narodziny: W dniu, kiedy się urodziłaś, nie odcięto ci pępowiny ani nie obmyto cię wodą, aby cię oczyścić; nie natarto cię solą ani w pieluszki nie owinięto.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oko nie zlitowało się nad tobą, aby uczynić wobec ciebie jedną z tych rzeczy i okazać ci współczucie. Ale porzucono cię na otwartym polu, brzydząc się tobą w dniu, kiedy się urodziłaś.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widziałem cię podaną na podeptanie w twojej krwi, powiedziałem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 Tak, powiedziałem do ciebie,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Rozmnożyłem cię jak kwiat polny, a rozmnożyłaś się i stałaś się wielka, i doszłaś do pełnej urody. Twoje piersi nabrały kształtów, a twoje włosy urosły, chociaż byłaś naga i odkryta.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spojrzałem na ciebie,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czas, czas miłości, rozciągnąłem połę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 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ciebie i zakryłem twoją nagość, związałem się z tobą przysięgą i zawarłem z tobą przymierze, mówi Pan BÓG. I stałaś się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obmyłem cię wodą, zmyłem z ciebie twoją krew i namaściłem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przyodziałem cię szatą haftowaną, włożyłem ci buty z kosztownej skóry, opasałem bisiorem i okryłem cię jedwabiem.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Przystroiłem cię klejnotami, włożyłem bransolety na twoje ręce i złoty łańcuch na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wisiorek na twoje czoło, kolczyki w twoje uszy i ozdobną koronę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zostałaś przystrojona złotem i srebrem, a twoje szaty były z bisioru, jedwabiu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tkaniny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haftowanej; jadałaś najlepszą mąkę, miód i oliwę. Byłaś bardzo piękna i tak ci się powodziło, że stałaś się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sława rozeszła się wśród narodów z powodu twojej piękności. Była bowiem doskonała dzięki mojej ozdobie, którą włożyłem na ciebie,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swojej piękności i uprawiałaś nierząd, będąc tak sławna; uprawiałaś nierząd z każdym, kto przechodził. Jemu się oddawałaś.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Nabrałaś swoich szat i uczyniłaś sobie wyżyny o rozmaitych barwach, i na nich uprawiałaś nierząd, co 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przyjdzie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 nigdy 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nabrałaś swoich pięknych klejnotów z mojego złota i srebra, które ci dałem, uczyniłaś sobie posągi mężczyzn i uprawiałaś z nimi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swe haftowane szaty i odziałaś je, kładłaś przed nimi moją oliwę i moje kadzidło;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mój chleb, który ci dałem, najlepszą mąkę, oliwę i miód,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karmiłem, kładłaś przed nimi jako miłą woń. Tak było,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też swoich synów i swoje córki, które mi urodziłaś, i składałaś je im w ofierze na pożarcie. Czy za mało było twojego nierządu?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Zabijałaś przecież moje dzieci i oddawałaś je, aby przenoszono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swoich obrzydliwościach i nierządach nie pamiętałaś o dniach twojej młodości, gdy byłaś naga, odkryta i oddana na podeptanie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całej twojej niegodziwości (biada, biada tobie! — mówi Pan BÓG);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Zbudowałaś sobie wzniosłe miejsce i zrobiłaś sobie wyżyny na każdej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rozstaju dróg budowałaś swoje wyżyny i swoją piękność uczyniłaś wstrętną; rozkładałaś swoje nogi przed każdym, kto przechodził, i rozmnożyłaś swoje nierządne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nierząd z Egipcjanami, z twoimi sąsiadami o potężnych ciałach, i rozmnożyłaś swoje nierządy, aby pobudzić mnie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wyciągnąłem przeciw tobie swoją rękę i zmniejszyłem twoją porcję, i wydałem cię żądzy nienawidzących cię córek Filistynów, które się wstydzą twojej rozwiązłej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też nierząd z Asyryjczykami, bo byłaś nienasycona; cudzołożyłaś z nimi,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Rozmnożyłaś też swoje nierządy w ziemi Kanaan i Chaldei,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słabe jest twoje serce — mówi Pan BÓG — że się dopuszczasz tych rzeczy, postępków bezwstydnej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sobie wzniosłe miejsca na każdym rozstaju dróg i stawiając sobie wyżynę na każdej ulicy; gardząc jednak zapłatą, nie byłaś podobna do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cudzołożnej, która zamiast swego męża dopuszcza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nierządnicom daje się zapłatę, lecz ty dajesz swe dary wszystkim swoim kochankom i wynagradzasz im, aby przychodzili do ciebie zewsząd i uprawiali z tobą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w twoim nierządzie, dzieje się odwrotnie niż u innych kobiet. Nikt nie goni za tobą, by uprawiać nierząd. To ty dajesz zapłatę, a tobie nie dają zapłaty. U ciebie jest na odwrót.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nierządnico, słuchaj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Ponieważ wylała się twoja nieczystość i odkryła się twoja nagość przez twój nierząd z twoimi kochankami i ze wszystkimi twymi obrzydłymi bożkami i 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twoich dzieci, które im dałaś;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osądzę cię tak, jak sądzi się cudzołożnice i przelewających krew; i oddam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zamian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krew w gniewie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cię w ich ręce, a oni zburzą twoje wzniosłe miejsca, zniszczą twoje wyżyny, rozbiorą cię z twoich szat, zabiorą ci twoje piękne klejnoty i zostawią cię nagą i odkrytą.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Zwołają przeciw tobie zgromadzenie i ukamienują cię, i przebiją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twoje domy w ogniu, i wykonają na tobie sąd na oczach wielu kobiet. I sprawię, że przestaniesz być nierządnicą, i więcej nie będziesz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uśmierzę swój gniew na tobie i odstąpi od ciebie moja zazdrość; uspokoję się i już nie będę się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pamiętałaś o dniach swojej młodości, ale tym wszystkim mnie drażniłaś, oto i ja złożę ci na głowę twoją własną drogę, mówi Pan BÓG. Nie popełnisz już tej rozwiązłości ponad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każdy, kto mówi przysłowia, wypowie o tobie takie przysłowie: Jaka matka,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swojej matki, która obrzydziła sobie swego męża i swoje dzieci; jesteś siostrą obu swoich sióstr, które obrzydziły sobie swoich mężów i swoje dzieci. Wasza matka była Chetytką, a wasz ojciec — Amorytą.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starszą siostrą jest Samaria, która wraz z córkami mieszka po twojej lewicy; a twoją młodszą siostrą jest Sodoma, która mieszka wraz z jej córkami po twojej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jednak nie kroczyłaś ich drogami ani nie popełniłaś takich obrzydliwości jak one. Ale uważając to za małą rzecz, zepsułaś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one na wszystkich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twoja siostra Sodoma i jej córki nie czyniły tak, jak ty czyniłaś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taka była nieprawość Sodomy, twojej siostry: pycha, dostatek chleba i wielkie próżniactwo były w niej i jej córkach, nie wzmacniała też ręki ubogiego i nędznego.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wyniosłe i popełniały obrzydliwość przede mną. Dlatego usunąłem je, jak uważałem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nie popełniła nawet połowy twoich grzechów, bo rozmnożyłaś swoje obrzydliwości bardziej niż ona i usprawiedliwiłaś swoje siostry wszystkimi twymi obrzydliwościami, które popełniłaś.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która sądziłaś swoje siostry, znoś swoją hańbę z powodu twoich grzechów, bo obrzydliwsze od nich popełniłaś. One są sprawiedliwsze od ciebie. Wstydź się więc i znoś swoją hańbę, gdyż usprawiedliwiłaś swoje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odwrócę ich niewolę,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Sodomy i jej córek i niewolę Samarii i jej córek, to wtedy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odwrócę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twoich pojmanych pośród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znosiła swoją hańbę i wstydziła się z powodu wszystkiego, co uczyniłaś, sprawiając im 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twoje siostry, Sodoma i jej córki,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a także Samaria i jej córki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wtedy również i ty ze swoimi córkami wrócisz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twojej pychy bowiem nie było mowy w twoich ustach o twojej siostrze Sodomie;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odkryta twoja niegodziwość; jak za czasu twojego pohańbienia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doznanego 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Syrii i wszystkich, którzy są dokoła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Filistynów, które tobą gardzą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Ponosisz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rozwiązłość i obrzydliwość,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Uczynię ci tak, jak ty uczyniłaś, gdy wzgardziłaś przysięgą i złamałaś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jednak wspomnę na swoje przymierze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twojej młodości i ustanowię z tobą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wspomnisz swoje drogi i zawstydzisz się, gdy przyjmiesz swoje siostry, starsze i młodsze od ciebie, i dam ci je za córki, ale nie według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ustanowię swoje przymierze z tobą. I poznasz, że ja jestem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pamiętała i wstydziła się, i nigdy więcej nie otworzyła ust ze wstydu, gdy cię oczyszczę ze wszystkiego, co uczyniłaś, mówi Pan BÓG.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zadaj zagadkę i opowiedz domowi Izraela przypowieść;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Pan BÓG: Wielki orzeł o wielkich i długich skrzydłach, pełen pstrego pierza, przyleciał nad Liban i wziął wierzchołek 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Ułamał koniec jego pędów, zaniósł go do ziemi kupieckiej i złożył go w mieście kupieckim.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nasienie tej ziemi i zasadził na urodzajnym polu; umieścił je nad wielkimi wodami jak wierzbę.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urosło, i stało się bujną winoroślą,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niskiego wzrostu; jej latorośle zwracały się ku niemu, a korzenie były mu poddane. I stało się winoroślą, która wydała latorośle i wypuściła pędy.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 inny wielki orzeł o wielkich skrzydłach i gęstym pierzu, a oto ta winorośl zwróciła swoje korzenie ku niemu i rozciągnęła swe latorośle do niego, aby on ją nawadniał z bruzd swego sadu.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przecież zasadzona na dobrym polu, nad wielkimi wodami, aby wypuściła latorośle, wydała owoc i stała się wspaniałą winoroślą.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powiedz: Tak mówi Pan BÓG: Czy się jej poszczęści?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orzeł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wyrwie jej korzeni i nie oberwie jej owocu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by uschła? Uschną wszystkie listki, które wypuści, i nie będzie trzeba wielkiej mocy ani licznego ludu, aby ją wyrwać z korzeniami.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jakkolwiek będzie zasadzona, czy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poszczęści? Czy doszczętnie nie uschnie, gdy dotknie ją wiatr wschodni? Uschnie w bruzdach, w których wyrosła.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teraz do domu buntowniczego: Czyż nie wiecie, co znaczą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? Powiedz: Oto król Babilonu przybył do Jerozolimy, zabrał jej króla i książąt i uprowadził ich ze sobą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jednego z potomków króla, zawarł z nim przymierze i związał go przysięgą. Zabrał też możnych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królestwo było poniżone, tak by się nie podnosiło,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 tak trwało, zachowując jego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zbuntował się przeciwko niemu, wysyłając swych posłów do Egiptu, aby dano mu koni i liczny lud. Czy mu się poszczęści? Czy ujdzie zemsty ten, który tak czynił? Czy ocali się ten, który złamał przymierze?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w miejscu tego króla, który go uczynił królem, a którego przysięgą wzgardził i którego przymierze złamał, u niego w Babilonie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faraon z wielkim wojskiem i z licznym zastępem nie pomoże mu na wojnie, gdy usypie wały i pobuduje wieże, aby zniszczyć mnóstwo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wzgardził przysięgą, łamiąc przymierze. Oto bowiem dał na to swą rękę, a to wszystko uczynił. Nie ujdzie zemsty.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Jak żyję, moją przysięgę, którą wzgardził, i moje przymierze, które złamał, złożę mu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na nim swoją sieć i zostanie schwytany w moje sidła, i zaprowadzę go do Babilonu, a tam się z nim rozprawię za jego występek, którym zgrzeszył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wszyscy, którzy uciekli od niego wraz ze wszystkimi jego hufcami, od miecza polegną, a pozostali zostaną rozproszeni na wszystkie wiatry. I poznacie, że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Wezmę wierzchołek tego wysokiego cedru i zasadzę; z najwyższych jego gałązek odłamię młodą gałązkę i zasadzę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wysokiej i wyniosłej górze;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wysokiej górze Izraela ją zasadzę. Wypuści gałązki, wyda owoc i stanie się cedrem wspaniałym. I będzie mieszkać pod nim wszelkie ptactwo skrzydlate; pod cieniem jego gałęzi będą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wszystkie drzewa polne poznają, że ja, JAHWE, poniżyłem drzewo wysokie, a wywyższyłem drzewo niskie, ususzyłem drzewo zielone, a sprawiłem, że zakwitło drzewo suche. Ja, JAHWE, to powiedziałem i uczynię.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powtarzacie między sobą takie przysłowie o ziemi Izraela, mówiąc: Ojcowie jedli kwaśne winogrona, a synom zęby cierpną.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nie będziecie więcej powtarzać tego przysłowia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dusze są moje, tak dusza ojca, jak i dusza syna jest moja. Dusza, która grzeszy, ona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człowiek jest sprawiedliwy i wykonuje sąd i 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jadał na górach, nie podnosi swych oczu ku bożkom domu Izraela ani nie hańbił żony swego bliźniego, ani nie zbliżał się do kobiety podczas jej nieczystości;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uciskał, zwracał zastaw dłużnikowi, nie popełnił grabieży, dawał swój chleb głodnemu i przyodziewał nagiego szatą;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uprawiał lichwy i nie brał odsetek, odwracał swą rękę od nieprawości i sprawiedliwy sąd wykonywał między jednym człowiekiem a drugim;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według moich ustaw i przestrzegał moich sądów, czyniąc to, co prawe — ten jest sprawiedliwy, na pewno żyć będzie,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spłodził syna zbójcę i rozlewającego krew, który popełnił jedną z tych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żadnej z tamtych dobrych rzeczy nie czynił, ale raczej jadał na górach, hańbił żonę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Uciskał ubogiego i nędznego, popełniał grabież, nie zwracał zastawu, podnosił oczy ku bożkom, czynił obrzydliwość;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Uprawiał lichwę i brał odsetki — czy ten będzie żył? Nie będzie żył,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ponieważ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popełnił te wszystkie obrzydliwości. Ten na pewno umrze. Jego krew spadnie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jeśli spłodził syna, który widział wszystkie grzechy swego ojca, jakie czynił, a widząc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nie czynił nic podobnego;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jadał na górach, nie podnosił swych oczu ku bożkom domu Izraela, nie hańbił żony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uciskał, nie zatrzymywał zastawu, nie popełniał grabieży, dawał swój chleb głodnemu i przyodziewał szatą nagiego;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Odwracał swą rękę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ucisku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ubogim, nie uprawiał lichwy i nie brał odsetek, wykonywał moje sądy i postępował według moich ustaw — ten nie umrze za nieprawość swego ojca, ale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ojciec, ponieważ czynił krzywdę, popełniał grabież i nie czynił tego, co dobre pośród swego ludu, oto umrze za swoją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mówicie: Czemu? Czy syn nie ponosi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nieprawość ojca? Gdy syn czynił to, co prawe i sprawiedliwe, i przestrzegał wszystkich moich ustaw, i wypełniał je,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grzeszy, umrze. Syn nie poniesie kary za nieprawość ojca ani ojciec nie poniesie kary za nieprawość syna. Sprawiedliwość sprawiedliwego pozostanie na nim, a niegodziwość niegodziwego pozostanie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niegodziwy odwróci się od wszystkich swoich grzechów, które popełnił, będzie strzegł wszystkich moich ustaw i będzie czynił to, co prawe i sprawiedliwe, na pewno będzie żył, nie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jego występki, których się dopuścił, nie będą mu wspominane. Będzie żył w swej sprawiedliwości, którą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 mam upodobanie w śmierci niegodziwego? — mówi Pan BÓG, a nie raczej w tym, aby się odwrócił od swoich dróg i 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odwróci się od swojej sprawiedliwości i popełni nieprawość, czyniąc według wszystkich obrzydliwości, które popełnia niegodziwy, czy taki będzie żył? Wszystkie jego sprawiedliwości, które czynił, nie będą wspominane. Z powodu swego przestępstwa, które popełniał, i z powodu swego grzechu, którego się dopuścił, z powodu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mówicie: Droga JAHWE nie jest słuszna. Słuchajcie teraz, domu Izraela: Czy moja droga nie jest prosta? Czy raczej wasze drogi są niesłuszne?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 odwróci się od swojej sprawiedliwości, a czyniąc nieprawość umrze, to z powodu swojej nieprawości, którą czynił,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niegodziwy odwróci się od swojej niegodziwości, której się dopuścił, a czyni to, co prawe i sprawiedliwe, ten zachowa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zastanowił się i odwrócił się od wszystkich swoich występków, których się dopuścił, na pewno będzie żył,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 Izraela mówi: Droga JAHWE nie jest słuszna. Czy moje drogi nie są słuszne, domu Izraela?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domu Izraela, będę sądzić każdego z was według jego dróg, mówi Pan BÓG. Nawróćcie się i odwróćcie się od wszystkich swoich występków, aby nieprawość nie stała się waszą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od siebie wszystkie swoje przestępstwa, których się dopuszczaliście, i uczyńcie sobie nowe serce i nowego ducha. Czemu macie umrzeć,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bowiem żadnego upodobania w śmierci umierającego, mówi Pan BÓG. Odwróćcie się więc, a będziecie żyć.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lament nad książętami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Czym była twoja matka? Lwicą leżącą między lwami, która karmiła swoje szczenięta wśród lwiąt.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odchowała jedno ze swoich szczeniąt, 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się nauczył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o nim usłyszały, został schwytany w ich dół i zaprowadzony w łańcuchach do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lwica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zobaczyła, że daremnie czeka i że jej nadzieja przepadła, wzięła inne ze swoich szczeniąt i uczyniła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Chodziło w środku lwów i 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nauczył się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 ich pałace i pustoszył ich miasta tak, że ziemia i to, co ją napełnia, stały się spustoszone od jego głośnego ryku.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zebrały się przeciwko niemu narody z okolicznych krain i zarzuciły na niego swoją sieć. Został schwytany w ich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wsadziły go do klatki w łańcuchach, i przyprowadziły do króla Babilonu. Wprowadziły go do ciężkiego więzienia, aby jego głos nie był więcej słyszany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winorośl w twojej krwi, zasadzona przy wodach. Była płodna i gałęzista dzięki obfitości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potężne rózgi na berła dla panujących, a jej wzrost górował nad gęstymi gałęziami tak, że była widoczna z powodu swej wysokości dzięki mnóstwu swoich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gniewie została wyrwana i rzucona na ziemię, a wschodni wiatr wysuszył jej owoc. Jej potężne rózgi zostały złamane i uschły, ogień je strawił.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została zasadzona na pustyni, na ziemi suchej i spragnionej.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ogień wyszedł z rózgi jej gałęzi i pochłonął jej owoc tak, że nie ma na niej potężnej rózgi na berła dla panującego. Jest to lament i będzie to lamentem.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siódmym roku, w piątym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przyszli niektórzy spośród starszych Izraela, aby radzić się JAHWE, i usiedli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starszych Izraela i powiedz im: Tak mówi Pan BÓG: Czy przychodzicie, aby się mnie radzić? Jak żyję, nie pozwolę wam radzić się mnie,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będziesz ich sądził, synu człowieczy, czy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sądził? Uświadom im obrzydliwości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Tak mówi Pan BÓG: W dniu, kiedy wybrałem Izraela i podniosłem rękę ku potomstwu domu Jakuba, i dałem się im poznać w ziemi Egiptu, kiedy podniosłem rękę ku nim, mówiąc: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podniosłem ku nim swoją rękę, że wyprowadzę ich z ziemi Egiptu do ziemi, którą im wyszukałem, opływającej mlekiem i miodem, która jest ozdobą wszystkich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im: Niech każdy z was porzuci obrzydliwości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swych oczu, a nie kalajcie się bożkami Egiptu.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buntowali się i nie chcieli mnie słuchać: żaden z nich nie odrzucił obrzydliwości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swych oczu ani nie opuścił bożków Egiptu. Wtedy powiedziałem: Wyleję na nich swój gniew, aby dopełnić na nich mojej zapalczywości w środku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Działałem ze względu na moje imię, aby nie było zbezczeszczone na oczach tych narodów, wśród których byli i przed których oczami dałem się im poznać, wyprowadzając ich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wyprowadziłem ich z ziemi Egiptu i przyprowadziłem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im moje ustawy i objawiłem im moje prawa, które jeśli człowiek wypełnia, będzie przez 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dałem im moje szabaty, aby były znakiem między mną a nimi, aby wiedzieli, że ja jestem JAHWE, który ich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 Izraela zbuntował się przeciwko mnie na pustyni: nie postępowali według moich ustaw i wzgardzili moimi prawami, które jeśli człowiek wypełnia, będzie przez nie żył. Również moje szabaty bezcześcili. Dlatego powiedziałem, że wyleję na nich moją zapalczywość na pustyni, aby ich wytracić.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działałem ze względu na moje imię, aby nie było zbezczeszczone na oczach tych narodów, przed których oczami ich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podniosłem ku nim swą rękę na tej pustyni, że nie wprowadzę ich do ziemi, którą im dałem, opływającej mlekiem i miodem, która jest ozdobą wszystkich ziem;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wzgardzili moimi prawami, nie postępowali według moich ustaw i bezcześcili moje szabaty, gdyż ich serce poszło za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oko zlitowało się nad nimi tak, że ich nie wytraciłem i nie wyniszczyłem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do ich synów na tej pustyni: Nie postępujcie według ustaw waszych ojców i nie przestrzegajcie ich praw ani nie kalajcie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Bogiem; postępujcie według moich ustaw, a strzeżcie moich praw i wypełniajcie 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Święćcie też moje szabaty, będą one znakiem między mną a wami, abyście wiedzieli, że ja jestem JAHWE,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 synowie zbuntowali się przeciwko mnie: nie postępowali według moich ustaw, nie przestrzegali moich praw, aby je wypełnić;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praw</w:t>
      </w:r>
      <w:r>
        <w:rPr>
          <w:rFonts w:ascii="Times New Roman" w:eastAsia="Times New Roman" w:hAnsi="Times New Roman" w:cs="Times New Roman"/>
          <w:noProof w:val="0"/>
          <w:sz w:val="24"/>
        </w:rPr>
        <w:t>, które jeśli człowiek wypełnia, będzie przez nie żył, i zbezcześcili moje szabaty. Wtedy powiedziałem: Wyleję na nich swój gniew, aby dopełnić na nich mojej zapalczywości na tej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cofnąłem moją rękę i działałem ze względu na moje imię, aby nie było zbezczeszczone na oczach tych narodów, przed których oczami ich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ku nim moją rękę na pustyni, że ich rozproszę pomiędzy poganami i rozrzucę po ziemiach;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wykonywali moich sądów, wzgardzili moimi ustawami, zbezcześcili moje szabaty, a ich oczy zwracały się ku bożkom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dałem im też ustawy,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i sądy, według których nie mogli 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splugawiłem ich własnymi ich darami, gdy przeprowadzili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wszystko, co pierworodne, aby ich spustoszyć, i aby poznali,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synu człowieczy, przemów do domu Izraela i powiedz mu: Tak mówi Pan BÓG: Jeszcze i w tym lżyli mnie wasi ojcowie, dopuszczając się przeciwko mnie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wprowadziłem ich do ziemi, którą przysiągłem im dać, to gdy zobaczyli jakikolwiek wysoki pagórek i jakiekolwiek drzewa gałęziste, zaraz tam składali swoje ofiary i tam oddawali swoje drażniące dary, tam też składali swoją miłą woń i wylewali swoje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ich: Cóż to za wyżyna, do której wy chodzicie? A nazywa się ją Bamah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domowi Izraela: Tak mówi Pan BÓG: Czy kalacie się drogami swoich ojców i uprawiacie nierząd z ich obrzydliwościami?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składacie swoje ofiary i przeprowadzacie swoich synów przez ogień, to kalacie się wszystkimi waszymi bożkami aż do dziś. Czy mam pozwolić wam radzić się u mnie, domu Izraela? Jak żyję, mówi Pan BÓG, nie pozwolę wam się radzić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co wam na myśl przychodzi, nigdy się nie stanie. Mówicie bowiem: Będziemy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narody, jak plemiona innych ziem,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 drewnu i kamieniowi;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potężną ręką, wyciągniętym ramieniem i w wylanej zapalczywości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wyprowadzę was spośród narodów i zgromadzę was z ziem, do których zostaliście rozproszeni, potężną ręką, wyciągniętym ramieniem i w wylanej zapalczywości;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Zaprowadzę was na pustynię tych narodów i tam będę was sądzić twarzą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sądziłem waszych ojców na pustyni ziemi Egiptu, tak was będę sądzić,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przeprowadzę was pod rózgą, i wprowadzę was w związek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oddzielę od was buntowników i tych, którzy grzeszą przeciwko mnie. Wyprowadzę ich z ziemi, gdzie przebywają, lecz do ziemi Izraela nie wejdą.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więc, domu Izraela, tak mówi Pan BÓG: Idźcie i służcie, każdy swoim bożkom, nawet i w przyszłości, ponieważ mnie nie słuchacie;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nie kalajcie mego świętego imienia waszymi darami i waszymi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mojej świętej górze bowiem, na wysokiej górze Izraela, mówi Pan BÓG, tam cały dom Izraela będzie mi służyć, wszyscy,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ziemi. Tam ich przyjmę i tam będę żądał waszych ofiar, waszych ofiar z pierwocin wraz ze wszystkimi waszymi świętymi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waszą miłą wonią przyjmę was łaskawie, gdy was wyprowadzę spośród narodów i zgromadzę was z tych ziem, do których zostaliście rozproszeni; i będę uświęcony w was na oczach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gdy was wprowadzę do ziemi Izraela, do tej ziemi, co do której podniosłem swoją rękę, że dam ją waszym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wspomnicie o waszych drogach i o wszystkich waszych czynach, którymi się splugawiliście; i obrzydzicie sobie siebie samych za wszystkie wasze złe czyny, które popełniliście.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poznacie, że ja jestem JAHWE, gdy postąpię z wami przez wzgląd na swoje imię, a nie według waszych złych dróg ani według waszych zepsutych czynów, domu Izraela,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odwróć swoją twarz w stronę południa i krop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 mowę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południu, i prorokuj przeciwko lasowi południowego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południowego lasu: Słuchaj słowa JAHWE: Tak mówi Pan BÓG: Oto rozniecę w tobie ogień, który strawi w tobie wszelkie drzewo zielone i wszelkie drzewo suche. Nie zostanie ugaszony płomień pałający i spłoną w nim wszystkie twarze od południa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ciało ujrzy, że ja, JAHWE, go rozpaliłem; nie będzie 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Ach, Panie BOŻE! Oni mówią o mnie: On tylko mówi w przypowieściach.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odwróć swoją twarz w stronę Jerozolimy i krop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 mowę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świętym miejscom, i prorokuj przeciwko 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ziemi Izraela: Tak mówi Pan BÓG: 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 i dobędę swój miecz z pochwy, i wytnę spośród ciebie sprawiedliwego i 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wytnę spośród ciebie sprawiedliwego i bezbożnego, mój miecz wyjdzie ze swej pochwy przeciwko wszelkiemu ciału od południa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 wszelkie ciało, że ja, JAHWE, dobyłem swój miecz z pochwy i 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wzdychaj, jakbyś miał złamane biodro, w goryczy wzdychaj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zapytają: Dlaczego wzdychasz? — to odpowiesz: Z powodu wieści, która nadchodzi, bo każde serce się rozpłynie, wszystkie ręce osłabną, wszelki duch omdleje i wszystkie kolana rozpłyną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woda. Oto nadchodzi to i stanie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mów: Tak mówi JAHWE. Mów: Miecz, miecz jest wyostrzony i wypolerowany.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Wyostrzony, aby dokonać rzezi, wypolerowany, aby lśnił. Czy mamy się cieszyć? Gdyż gardzi rózgą mego syna jak każdym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go na wypolerowanie, aby mógł być ujęty w dłoń, ten miecz jest wyostrzony, jest też wypolerowany, aby dać go w ręce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 i zawódź, synu człowieczy, gdyż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przeciwko memu ludowi, przeciwko wszystkim książętom Izraela. Strach miecza przyjdzie na mój lud, dlatego uderz się w biodro.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bowiem próba, a cóż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gardzić rózgą? Już jej nie będzie,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prorokuj i bij dłonią o dłoń. Niech przyjdzie miecz drugi i trzeci raz, miecz zabitych, ten wielki miecz zabitych, przenikający aż do ich komnat.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Postawiłem strach miecza we wszystkich ich bramach, aby ich serce się rozpłynęło i pomnożyły się ich upadki. Ach!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wypolerowany, aby błyszczeć, wyostrzony, aby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Zbierz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mieczu</w:t>
      </w:r>
      <w:r>
        <w:rPr>
          <w:rFonts w:ascii="Times New Roman" w:eastAsia="Times New Roman" w:hAnsi="Times New Roman" w:cs="Times New Roman"/>
          <w:noProof w:val="0"/>
          <w:sz w:val="24"/>
        </w:rPr>
        <w:t>, udaj się w prawo i w lewo, dokądkolwiek twoja twarz jest zwrócona.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również uderzę dłonią o dłoń i uspokoję swoją zapalczywość.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wyznacz sobie dwie drogi, którymi ma przyjść miecz króla Babilonu. Obie niech wychodzą z jednej ziemi, wybierz miejsce na rozstaju dróg wiodących do miasta, wybierz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 drogę, którą ma przyjść miecz: do Rabby synów Ammona i do Judy w obwarowanej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Babilonu bowiem stanął na rozdrożu, na początku dwóch dróg, aby zasięgnąć wróżby: polerował strzały, radził się bożków, patrzył na wątrobę.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wskazała na jego prawą rękę, na Jerozolimę, aby szykował dowódców, którzy mieli wydać rozkaz rzezi i podnieść okrzyk bojowy, aby ustawić tarany pod bramami, aby usypać wał i budować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ich oczach będzie to fałszywa wróżba, gdyż zobowiązali się przysięgami, lecz on im przypomni ich nieprawość, aby zostali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Ponieważ przypominacie mi swoją nieprawość, odsłaniając wasze przestępstwo tak, że wasze grzechy są jawne we wszystkich waszych czynach — ponieważ przypominacie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zostaniecie pojmani tą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nieczysty bezbożniku, księciu Izraela, którego dzień nadejdzie, gdy nastanie koniec ich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Zdejmij diadem, zrzuć koronę. Ta już nigdy taka nie będzie. To, co niskie, będzie wywyższone, a to, co wysokie, będzie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Wniwecz, wniwecz, wniwecz ją obrócę. I już jej nie będzie, aż przyjdzie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prawo, i jemu ją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prorokuj i mów: Tak mówi Pan BÓG o synach Ammona i o ich hańbie. Powiedz: Miecz, miecz jest dobyty, jest wypolerowany na rzeź, błyszczy, aby wytracić wszystko;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opowiadają ci złudne widzenia i wróżą kłamstwo, aby cię przyłożyć do szyi bezbożnych pobitych, których dzień nadejdzie, gdy nastanie koniec ich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Schowaj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 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pochwy. Będę cię sądził w miejscu, gdzie zostałeś stworzony, w ziemi twego pochodzenia.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zapalczywość, tchnę przeciwko tobie ogniem swojego gniewu i wydam cię w ręce okrutnych ludzi i wprawnych w wytraceniu.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Staniesz się strawą dla ognia, twoja krew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całej ziemi,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wspominany, bo ja, JAHWE, to powiedziałem.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zechcesz sądzić, czy zechcesz sądzić to krwawe miasto? Uświadom mu więc wszystkie jego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Powiedz: Tak mówi Pan BÓG: O miasto, które rozlewasz krew u siebie, aby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i czynisz sobie bożki przeciwko sobie, aby się nimi plugawić.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krew, którąś przelało, jesteś winne, i przez swoje bożki, któreś robiło, jesteś skalane, i tyś sprawiło, że przybliżyły się twoje dni, tyś doszło do swoich lat. Dlatego wydam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pohańbienie narodom i na pośmiewisko wszystkim ziemiom.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są blisko, i ci, którzy są daleko od ciebie, będą się z ciebie naśmiewać,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złej sławy i pełne zgiełku.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książęta Izraela, każdy był w tobie, po to,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siłą krew rozlewać.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ojca i matkę znieważają, u ciebie czynią krzywdę przybyszowi, w tobie uciskają sierotę i wdowę.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Wzgardzasz moimi świętymi rzeczami i zbezczeszczasz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są oszczercy w celu rozlania krwi, w tobie jadają na górach, u ciebie popełniają czyny haniebne.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odkrywa się nagość ojca, w tobie hańbią oddaloną z powodu 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popełnia obrzydliwość z żoną swego bliźniego, drugi sprośnie plami swoją synową, inny zaś u ciebie hańbi swoją siostrę, córkę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biorą dary za rozlanie krwi, pobierasz lichwę i odsetki, wyzyskujesz swego bliźniego przez ucisk i zapominasz o mnie,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oto ja klasnąłem w swą dłoń z powodu twego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nieuczciwego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zysku, któreś zdobyło, i z powodu krwi, którą u ciebie rozlano.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serce wytrzyma? Czy twoje ręce będą na tyle mocne w dniach, kiedy ja będę miał z tobą sprawę? Ja, JAHWE, to powiedziałem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Rozproszę cię między poganami i rozrzucę cię po ziemiach, i usunę z ciebie twoją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splugawione na oczach pogan,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dom Izraela zamienił mi się w żużel;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miedzią, cyną, żelazem i ołowiem w środku pieca; stali się żużlem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 wszyscy staliście się żużlem, oto zgromadzę was w środku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gromadzi się srebro, miedź, żelazo, ołów i cynę wewnątrz pieca, aby rozdmuchano na nie ogień, by je roztopić, tak was zgromadzę w swojej zapalczywości i w swoim gniewie, złożę was i roztopię.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zgromadzę was i rozdmucham na was ogień swojej zapalczywości i zostaniecie roztopieni w jej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topi się srebro w środku pieca, tak i wy zostaniecie roztopieni w jej środku; i poznacie, że ja, JAHWE, wylałem na was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 jesteś ziemią nieoczyszczoną i nieobmytą deszczem w dniu mojej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środku 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 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spisek jej proroków, podobni są oni do ryczącego lwa, co rozdziera zdobycz. Pożerają dusze, zabierają bogactwa i kosztowności i mnożą wdowy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kapłani złamali moje prawo i plugawią moje święte rzeczy. Nie czynią różnicy między tym, co święte, a tym, co pospolite, nie rozsądzają między nieczystym a czystym. Ponadto zakrywają sobie oczy przed moimi szabatami, tak że doznaję zniewagi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książęta pośród niej są jak wilki rozdzierające zdobycz, rozlewające krew i tracące dusze, aby zdobyć nieuczciwy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prorocy tynkują słabym tynkiem, głosząc złudne widzenia i wróżąc im kłamstwo, mówiąc: Tak mówi Pan BÓG, choć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tej ziemi dopuszcza się ucisku i dokonuje grabieży; krzywdzi ubogiego i nędznego i bezprawnie uciska cudzoziemca.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wśród nich męża, który by naprawił mur i stanął w wyłomie przede mną w obronie ziemi, abym jej nie zniszczył. Ale nie znalazłem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Wylałem więc na nich swój gniew, wyniszczyłem ich ogniem swojej zapalczywości. Złożyłem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głowę ich własną drogę, mówi Pan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kobiety, córki jednej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uprawiały nierząd w Egipcie, w swojej młodości uprawiały nierząd; tam ściskano ich piersi i tam przygniatano piersi ich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imiona: starsza Ohola, a jej siostra — Oholiba. One były moje i urodziły synów i córki. Ich imiona: Samaria to Ohola, a Jerozolima to Oholiba.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Ohola uprawiała nierząd, będąc moją, zapałała namiętnością do swoich kochanków, do Asyryjczyków, sąsiadów;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odziani w błękit, dowódcy i rządcy, wszyscy oni to powabni młodzieńcy, jeźdźcy dosiadający koni;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Popełniała z nimi nierząd, ze wszystkimi najlepszymi synami Asyrii i ze wszystkimi, do których pałała namiętnością; plamiła się wszystkimi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porzuciła też swego nierządu z Egiptu, bo spali z nią w jej młodości, przygniatali piersi jej dziewictwa i wylali na nią 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ręce jej kochanków, w ręce Asyryjczyków, do których pałała namiętnością.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odsłonili jej nagość, zabrali jej synów i córki, a ją samą zabili mieczem. I stała się osławiona wśród kobiet, gdy wykonano na niej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widziała to jej siostra Oholiba, bardziej niż ona zapałała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miłością, a jej nierząd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nierząd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swych sąsiadów Asyryjczyków pałała namiętnością, do dowódców i rządców, i władców, ubranych w kosztowne szaty, do jeźdźców dosiadających konie, wszyscy oni to powabni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widziałem, że się hańbiła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obydwie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kroczyły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posunęła się jeszcze dalej w swoich nierządnych czynach, bo widząc mężczyzn wymalowanych na ścianie, obrazy Chaldejczyków malowane farbami;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Opasanych wokół bioder pasami, z zawojami ufarbowanymi na głowach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oni z wyglądu jak bohaterowie, podobni do Babilończyków pochodzących z ziemi Chaldei;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Pałała do nich namiętnością, jak tylko spojrzała na nich swymi oczami, i wyprawiła do nich posłańców, do Chaldei.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Babilończycy weszli do niej, na łoże miłości, i plamili ją swoim nierządem; a gdy się skalała z nimi, jej dusza odwróciła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ujawniła swoje czyny nierządne i odsłoniła swoją nagość, moja dusza odwróciła się od niej, tak jak odwróciła się moja dusza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mnożyła swoje czyny nierządne, przypominając sobie dni swojej młodości, kiedy uprawiała nierząd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pałała namiętnością do ich kochanków, których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osłów, a ich wytrysk jak wytrysk koni.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powróciłaś do rozwiązłości swojej młodości, gdy Egipcjanie przygniatali twoje piersi dla piersi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Pan BÓG: Oto pobudzę przeciwko tobie twoich kochanków, tych, od których odwróciła się twoja dusza, i sprowadzę ich zewsząd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Babilończyków, wszystkich Chaldejczyków, Pekod, Szoa, Koa, a z nimi wszystkich Asyryjczyków. Oni wszyscy to powabni młodzieńcy, dowódcy i rządcy, dostojnicy i zacni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wszyscy jeżdżący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wyruszą przeciwko tobie na rydwanach, na wozach żelaznych, na furmankach i z gromadą narodów. Zewsząd rozłożą się przeciwko tobie z puklerzami, tarczami i hełmami. I dam im prawo, aby cię sądzili według swoich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zazdrość, i obejdą się z tobą z gniewem. Odetną ci nos i uszy, a twoja resztka polegnie od miecza. Wezmą twoich synów i twoje córki, a to, co z ciebie zostanie,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zdejmą z ciebie twoje szaty, i zabiorą ci twoje piękne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położę kres twojej rozwiązłości i twojemu nierządowi,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przyniosłaś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ziemi Egiptu. Nie podniesiesz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nim swych oczu ani nie będziesz więcej wspominać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wydam cię w ręce tych, których nienawidzisz, w ręce tych, od których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postąpią z tobą z nienawiścią, zabiorą ci cały twój dorobek, zostawią cię nagą i obnażoną i zostaną odkryte nagość twego nierządu, twoja rozwiązłość i twoje czyny nierządne.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się przydarzy, dlatego że uprawiałaś nierząd, naśladując pogan; dlatego że skalałaś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Chodziłaś drogą swojej siostry, dlatego dam jej kielich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Będziesz pić z kielicha swojej siostry, głębokiego i szerokiego, będziesz pośmiewiskiem i szyderstwem, bo on wiele zmieści.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napełniona pijaństwem i bólem, kielichem spustoszenia i smutku, kielichem twojej siostry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Wypijesz go i wychylisz do dna, potem go rozbijesz na kawałki, a swoje piersi poobrywasz. Ja bowiem to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zapomniałaś o mnie i rzuciłaś mnie za swoje plecy, ty także znoś swoją rozwiązłość i 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Synu człowieczy, czy będziesz sądził Oholę i Oholibę? Uświadom im ich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cudzołożyły i krew jest na ich rękach; z bożkami cudzołożyły, także swych synów, których mi urodziły, przeprowadziły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>, by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to mi uczyniły, że moją świątynię splugawiły w tym samym dniu i zbezcześciły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zabiły swoje dzieci dla swoich bożków, wchodziły do mojej świątyni w tym samym dniu, aby ją zbezcześcić; oto tak czyniły wewnątrz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posyłały po mężczyzn, aby przyszli z daleka; wysłano więc posłańca, a oni przyszli. Dla nich się myłaś, barwiłaś swoje oczy i stroiłaś się w ozdoby;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Siadałaś na wspaniałym łożu, przed którym był przygotowany stół i na którym kładłaś moje kadzidło i mój 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u niej głos beztroskiego tłumu, a wraz z ludem pospolitym przyprowadzono z pustyni Sabejczyków, którzy wkładali bransolety na ich ręce i ozdobne korony na ich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tej cudzołożnicy zestarzałej: Czy oni będą uprawiać nierząd z nią, a ona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obcowali z nią, jak się obcuje z nierządnicą. Tak właśnie obcowali z Oholą i Oholibą, kobietami rozwiązłymi.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mężowie sprawiedliwi będą je sądzić, jak się sądzi cudzołożnice i jak się sądzi przelewających krew, gdyż one są cudzołożnicami, a krew jest na 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Sprowadzę na nie wojsko i wydam je na wysiedlenie i 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gromada ukamienuje je, i rozsiecze swymi mieczami, zabije ich synów i córki, a ich domy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rozwiązłość z tej ziemi, aby wszystkie kobiety otrzymały ostrzeżenie i nie czyniły według waszej rozwiązłości.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nałożona na was wasza rozwiązłość, i poniesiecie grzechy waszych bożków. I poznacie, że ja jestem Panem BOGIEM.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roku, w dziesiątym miesiącu,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napisz sobie datę tego dnia, tego właśnie dnia. W 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Babilonu obległ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 przypowieść temu domowi buntowniczemu. Powiedz do niego: Tak mówi Pan BÓG: Postaw kocioł, postaw i nalej do niego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Włóż do niego kawałki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każdy dobry kawałek, udziec i łopatkę, napełnij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najlepszymi kośćmi.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najlepsze ze stada, rozpal pod nim ogień z kości, aby wrzało i kipiało, i niech się ugotują w nim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Biada miastu krwawemu, kotłowi, w którym jest jego szumowina i z którego szumowina nie wychodzi. Wyciągaj z niego kawałek po kawałku, niech nie padnie na niego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jest krew przelana przez niego; wystawiono ją na wierzchu skały, nie wylano jej na ziemię, aby była przykryta prochem;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rozniecić zapalczywość dla dokonania zemsty. Wystawiłem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krew na wierzchu skały, aby nie była przykryta.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Biada miastu krwawemu! Ja ułożę wielki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drew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Nakładaj drwa, rozniecaj ogień, ugotuj mięso i przypraw korzeniem, niech kości się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 pusty kocioł na węglach, aby się rozgrzał i rozpaliła jego miedź, by się roztopiła w nim jego nieczystość i jego szumowina była zniszczona.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Zmęczyła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kłamstwami, a ogrom jej szumowiny nie wychodzi z niej, jej szumowina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strawiona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twojej nieczystości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rozwiązłość.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oczyścić, a nie dałaś się oczyścić, to już nie będziesz oczyszczona ze swojej nieczystości, aż uśmierzę na tobie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JAHWE, powiedziałem.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nie cofnę się i nie zlituję się ani nie będę żałował; według twoich dróg i według twoich czynów będę cię sądzić,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zabiorę ci nagle rozkosz twoich oczu, ale ty nie lamentuj ani nie płacz, niech twoje łzy się nie wylewają.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Zaniechaj zawodzenia, nie urządzaj żałoby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zmarłej; zawiąż sobie zawój, nałóż obuwie na nogi, nie zasłaniaj warg i nie jedz niczyjego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przemówiłem więc do ludu, a wieczorem umarła moja żona; i uczyniłem rano, jak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lud zapytał mnie: Czy nie powiesz nam,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te rzeczy, które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odpowiedziałem im: Słowo JAHWE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domowi Izraela: Tak mówi Pan BÓG: Oto zbezczeszczę swoją świątynię, chlubę waszej potęgi, rozkosz waszych oczu i miłość waszej duszy, a wasi synowie i wasze córki, które pozostawiliście,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uczynicie tak, jak ja uczyniłem: nie zasłonicie warg i nie będziecie jeść niczyjego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waszych głowach i wasze obuwie na nogach; nie będziecie zawodzić ani płakać, lecz będziecie schnąć z powodu waszych nieprawości i będziecie wzdychać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Ezechiel będzie dla was znakiem: wszystko, co on uczynił, wy będziecie czynić.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to nastąpi, poznacie,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w tym dniu, w którym zabiorę im ich moc, radość ich chluby, rozkosz ich oczu i tęsknotę duszy, ich synów i 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dniu nie przyjdzie do ciebie ten, co ucieknie, aby przynieść wieść dla twoich uszu?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otworzą się twoje usta przed tym, który uszedł, i będziesz mówił, a nie będziesz już niemy. Będziesz dla nich znakiem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Ammonitom i prorokuj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Ammonitom: Słuchajcie słowa Pana BOGA. Tak mówi Pan BÓG: Ponieważ mówiłeś: Ha! na moją świątynię, gdy została zbezczeszczona, i na ziemię Izraela, gdy była spustoszona, i na dom Judy, gdy poszedł w niewolę;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wydam cię w posiadanie narodom Wschodu. Pobudują swoje pałace u ciebie i urządzą u ciebie swoje mieszkania. Będą jeść twoje plony i będą pić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z Rabby legowisko dla wielbłądów, a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Ammonitów — legowisko dla trzód.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Ponieważ klaskałeś rękami, tupałeś nogami i cieszyłeś się w sercu z całą pogardą wobec 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wyciągnę swą rękę przeciwko tobie i wydam cię na łup poganom; wytnę cię spośród narodów, wytracę cię z ziem i wyniszczę cię.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Moab i Seir mówią: Oto dom Judy jest jak wszystkie inne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odsłonię zbocze Moabu od miast, od jego granicznych miast,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ozdobą ziemi: Bet-Jeszimot, Baal-Meon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narodami Wschodu wraz z Ammonitami; dam je w posiadanie, aby nie wspominano Ammonitów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sądów nad Moabem,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Edom srodze się mścił nad domem Judy i ciężko zawinił, mszcząc się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Wyciągnę też swoją rękę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Edomu i wytracę z niej ludzi i zwierzęta, i zamienię ją w pustynię; od Temanu aż do Dedanu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swojej zemsty na Edomie przez ręce mego ludu Izraela, a postąpią z Edomem według mojej zapalczywości i według mojego gniewu. I poznają moją pomstę,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Filistyni się mścili i dokonali zemsty złośliwym sercem, aby prowadzić do zguby z powodu odwiecznej nieprzyjaźni;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wyciągnę swoją rękę na Filistynów, wykorzenię Keretytów i wytracę resztkę wybrzeża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dokonam na nich wielkiej pomsty, karząc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zapalczywości; i poznają, że ja jestem JAHWE, gdy wywrę na nich swoją pomstę.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jedenastym roku,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ponieważ Tyr mówił o Jerozolimie: Ha! Zniszczona została brama ludu, obróciła się do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napełniony,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jest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Tyrze, i sprowadzę na ciebie wiele narodów, jak morze podnosi swoje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Zburzą mury Tyru i wywrócą jego wieże. Wymiotę z niego jego proch i uczynię go wierzchołkiem gładkiej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miejscem suszenia sieci pośród morza, bo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 Stanie się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córki,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polu, zostaną zabite mieczem;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sprowadzę z północy przeciwko Tyrowi Nabuchodonozora, króla Babilonu, króla królów, z końmi, rydwanami, jeźdźcami, oddziałami i z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córki na polu zabije mieczem, zbuduje przeciwko tobie baszty, usypie przeciwko tobie wał i podniesie przeciwko tobie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Skieruje tarany przeciwko twoim murom i zburzy twoje wieże swymi młotami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wojennymi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mnóstwa jego koni okryje cię ich kurz; od grzmotu jeźdźców, wozów i rydwanów zadrżą twoje mury, gdy wjedzie w twoje bramy,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wtedy,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wjeżdża się do zburzonego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swoich koni zdepcze wszystkie twoje ulice, twój lud zabije mieczem i twoje potężne słupy runą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Złupią twoje bogactwo i zrabują twoje towary, zburzą twoje mury i zniszczą twoje wspaniałe domy, a twoje kamienie, drewno i proch wrzucą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ustanie głos twoich pieśni, a dźwięku twoich harf nie będzie już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cię wierzchołkiem gładkiej skały, staniesz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suszenia sieci i nie będziesz już odbudowany, bo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Tyru: Czy nie zadrżą wyspy na huk twego upadku, gdy ranni będą wołać, gdy będzie okrutna rzeź pośród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książęta morscy zejdą ze swoich tronów, złożą z siebie swoje płaszcze i zdejmą swoje haftowane szaty. Przyobleką się w strach, usiądą na ziemi, będą drżeć nieustannie i zdumiewać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podniosą lament nad tobą, i będą mówić do ciebie: Jakżeś zginęło,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zamieszkane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 bliskości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morza, miasto sławne, które było potężne na morzu, ono i jego mieszkańcy, którzy budzili grozę u wszystkich mieszkańców na morzu!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zadrżą wyspy w dniu twego upadku; tak, wyspy morskie zatrwożą się z powodu twego zginięcia.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Pan BÓG: Gdy uczynię cię miastem spustoszonym jak miasta, w których nikt nie mieszka,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sprowadzę na ciebie głębinę, tak że przykryją cię wielkie fale;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strącę cię do tych, którzy zstępują do dołu, do ludu dawnego, i umieszczę cię w najniższych stronach ziemi — w dawnych miejscach opustoszałych — z tymi, co zstępują do dołu, abyś nie było zamieszkane,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pokażę sławę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ciebie postrach i przestaniesz istnieć; a choć będą cię szukać, nigdy cię nie znajdą, mówi Pan BÓG.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podnieś lament nad Tyrem;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 Tyrowi, który leży u wejścia do morza i prowadzi handel z narodami na wielu wyspach: Tak mówi Pan BÓG: Tyrze, ty powiedziałeś: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morza, twoi budowniczowie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cyprysów Seniru pobudowali wszystkie twoje deski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pokładowe</w:t>
      </w:r>
      <w:r>
        <w:rPr>
          <w:rFonts w:ascii="Times New Roman" w:eastAsia="Times New Roman" w:hAnsi="Times New Roman" w:cs="Times New Roman"/>
          <w:noProof w:val="0"/>
          <w:sz w:val="24"/>
        </w:rPr>
        <w:t>, brali cedry z Libanu, aby zrobić maszty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dębów Baszanu wykonywali twoje wiosła, urobili twoje ławy z kości słoniowych i bukszpanu z wysp Kittim.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haftowany z Egiptu był twoim płótnem, z którego zrobiłeś swoje żagle; błękit i purpura z wysp Eliszy były twoim nakryciem.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Sydonu i Arwadu byli twoimi żeglarzami. Twoi mędrcy, Tyrze,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pochodzili z ciebie, byli twoimi sternikami.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Gebalu i jego mędrcy naprawiali u ciebie twoje pęknięcia; wszystkie okręty morskie i ich żeglarze przebywali u ciebie, aby prowadzić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Persji, Lud i Put służyli w twoim wojsku jako twoi wojownicy. Wieszali u ciebie tarczę i hełm i dodawali ci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 wraz z twoim wojskiem stali na twoich murach dokoła, także Gammadejczycy czuwali na twoich wieżach, wieszali swoje tarcze na twoich murach dokoła. Oni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Tarszisz prowadził z tobą handel ze względu na obfitość wszelkiego bogactwa. Na twoich jarmarkach handlowali srebrem, żelazem, cyną i ołowiem.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Tubal i Meszek prowadzili z tobą handel. Za twoje towary dawali ludzi i naczynia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Togarmy handlował końmi, jeźdźcami i mułami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Dedanu prowadzili z tobą handel i wiele wysp kupowało towary twojej ręki. Dawali ci w zamian rogi, kość słoniową i drewno hebanu.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Syryjczycy prowadzili z tobą handel ze względu na mnóstwo twoich wyrobów. Handlowali karbunkułami, purpurą, haftowaną tkaniną, bisiorem, koralami i kryształami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Izraela prowadziły z tobą handel; dawali ci w zamian pszenicę z Minnit i Pannag, miód, oliwę i 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Damaszek prowadził z tobą handel ze względu na mnóstwo twoich wyrobów i ze względu na obfitość wszelkiego bogactwa;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handlował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winem z Chelbonu i białą wełną.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Dan i Jawan, wędrowni handlarze na twoich jarmarkach, dawali ci w zamian żelazo polerowane, kasję i ziela tataraku.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prowadził handel u ciebie kosztowną tkaniną na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Arabia i wszyscy książęta Kedaru prowadzili z tobą handel jagniętami, baranami i kozłami;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Szeby i Rama prowadzili z tobą handel. Handlowali w twoich jarmarkach najlepszymi ze wszystkich woni oraz wszelkim drogim kamieniem i 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Charan, Kanne i Eden, kupcy z Szeby, Assur i Kilmad prowadzili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Handlowali z tobą szatami z błękitu, haftowaną tkaniną i skrzyniami z cedru dla kosztownych szat, które zawiązywano sznurami;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przypłynęły po twoje towary wymienne. Napełniłeś się i byłeś wielce uwielbiony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wioślarze wyprowadzili cię na wielkie wody. Wschodni wiatr rozbił cię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krzyku twoich sterników zadrżą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zejdą ze swoich okrętów wszyscy wioślarze, żeglarze i wszyscy sternicy morscy, i staną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lamentować nad tobą donośnym głosem i gorzko będą zawodzić; posypią prochem swoje głowy i w popiele będą się 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ciebie ogolą sobie głowy, przepaszą się worami i będą płakać nad tobą w goryczy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duszy i gorzkim zawodzeniu.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Uczynią nad tobą lament żałosny i będą nad tobą zawodzić,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podobne do Tyru,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zniszczono pośrodku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towary szły z morza, syciłeś wiele narodów; mnóstwem twoich bogactw i wyrobów wzbogaciłeś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będziesz zdruzgotany przez morza w głębinach wód, twoje towary i cały twój tłum pośród ciebie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wysp będą zdumiewać się nad tobą, a ich królowie będą zdjęci strachem, z zatrwożoną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spośród narodów świsną nad tobą; będziesz dla nich postrachem i przestaniesz istnieć na wieki.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 mądrzejszy od Daniela, żadna tajemnica nie jest zakryta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mądrością i roztropnością zdobyłeś sobie bogactwo i nagromadziłeś złota i srebra w swoich skarbcach;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wielkości twojej mądrości i twojemu kupiectwu rozmnożyłeś swoje bogactwa; a tak uniosło się twoje serce z powodu twoich bogactw;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postawiłeś swoje serce jak serce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sprowadzę na ciebie cudzoziemców, najsroższe z narodów. Dobędą swoje miecze przeciwko piękności twej mądrości i splugawią twój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Strącą cię do dołu i umrzesz srogą śmiercią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 przed tym, który cię zabije: Jestem Bogiem? Przecież jesteś człowiekiem, a nie Bogiem w ręku tego, który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Umrzesz śmiercią nieobrzezanych, z ręki cudzoziemców.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królem Tyru i mów do niego: Tak mówi Pan BÓG: Ty pieczętujesz sumę, pełen mądrości i doskonały w swej piękności;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namaszczonym cherubinem nakrywającym; ja cię ustanowiłem. Byłeś na świętej górze Boga, przechadzałeś się wśród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doskonały w swoich drogach od dnia, kiedy zostałeś stworzony, aż znalazła się w tobie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twój ogromny handel pełno pośród ciebie bezprawia, i zgrzeszyłeś. Dlatego zrzucę cię z góry Boga, cherubinie nakrywający, wyniszczę cię spośród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Uniosło się twoje serce z powodu twojej piękności, znieważyłeś swoją mądrość z powodu twojego blasku. Rzucę cię na ziemię i postawię cię przed królami, aby się tobie przypatrzyli.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Mnóstwem twoich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nieprawością twego handlu splugawiłeś swoją świątynię. Dlatego wywiodę ogień z twego wnętrza, który cię pożre, a zamienię cię w popiół na ziemi na oczach wszystkich, którzy na ciebie patrzą.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znają wśród narodów, zdumieją się nad tobą. Staniesz się postrachem i nie będzie ciebie już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 Sydonowi i prorokuj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Mów: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Sydonie, będę uwielbiony pośród ciebie. I poznają, że ja jestem JAHWE, gdy wykonam na niego sądy i będę w nim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ześlę na niego zarazę i krew na jego ulice; zranieni upadną pośród niego od miecza,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ze wszystkich stron.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dla domu Izraela nie będzie już kłującego ciernia ani bolesnego kolca spośród wszystkich okolicznych mieszkańców, którzy nim wzgardzili. I poznają,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Gdy zgromadzę dom Izraela spośród narodów, wśród których został rozproszony, i będę w nich uświęcony na oczach pogan, wtedy będą mieszkać w swojej ziemi, którą dałem swemu słudze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 bezpiecznie, pobudują domy i zasadzą winnice. Będą mieszkać bezpiecznie, gdy wykonam sądy na wszystkich dokoła nich, którzy nimi wzgardzili. I poznają, że ja jestem JAHWE, ich Bogiem.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dziesiątym roku,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faraonowi, królowi Egiptu, i prorokuj przeciw niemu i całemu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i powiedz: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faraonie, królu Egiptu, wielki smoku leżący wśród swoich rzek, który mówisz: Moja jest rzeka,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włożę haki w twoje szczęki i sprawię, że ryby twoich rzek przylgną do twoich łusek. Wyciągnę cię spośród twoich rzek i wszystkie ryby twoich rzek przylgną do twoich łusek.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pustyni, ciebie i wszystkie ryby twoich rzek. Upadniesz na otwartym polu i nie będziesz zebrany ani zgromadzony. Dam cię na pożarcie zwierzętom ziemi i ptactwu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wszyscy mieszkańcy Egiptu, że ja jestem JAHWE, ponieważ byłeś laską z trzciny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chwytali się ciebie ręką, łamałeś się i rozcinałeś im całe ramię. Gdy się opierali na tobie, kruszyłeś się i unieruchamiałeś im wszystkie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sprowadzę na ciebie miecz i wytracę z ciebie człowieka i zwierzę.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Egiptu będzie spustoszeniem i pustkowiem; i poznają, że ja jestem JAHWE, ponieważ mówiłeś: Moja jest rzeka,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będę przeciwko tobie i przeciwko twojej rzece i zamienię ziemię Egiptu w straszną ruinę i spustoszenie, od wieży Sewene aż do granic Etiopii.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przejdzie przez nią noga człowieka ani też nie przejdzie przez nią noga zwierzęcia, i nie będzie zamieszkana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z ziemi Egiptu pustkowie pośród spustoszonych ziem, a jej miasta wśród zrujnowanych miast będą spustoszone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lat. 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tak mówi Pan BÓG: Po upływie czterdziestu lat zgromadzę Egipcjan z narodów, wśród których zostali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odwrócę niewolę Egiptu, i przyprowadzę ich do ziemi Patros, do ziemi ich zamieszkania, i będą tam nieznacznym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ono najmniej znaczące spośród królestw i nie wyniesie się więcej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narody. Umniejszę ich, aby nie panowali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już ufnością domu Izraela, co przypominałoby o jego nieprawości, gdy zwracał się do niego. I poznają,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roku dwudziestym siódmym, w pierwszym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Nabuchodonozor, król Babilonu, zmusił swoje wojsko do ciężkiej służby przeciwko Tyrowi: każda głowa wyłysiała i każde ramię się obnażyło,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on, ani jego wojsko nie otrzymali zapłaty z Tyru za tę służbę, którą podejmował,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walcząc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daję Nabuchodonozorowi, królowi Babilonu, ziemię Egiptu, i zabierze jej dostatek, weźmie jej łup, i pochwyci jej zdobycze, aby to było zapłatą dla jego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im ziemię Egiptu za ich pracę, którą dla mnie podjęli, gdyż dla mnie pracowali,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sprawię, że wyrośnie róg domu Izraela, tobie też pozwolę otworzyć usta pośród nich.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i mów: Tak mówi Pan BÓG: Zawódźcie,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Ach, jakiż to dzień!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bowiem jest dzień, bliski jest dzień PANA; będzie to dzień pochmurny i czas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spadnie miecz na Egipt, i będzie wielka trwoga w Etiopii, gdy polegną zabici w Egipcie, gdy zabiorą jego dostatek i jego fundamenty będą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Etiopia, Put i Lud, cała różnorodna ludność, Kub i mieszkańcy sprzymierzonej ziemi padną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Upadną ci, którzy wspierają Egipt, i runie pycha jego mocy. Od wieży Sewene padną w niej od miecza,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spustoszeni wśród spustoszonych ziem, a ich miasta znajdą się wśród zburzonych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rozpalę ogień w Egipcie, i wszyscy jego pomocnicy zostaną skruszeni.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posłańcy wyruszą ode mnie w okrętach na postrach spokojnej ziemi Etiopii; i ogarnie ich wielka trwoga, jaka była w 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porażki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Egiptu. Oto bowiem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Położę kres mnóstwu Egiptu przez rękę Nabuchodonozora,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z nim jego lud, najsrożsi z narodów, będą sprowadzeni, aby zniszczyć tę ziemię. Dobędą swe miecze przeciw Egiptowi i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Wysuszę rzeki i sprzedam ziemię w ręce niegodziwych. Ręką cudzoziemców spustoszę ziemię wraz ze wszystkim, co ją napełnia.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Zniszczę bożki i usunę posągi z Nof, i nie będzie już księcia w ziemi Egiptu. Ześlę strach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Patros, rozniecę ogień w Soan i wykonam sąd w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swoją zapalczywość na Sin, twierdzę Egiptu, i wytracę tłumy z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Rozniecę ogień w Egipcie, Sin będzie cierpieć z bólu, No zostanie zniszczone i Nof będzie codziennie dręczone.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Młodzieńcy z Awen i Pibeset polegną od miecza,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Tachpanches dzień ogarną ciemności, gdy złamię tam jarzma Egiptu, i ustanie w nim pycha jego mocy. Okryje go chmura i jego córki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wykonam sądy nad Egiptem.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roku jedenastym, w pierwszym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>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złamałem ramię faraona, króla Egiptu, i oto nie będzie ono obwiązane w celu uleczenia ani nie zostanie owinięte bandażami, ani nie będzie związane, by je wzmocnić, aby mogło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jestem przeciwko faraonowi, królowi Egiptu, skruszę mu ramiona, zarówno to mocne, jak i to złamane, i wytrącę miecz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ramiona króla Babilonu i włożę swój miecz w jego ręce, a ramiona faraona złamię i będzie przed nim stękał, jak stęka śmiertelnie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— mówię — ramiona króla Babilonu, a ramiona faraona upadną; i poznają, że ja jestem JAHWE, gdy włożę swój miecz w ręce króla Babilonu, aby go wyciągnął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 I poznają, że jestem JAHWE.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jedenastym roku, w trzecim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faraona, króla Egiptu, i do jego ludu: Do kogo jesteś podobny w swojej wielkości?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Assur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cedr na Libanie, o pięknych gałęziach i szeroko rzucającym cieniu, o wysokim wzroście, a jego wierzchołek był wśród gęstych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dodały mu wzrostu i głębiny go wywyższyły, ich rzeki roztoczyły dokoła jego korzeń i puściły swoje strumienie ku wszystkim drzewom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swym wzrostem przewyższył wszystkie drzewa polne i jego konary rozkrzewiły się, a dzięki obfitości wód rozszerzyły się jego gałęzie, które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gałęziach uwiło sobie gniazda wszelkie ptactwo niebieskie, pod jego gałęziami rodziły się wszelkie zwierzęta polne i w jego cieniu siadały wszystkie wielkie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piękny w swojej wielkości przez długość swoich gałęzi, gdyż jego korzeń był nad obfitymi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w ogrodzie Bożym nie przewyższały go. Cyprysy nie były podobne do jego gałęzi i drzewa kasztanowe nie były podobne do jego konarów. Żadne drzewo w ogrodzie Bożym nie dorównało mu swoją pięknością.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uczyniłem go pięknym przez mnóstwo jego gałęzi. Zazdrościły mu wszystkie drzewa Edenu,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ogrodzie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wysoko wyrósł, wywyższył swój wierzchołek wśród gęstych gałęzi i jego serce podniosło się z powodu jego wysokości;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go w rękę najmocniejszego z narodów, aby się z nim srogo obszedł. Odrzuciłem go z powodu jego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jego powalonym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osiądzie wszelkie ptactwo niebieskie i na jego gałęziach będzie wszelki zwierz polny;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żadne drzewo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stojące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huk jego upadku zadrżały narody, gdy go wrzucałem do piekła z tymi, co do dołu zstępują. Wszystkie drzewa Edenu, najwyborniejsze i najlepsze z Libanu, które piją wodę, doznają pociechy w najgłębszych stronach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także zstąpiły z nim do piekła, do zabitych mieczem, którzy byli jego ramieniem i którzy mieszkali w jego cieniu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dwunastym roku, w dwunastym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faraonem, królem Egiptu, i powiedz mu: Jesteś podobny do młodego lwa pośród narodów, jesteś jak wieloryb w morzu, gdyż bujając po swoich rzekach, mącisz wody swoimi nogami i mieszasz jego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Rozciągnę nad tobą swoją sieć w zgromadzeniu wielu narodów, a wyciągną cię w swoim niewodzie.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ziemi, porzucę cię na otwartym polu i sprawię, że obsiądzie cię wszelkie ptactwo niebieskie, i nasycę tobą zwierzęta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Rozrzucę twoje ciało po górach i napełnię doliny twoją wysokością.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ziemię, w której pływasz, napoję twoją krwią aż do gór, i rzeki będą napełnione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zgaszę, zakryję niebo i zaciemnię jego gwiazdy, słońce zakryję chmurą, a księżyc nie da swego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świecące światła na niebie zaciemnię z twojego powodu i sprowadzę ciemność na twoją ziemię,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zasmucę serce wielu narodów, gdy za moją sprawą nadejdzie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twoim zniszczeniu do narodów, do ziem, których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sprawię, że zdumieje się nad tobą wiele narodów, a ich królowie bardzo się zatrwożą z twojego powodu, gdy zacznę wywijać swoim mieczem przed nimi; i będą drżeć nieustannie — każdy o swoją duszę —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Miecz króla Babilonu spadnie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mocarzy powalę twoją rzeszę. Najokrutniejsi ze wszystkich narodów zniszczą pychę Egiptu i będzie zgładzone całe jego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całe jego bydło znad wielkich wód, tak że nie zamąci ich stopa ludzka ani nie zamąci ich kopyto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ich wody uspokoją się, a ich rzeki popłyną jak oliwa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zamienię ziemię Egiptu w spustoszenie, a ziemia zostanie pozbawiona tego, co ją napełnia, gdy pobiję wszystkich jej mieszkańców, wtedy 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lament, który podniosą nad nią. Córki narodów będą ją opłakiwać. Nad Egiptem i nad całą jego rzeszą będą lamentować,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dwunastym roku, 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zawódź nad rzeszą Egiptu, zepchnij ją i córki tych sławnych narodów aż do najniższych stron ziemi,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</w:t>
      </w:r>
      <w:r>
        <w:rPr>
          <w:rFonts w:ascii="Times New Roman" w:eastAsia="Times New Roman" w:hAnsi="Times New Roman" w:cs="Times New Roman"/>
          <w:noProof w:val="0"/>
          <w:sz w:val="24"/>
        </w:rPr>
        <w:t>: Kogo przewyższasz pięknem? Zstąp i połóż się z nieobrzezanymi.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Padną pośród pobitych mieczem; został wydany pod miecz, wywleczcie go z całą jego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Najmocniejsi z mocarzy będą do niego mówić spośród piekła wraz z jego pomocnikami. Zstąpili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leżą z nieobrzezanymi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Assur i cała jego rzesza,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groby; wszyscy ci pobici upadli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groby są położone po stronach dołu, jego rzesza jest dokoła jego grobu. Ci wszyscy pobici polegli od miecza, ci, którzy szerzyli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Meszek, Tubal i cała jego rzesza, i wokoło niego jego groby. Ci wszyscy nieobrzezani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pobici mieczem, choć szerzyli swój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będziesz skruszony wśród nieobrzezanych, i będziesz leżał pośród pobitych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Edom, jego królowie i wszyscy jego książęta, którzy zostali położeni ze swoją mocą i wraz z pobitymi mieczem. Ci będą leżeć z nieobrzezanymi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ich faraon i ucieszy się z całej swojej rzeszy, którą pobito mieczem, faraon i całe jego wojsko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Szerzyłem bowiem swój postrach w ziemi żyjących i zostanie położony wśród nieobrzezanych z pobitymi mieczem — faraon i cała jego rzesza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synów twego ludu i powiedz im: Gdy sprowadzam miecz na jakąś ziemię, a lud tej ziemi weźmie jakiegoś mężczyznę spośród siebie i ustanowi go sobie stróżem;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gdy zobaczy nadciągający miecz na tę ziemię, zadmie w trąbę i ostrzeże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ktoś usłyszy dźwięk trąby i nie przyjmie przestrogi, a miecz przyjdzie i zabierze go, to jego krew spadnie na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Dźwięk trąby usłyszał, ale nie przyjął przestrogi, jego krew spadnie na niego. Ten jednak, który przyjmie przestrogę, ocali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stróż zobaczy nadciągający miecz, a nie zadmie w trąbę i ludu nie ostrzeże, a przyjdzie miecz i zabierze kogoś z nich, to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porwany w swojej nieprawości, ale jego krwi zażądam z ręki tego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synu człowieczy, ciebie ustanowiłem stróżem dla domu Izraela. Gdy usłyszysz słowo z moich ust, ostrzeżesz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mówię do bezbożnego: Bezbożniku, na pewno umrzesz — a ty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powiesz, aby przestrzec bezbożnika przed jego drogą, to ten bezbożnik umrze z powodu swojej nieprawości;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ostrzeżesz bezbożnego przed jego drogą, aby odwrócił się od niej, a on się nie odwróci od swojej drogi, to umrze on z powodu swojej nieprawości; ale 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mów do domu Izraela: Tak mówicie: Skoro ciążą na nas nasze występki i nasze grzechy, tak że w nich marniejemy, to jakże możemy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żyję, mówi Pan BÓG: Nie pragnę śmierci bezbożnego, ale aby bezbożny odwrócił się od swojej drogi i żył. Odwróćcie się, odwróćcie się od swoich złych dróg. Dlaczego macie umrzeć,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więc, synu człowieczy, mów do synów swego ludu: Sprawiedliwość sprawiedliwego nie wybawi go w dniu jego przestępstwa, a bezbożność bezbożnego nie zgubi go w dniu, kiedy się odwróci od swojej bezbożności. Sprawiedliwy nie będzie mógł żyć dzięki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sprawiedliwości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dniu, kiedy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 sprawiedliwemu: Na pewno będziesz żyć, a on, polegając na swojej sprawiedliwości, uczyni nieprawość, to żadna jego sprawiedliwość nie będzie wspomniana, ale umrze z powodu swojej nieprawości, którą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 bezbożnemu: Na pewno umrzesz, a on odwróci się od swego grzechu i uczyni to, co prawe i sprawiedliwe;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bezbożny zwróci zastaw, odda to, co wydarł, i będzie chodził według praw życia, nie czyniąc nieprawości, na pewno będzie żył i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jego grzechy, które popełnił, nie będą mu wspominane. Czynił to, co prawe i sprawiedliwe;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twego ludu mówią: Droga Pana nie jest słuszna, choć to ich droga nie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sprawiedliwy odwróci się od swojej sprawiedliwości i będzie czynił nieprawość, to umrze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bezbożny odwróci się od swojej bezbożności i będzie czynił to, co prawe i sprawiedliwe, to dzięki temu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mówicie: Droga Pana nie jest słuszna. Domu Izraela, będę sądził każdego z was według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dwunastym roku naszego uprowadzenia, w dziesiątym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że przyszedł do mnie jeden zbieg z Jerozolimy, mówiąc: Zdobyto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JAHWE była nade mną wieczorem, zanim przyszedł ten zbieg, i otworzyła moje usta, aż ten przyszedł do mnie rano. Otworzyła moje usta i nie byłem już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spustoszonych miejsc w ziemi Izraela mówią: Abraham był jeden i wziął ziemię w posiadanie. Ale nas jest wielu, nam więc dana jest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Pan BÓG: Jadacie z krwią, podnosicie swe oczy ku swoim bożkom i przelewacie krew,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Opieracie się na swoim mieczu, popełniacie obrzydliwość i każdy plugawi żonę swego bliźniego,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powiedz: Tak mówi Pan BÓG: Jak żyję, ci, którzy są w spustoszonych miejscach, polegną od miecza,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otwartym polu, tego wydam zwierzętom na pożarcie, a ci, którzy są w warowniach lub w jaskiniach, umrą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ziemię na wielkie spustoszenie, i ustanie pycha jej mocy; spustoszeją góry Izraela i nikt przez nie nie będzie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poznają, że ja jestem JAHWE, gdy wydam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na wielkie spustoszenie z powodu wszystkich ich obrzydliwości,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ciebie, synu człowieczy, synowie twego ludu często rozmawiają o tobie przy murach i w drzwiach domów, i mówi jeden do drugiego, każdy do swego bliźniego: Chodźcie i posłuchajcie, co za słowo wyszło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przychodzą do ciebie, tak zwykł przychodzić lud, zasiadają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mój lud i słuchają twoich słów, ale ich nie wypełniają. Mają bowiem miłość na ustach, lecz ich serce podąża za niegodziwym 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jesteś dla nich jak urokliwa pieśń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piękny głos i cudownie gra. Słuchają bowiem twoich słów, ale ich nie wykonują.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to nadejdzie — oto nadejdzie — wtedy poznają, że prorok był pośród nich.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przeciwko pasterzom Izraela, prorokuj i powiedz im: Tak mówi Pan BÓG do tych pasterzy: Biada pasterzom Izraela, którzy sami siebie pasą! Czy pasterze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Jadacie tłuszcz, okrywacie się wełną i zabijacie tuczne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>, lecz trzody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chorego nie leczycie, złamanego nie obwiązujecie, spłoszonego nie przyprowadzacie ani zgubionego nie szukacie, ale siłą i okrucieństwem panujecie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rozproszyły się, bo nie było pasterza, i stały się żerem dla wszelkiego zwierzęcia polnego,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owce błąkają się po wszystkich górach i po każdym wysokim pagórku. Moja trzoda rozproszyła się po całej ziemi, a nikt ich nie szukał i 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BÓG: Ponieważ moja trzoda stała się łupem i moje owce stały się żerem wszelkiego zwierzęcia polnego, bo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pasterza, a moi pasterze nie szukali moich owiec, ale pasterze paśli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samych siebie, a moich owiec nie paśli;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pasterze,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Oto jestem przeciwko pasterzom. Zażądam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z ich ręki i sprawię, że przestaną paść moje owce i pasterze nie będą już paśli samych siebie. Wyrwę moje owce z ich paszczy i nie będą już dla nich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ja sam będę szukać moich owiec i o nie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kiedy znajduje się wśród swoich rozproszonych owiec, tak ja będę troszczył się o moje owce i wyrwę je ze wszystkich miejsc, dokąd zostały rozproszone w dzień pochmurny i mroczny.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z narodów, zgromadzę je z ziem i przyprowadzę je do ich ziemi, i będę je pasł na górach Izraela nad strumieniami i po wszystkich zamieszkałych miejscach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dobrym pastwisku, a ich pastwisko będzie na wysokich górach Izraela. Tam będą odpoczywać na bujnych błoniach i na tłustych pastwiskach będą się pasły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pasł moje owce i sprawię, że położą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szukał zagubionej i przyprowadzę spłoszoną, obwiążę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złamane, i posilę słabą. Ale wytracę tłustą i mocną,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je pasł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was, moja trzodo, tak mówi Pan BÓG: Oto będę rozsądzał między owcą a owcą,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baranami a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wam, że się pasiecie na dobrym pastwisku, a resztę waszych pastwisk depczecie swoimi nogami; że pijecie czystą wodę, a 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owce muszą się paść na tym, co zdeptaliście swoimi nogami, i pić to, co zmąciliście swoimi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Pan BÓG: Oto sam rozsądzę między owcą tłustą i owcą chudą.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bokiem i ramieniem odpychaliście i swoimi rogami bodliście wszystkie słabe, tak że je rozpędziliście;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Ocalę moje owce i nie będą już łupem. Rozsądzę między owcą a owcą.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nad nimi jednego pasterza, który będzie je pasł, mego sługę Dawida. On będzie je pasł i on 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ja, JAHWE, będę ich Bogiem,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pośród nich.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 i wytępię dzikie zwierzęta z ziemi. I będą bezpiecznie mieszkały na pustyni, i spały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dam błogosławieństwo im oraz okolicy mojego pagórka. Będę zsyłał deszcz w swoim czasie,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deszcze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polne wyda swój owoc i ziemia wyda swój plon. Będą oni bezpieczni na swojej ziemi i poznają, że ja jestem JAHWE, gdy połamię drążki ich jarzma i wyrwę ich z ręki tych, którzy ich zniewolili.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będą łupem narodów ani zwierzęta ziemi nie będą ich pożerały, ale będą bezpiecznie mieszkali i nikt ich nie będzie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sławną latorośl i już nie będą niszczeni głodem w ziemi, ani nie będą znosili zniewag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JAHWE, ich Bóg, jestem z nimi, a oni, dom Izraela, są moim ludem,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moje owce, owce mego pastwiska, jesteście ludźmi, a ja jestem waszym Bogiem, mówi Pan BÓG.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górze Seir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niej: Tak mówi Pan BÓG: Oto jestem przeciwko tobie, góro Seir, wyciągnę moją rękę przeciwko tobie i wydam cię na wielkie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zamienię w ruiny i będziesz spustoszona.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żywiłaś wieczną nienawiść i wydałaś synów Izraela pod ostrze miecza w czasie ich utrapienia, w czasie wykonywania ich kary;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żyję, mówi Pan BÓG, wydam cię na zabicie i krew będzie cię ścigać. Ponieważ nie znienawidziłaś krwi, krew będzie cię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górę Seir w wielkie spustoszenie, wygubię z niej każdego, który przechodzi i który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góry napełnię jej zabitymi. Na twoich pagórkach, na twoich dolinach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twoich strumieniach padną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cię w wieczne spustoszenie i twoje miasta nie będą zamieszkałe.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Te dwa narody i te dwa kraje będą moje, weźmiemy je w posiadanie, chociaż JAHWE tam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uczynię według twego gniewu i według twojej zawiści, z jaką postąpiłaś w swej nienawiści względem nich, i dam się poznać wśród nich, gdy cię osądzę.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 jestem JAHWE i słyszałem wszystkie twoje obelgi, które wypowiedziałaś przeciw górom Izraela, mówiąc: Są spustoszone, zostały nam dane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się wynosiliście swoimi ustami przeciwko mnie i mnożyliście swoje słowa przeciwko mnie.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Kiedy cała ziemia będzie się radować, wtedy zamienię cię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 się radowałaś nad dziedzictwem domu Izraela, że zostało spustoszone, tak uczynię i tobie: będziesz spustoszona, góro Seir i cały Edomie.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o górach Izraela i mów: Góry Izraela,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wróg powiedział o was: Ha! Prastare wysokości stały się naszą posiadłością;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Prorokuj i mów: Tak mówi Pan BÓG: Ponieważ zburzono was i pochłonięto zewsząd, abyście się stały dziedzictwem reszty narodów i wzięto was na język oraz na obmowę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góry Izraela, słuchajcie słowa Pana BOGA. Tak mówi Pan BÓG do gór i pagórków, do strumieni i dolin, do spustoszonych ruin i opuszczonych miast, które stały się łupem i pośmiewiskiem dla reszty okolicznych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o ziemi Izraela i mów do gór i pagórków, do strumieni i dolin: Tak mówi Pan BÓG: Oto przemówiłem w swojej zazdrości i w swojej zapalczywości, ponieważ znosiliście zniewagi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 podniosłem swoją rękę: Zaprawdę, te narody, które są wokół was, same będą znosić swoją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Izraela, wypuścicie swe gałązki i wydacie swój owoc memu ludowi Izraela, bo zbliża się jego przyjście.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 i powrócę do was, będziecie uprawiane i obsiane.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 was ludzi, cały dom Izraela, miasta będą zamieszkane i miejsca zburzone zostaną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na was ludzi i bydło, będą liczni i płodni. I sprawię, że będziecie mieszkać jak za waszych dawnych czasów i będę wam czynić lepiej niż na początku.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przyprowadzę na was ludzi, swój lud Izraela. Posiądą cię i będziesz dla nich dziedzictwem, i nigdy więcej nie pozbawisz ich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Ponieważ mówią do was: Ty jesteś 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ziemią</w:t>
      </w:r>
      <w:r>
        <w:rPr>
          <w:rFonts w:ascii="Times New Roman" w:eastAsia="Times New Roman" w:hAnsi="Times New Roman" w:cs="Times New Roman"/>
          <w:noProof w:val="0"/>
          <w:sz w:val="24"/>
        </w:rPr>
        <w:t>, która pożera ludzi i pozbawia narody potomstwa;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będziesz pożerać ludzi ani pozbawiać potomstwa swoje narody,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dopuszczę, aby w tobie były słyszane obelgi narodów, nie będziesz już znosić zniewag ludzi i nie będziesz już doprowadzać swoich narodów do upadku,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gdy dom Izraela mieszkał w swej ziemi, plugawił ją swymi drogami i czynami. Jego droga wobec mnie była jak nieczystość odłączonej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wylałem na nich swój gniew z powodu krwi, którą wylali na ziemię, i z powodu ich bożków, którymi ją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między narodami, i zostali rozrzuceni po ziemiach. Osądziłem ich według ich dróg i według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weszli do narodów, do których przybyli, zbezcześcili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święte imię, gdy o nich mówiono: To jest lud JAHWE, a z jego ziemi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żal mi się zrobiło mojego świętego imienia, które zbezcześcił dom Izraela wśród narodów, do których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mów do domu Izraela: Tak mówi Pan BÓG: Nie dla was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czynię, domu Izraela, ale przez wzgląd na moje święte imię, które zbezcześciliście wśród narodów, do których przybyliście.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uświęcę moje wielkie imię, które było zbezczeszczone wśród narodów, które wy zbezcześciliście pośród nich. I poznają narody, że ja jestem JAHWE, mówi Pan BÓG, gdy będę uświęcony w was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Zabiorę was bowiem spośród narodów, zgromadzę was ze wszystkich ziem i przyprowadzę was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pokropię was czystą wodą, i będziecie czyści. Oczyszczę was ze wszystkich waszych nieczystości i ze wszystkich waszych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nowe serce, i włożę nowego ducha do waszego wnętrza. Wyjmę serce kamienne z waszego ciała, a dam wam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Włożę mego Ducha do waszego wnętrza i sprawię, że będziecie chodzić według moich ustaw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przestrzegać moich sądów,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Zamieszkacie w ziemi, którą dałem waszym ojcom, będziecie moim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wyzwolę was od wszystkich waszych nieczystości. Przywołam zboża i rozmnożę je, a nie dopuszczę do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też owoc drzew i plony pól, abyście już nie znosili hańby głodu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przypomnicie sobie wasze złe drogi i wasze czyny, które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i samych siebie będziecie się brzydzić z powodu waszych nieprawości i 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ze względu na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czynię, mówi Pan BÓG, niech wam to będzie wiadome. Wstydźcie się i rumieńcie się z powodu waszych dróg,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w którym was oczyszczę ze wszystkich waszych nieprawości, zaludnię miasta i miejsca zburzone zostaną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spustoszała ziemia będzie uprawiana, zamiast być spustoszeniem na oczach wszystkich przechodniów.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powiedzą: Ta spustoszona ziemia stała się jak ogród Eden; miasta puste, opuszczone i zniszczone,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obwarowane i zamieszkałe.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narody, które wokół was pozostaną, poznają, że ja, JAHWE, odbudowałem to, co zburzone, i zasadziłem to, co spustoszone. Ja, JAHWE, to powiedziałem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Jeszcze w 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dam się uprosić domowi Izraela, aby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uczynić: Pomnożę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ludzi jak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trzodę na ofiary, jak trzodę Jerozolimy w czasie jej uroczystych świąt, tak spustoszone miasta będą wypełnione trzodami ludzi.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JAHWE była nade mną i on wyprowadził mnie w duchu JAHWE, i postawił mnie w środku doliny, która była pełna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mnie obok nich dokoła, a oto było ich bardzo dużo na obszarze tej doliny, a oto były bardzo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czy te kości ożyją? Odpowiedziałem: Panie BOŻE,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Prorokuj o tych kościach i mów do nich: Wyschłe kości,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tych kości: Oto sprawię, że wstąpi w was tchnienie i ożyjecie;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Nałożę na was ścięgna i sprawię, że obrośniecie ciałem, oblekę was w skórę, i włożę w was tchnienie, i ożyjecie.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Prorokowałem więc, jak mi rozkazano. A gdy prorokowałem, powstał szum, a oto poruszenie; i kości zbliżyły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kość do swojej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pojawiły się na nich ścięgna, obrosły ciałem i skóra je powlekła z wierzchu, ale nie było w nich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Prorokuj do wiatru, prorokuj, synu człowieczy, i powiedz do wiatru: Tak mówi Pan BÓG: Przyjdź od czterech wiatrów, tchnienie, i powiej na tych zabitych, i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więc, jak mi rozkazał, i wstąpiło w nie tchnienie, a ożyły i stanęły na nogach, bardzo, bardzo liczne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te kości to cały dom Izraela. Oto mówią: Nasze kości wyschły, nasza nadzieja przepadła, jesteśmy zgubieni.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mów do nich: Tak mówi Pan BÓG: Oto otworzę wasze groby i wyprowadzę was z waszych grobów, ludu mój, i przyprowadzę was do 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gdy otworzę wasze groby i wyprowadzę was z waszych grobów,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Włożę w was mojego ducha i ożyjecie, i osadzę was w waszej ziemi. I poznacie, że ja, JAHWE, to powiedziałem i uczyniłem,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ty, synu człowieczy, weź sobie kawałek drewna i napisz na nim: Dla Judy i synów Izraela, jego towarzyszy. Weź też drugi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kawałek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drewna i napisz na nim: Dla Józefa, drewno Efraima i całego domu Izraela, 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jedno z drugim w jeden kawałek, aby stanowiły jedno w twoim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twego ludu zapytają cię: Czy nie oznajmisz nam, co przez to rozumiesz?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 BÓG: Oto wezmę drewno Józefa, które jest w ręku Efraima oraz pokolenia Izraela, jego towarzyszy, i przyłożę je do tamtego, do drewna Judy, i uczynię je jednym drewnem, i staną się jednym w moim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drewna, na których napiszesz, będą w twoim ręku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 do nich: Tak mówi Pan BÓG: Oto wezmę synów Izraela spośród narodów, do których przybyli, zgromadzę ich zewsząd i przyprowadzę ich do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ich jednym narodem w ziemi, na górach Izraela, i jeden król będzie królem nad nimi wszystkimi. Nie będą już dwoma narodami i już nie podzielą się na dwa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splugawią się już swymi bożkami i obrzydliwościami oraz wszelkimi występkami. Wybawię ich ze wszystkich ich miejsc zamieszkania, gdzie zgrzeszyli, i oczyszczę ich.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sługa Dawid będzie królem nad nimi i wszyscy będą mieli jednego pasterza. Będą chodzić według moich sądów,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przestrzegać moich ustaw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zamieszkają w tej ziemi, którą dałem mojemu słudze Jakubowi, w której mieszkali wasi ojcowie; będą w niej mieszkali, oni, ich synowie i synowie ich synów, aż na wieki,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księciem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też z nimi przymierze pokoju, które będzie przymierzem wiecznym z nimi. Osadzę ich i rozmnożę, i umieszczę swoją świątynię pośród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przybytek będzie wśród nich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narody, że ja jestem JAHWE, który uświęca Izraela, gdy moja świątynia będzie wśród nich na wieki.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Gogowi w ziemi Magog, naczelnemu księciu w Meszek i Tubal, i prorokuj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Tak mówi Pan BÓG: Oto jestem przeciw tobie, Gogu, naczelny księciu w Meszek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Zawrócę cię i włożę haki w twoje szczęki, i wyprowadzę ciebie i całe twoje wojsko, konie i jeźdźców, wszystkich w pełnym uzbrojeniu, wielki zastęp z tarczami i puklerzami, wszystkich władających mieczem;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Persów, Etiopczyków i Putejczyków, wszystkich uzbrojonych w tarczę i hełm;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Gomer i wszystkie jego oddziały, dom Togarmy z północnych stron i wszystkie jego oddziały, liczne narody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się i bądź gotowy, ty i twoje wszystkie zastępy, które się zebrały u ciebie, i bądź ich stróżem.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wielu dniach zostaniesz nawiedzony, przy końcu lat przybędziesz do ziemi uwolnionej od miecza, 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zebrany spośród wielu narodów, na góry Izraela, które były długo spustoszeniem, a będąc wyprowadzeni spośród narodów, oni wszyscy zamieszkają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Wyruszysz i nadciągniesz jak burza, będziesz jak chmura okrywająca ziemię, ty i wszystkie twoje zastępy oraz liczne ludy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tym dniu zrodzą się myśli w twoim sercu i będziesz miał złe zamiary;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powiesz: Wyruszę do ziemi o nieobwarowanych wsiach; napadnę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spokojnych, którzy mieszkają bezpiecznie, na wszystkich, którzy mieszkają bez murów i nie mają ani rygli, ani bram;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zabrać łupy i zagarnąć zdobycze, aby swą rękę położyć na spustoszone miejsca,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zostały zamieszkane, i na lud zgromadzony spośród narodów, który zdobył bydło i dobra, a mieszka w 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Szeba, Dedan i kupcy Tarszisz oraz wszystkie jego lwięta zapytają cię: Czy przybyłeś, aby zabrać łupy? Czy na zagarnięcie zdobyczy zgromadziłeś swoje zastępy, aby zabrać srebro i złoto, zabierać bydło i dobra, aby zgarnąć wielki łup?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prorokuj, synu człowieczy, i mów do Goga: Tak mówi Pan BÓG: Czy w dniu, gdy mój lud Izraela będzie mieszkał bezpiecznie,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ze swego miejsca z północnych stron, ty i liczne ludy z tobą, wszyscy jadący na koniach, wielki zastęp i liczne wojsko;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nadciągniesz przeciwko mojemu ludowi Izraela jak chmura, by okryć tę ziemię. W dniach ostatecznych przyprowadzę cię do swojej ziemi, aby poznały mnie narody, gdy będę uświęcony w tobie, Gogu,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Czyż ty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o którym mówiłem w dawnych dniach przez moje sługi, proroków Izraela, którzy prorokowali za dni tamtych lat, że ja sprowadzę cię na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dniu, w którym Gog nadciągnie przeciwko ziemi Izraela, mówi Pan BÓG, wzmoże się zapalczywość mego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w swojej gorliwości i w ogniu swojego gniewu: Zaprawdę, w tym dniu będzie wielkie trzęsienie w 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Przywołam miecz przeciwko niemu po wszystkich moich górach, mówi Pan BÓG. Miecz każdego zwróci się przeciwko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osądzę go zarazą i krwią, ześlę ulewny deszcz i kamienie gradu, ogień i siarkę — na niego, na jego wojska i na liczne ludy, które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 się wielki i święty i dam się poznać na oczach wielu narodów,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prorokuj przeciwko Gogowi i mów: Tak mówi Pan BÓG: Oto jestem przeciwko tobie, Gogu, naczelny księciu w Meszek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Zawrócę cię i zostawię z ciebie tylko szóstą część, wyprowadzę cię z północnych stron i wprowadzę cię na góry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Wytrącę twój łuk z twej lewej ręki i wybiję twoje strzały z twej prawej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Izraela padniesz ty i wszystkie twoje zastępy oraz ludy, które będą z tobą. Wydam cię na pożarcie ptactwu, wszelkim istotom skrzydlatym i zwierzętom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Padniesz na otwartym polu, bo ja to wypowiedziałem,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ześlę ogień na Magoga i na tych, którzy bezpiecznie mieszkają na wyspach.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poznać moje święte imię pośród mojego ludu Izraela i nie pozwolę już zbezcześcić mojego świętego imienia. I poznają narody, że ja jestem JAHWE, Święty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nadchodzi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spełni się, mówi Pan BÓG. To jest dzień, o którym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mieszkańcy miast Izraela wyjdą, rozniecą ogień i spalą oręże: tarcze i puklerze, łuki i strzały, oszczepy i włócznie. I będą tym palić ogień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znosić drwa z pola ani rąbać go w lasach, ale orężem będzie się palić. A złupią tych, którzy ich łupili, i będą plądrować tych, którzy ich plądrowali,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w tym dniu, że dam Gogowi miejsce na grób, tam w Izraelu, dolinę przechodzących na wschód od morza, która zatka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przechodniów. Pogrzebią tam Goga i całą jego rzeszę i nazwą ją Doliną Hamon-Gog.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Izraela będzie ich grzebać przez siedem miesięcy, aby oczyścić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ich grzebał cały lud tej ziemi i wyjdzie mu to na chwałę w dniu, w którym będę uwielbiony,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wyznaczą mężczyzn, którzy będą stale przechodzić po tej ziemi, aby wraz z przechodniami grzebać tych, którzy pozostali na ziemi, by ją oczyścić. Po upływie siedmiu miesięcy zaczną przeszukiwanie.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przybysze będą przechodzić przez ziemię, a któryś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 kość ludzką, postawią przy niej znak, aż grabarze ją pogrzebią w Dolinie Hamon-Gog.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tego miasta będzie Hamona. I tak oczyszczą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jeść mięso mocarzy i pić krew książąt ziemi, baranów, jagniąt, kozłów i cielców, wszystkie tuczniki z 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Najecie się tłuszczu do syta i upoicie się krwią z mojej ofiary, którą wam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nasycicie się przy moim stole końmi, jeźdźcami, mocarzami i wszystkimi wojownikami,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objawię moją chwałę wśród narodów. Wszystkie narody zobaczą mój sąd, który wykonałem, i moją rękę, którą na nie wyciągnąłem.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 dom Izraela, że ja jestem JAHWE, ich Bogiem, od tego dnia i 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Poznają też narody, że dom Izraela z powodu swojej nieprawości został uprowadzony do niewoli, ponieważ wystąpił przeciwko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zakryłem przed nim swoje oblicze i wydałem go w ręce jego wrogów, i polegli wszyscy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ich nieczystości i według ich występków postąpiłem z nimi i zakryłem przed nimi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Teraz odwrócę niewolę Jakuba i zmiłuję się nad całym domem Izraela, i będę zazdrosny o moje święte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zniosą swoją hańbę i wszystkie swoje przestępstwa, którymi wystąpili przeciwko mnie, wtedy gdy bezpiecznie mieszkali w swojej ziemi, a nikt ich nie 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sprowadzę ich z narodów i zgromadzę z ziem ich wrogów, i będę w nich uświęcony na oczach wielu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poznają, że ja jestem JAHWE, ich Bogiem, który uprowadził ich do niewoli wśród narodów, ale teraz zgromadzę ich znowu w ich ziemi, a nie pozostawię tam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zakryję już przed nimi mojego oblicza, gdyż wyleję mojego ducha na dom Izraela, mówi Pan BÓG.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dwudziestym piątym roku naszego wygnania, na początku roku,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czternaście lat po zburzeniu miasta, w tym właśnie dniu spoczęła na mnie ręka JAHWE i zaprowadził mnie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widzeniach Bożych przywiódł mnie do ziemi Izraela i postawił na bardzo wysokiej górze, na której było coś jakby budowa miasta,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tam, a oto mąż, który z wyglądu był jakby ze spiżu, miał lniany sznur w ręku i pręt mierniczy, a stał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mnie ten mąż: Synu człowieczy, popatrz swymi oczami, słuchaj swymi uszami i weź sobie do serca wszystko, co ci pokażę. Po to bowiem zostałeś tu przyprowadzony, aby ci to pokazać. Oznajmij wszystko, co widzisz, domowi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mur otaczał dom ze wszystkich stron dokoła, a w ręku tego męża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pręt mierniczy na sześć łokci — liczonych jako łokieć i szerokość dłoni — i wymierzył grubość budowli — jeden pręt, i wysokość —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wszedł do bramy, która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wszedł po schodach i zmierzył próg bramy: jeden pręt szerokości, a drugi próg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pręt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wnęka miała jeden pręt długości i jeden pręt szerokości, a między wnękami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odstęp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 łokci; próg bramy obok przedsionka bramy od wewnątrz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przedsionek bramy od wewnątrz —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przedsionek bramy — osiem łokci, a jej filary — dwa łokcie. Przedsionek bramy był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Wnęki bramy wschodniej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z jednej i trzy z drugiej strony; wszystkie trzy miały ten sam wymiar. Jeden wymiar miały też filary po obu stronach.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też szerokość wejścia bramy — dziesięć łokci,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długość bramy — trzynaście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wnękami była także przegroda na jeden łokieć, jeden łokieć miała też przegroda po drugiej stronie.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wnęka miała po sześć łokci z jednej i sześć łokci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bramę od dachu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wnęki aż do dachu drugiej, szerokość była na dwadzieścia pięć łokci, a 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filary na sześćdziesiąt łokci, a każdy filar na dziedzińcu u bramy 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 jedną miarę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fasady bramy wejściowej do fasady przedsionka wewnątrz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wąskie okna we wnękach, przy filarach wewnątrz bramy dokoła, a także przy przedsionkach. Dokoła od wewnątrz były okna, a na filarach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przyprowadził mnie na dziedziniec zewnętrzny,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komory i posadzka uczyniona na dziedzińcu zewsząd dokoła: trzydzieści komór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tej posadzce.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posadzka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wzdłuż bram, odpowiednio do długości bram. Była to posadzka 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odległość od fasady bramy dolnej do fasady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dziedzińca wewnętrznego z zewnątrz: sto łokci w kierunku wschodnim i północnym.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i szerokość bramy północnej na dziedzińcu zewnętrznym.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trzy wnęki z jednej i trzy z drugiej strony; jej filary i przedsionki miały taki sam wymiar jak pierwsza brama: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okna, przedsionek i palmy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sam wymiar jak brama wschodnia. Po siedmiu stopniach wchodziło się do niej, a jej przedsionek był tuż przed schodami.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Brama dziedzińca wewnętrznego była naprzeciwko bramy północnej,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wschodnia; i zmierzył od bramy do bramy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w stronę południa, a oto była brama południowa; i zmierzył jej filary i przedsionek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ona, podobnie jak jej przedsionek, okna wokoło, tak jak tamte okna. Miała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Prowadziło do niej siedem stopni, a jej przedsionek był przed nimi. Miała ona palmy na filarach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brama południowa na dziedzińcu wewnętrznym; i zmierzył od bramy do bramy w stronę południa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na dziedziniec wewnętrzny przez bramę południową i zmierzył bramę południową: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wnęki, jej filary i jej przedsionek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również, jak i jej przedsionek, okna wokoło. Miała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 był przedsionek na dwadzieścia pięć łokci długości i 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przedsionek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a na jej filarach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mnie też na dziedziniec wewnętrzny w stronę wschodu i zmierzył bramę: m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wnęki, jej filary i jej przedsionek miały te same wymiary. Miała ona również, tak jak jej przedsionek, okna wokoło. Miała pięćdziesiąt łokci długości, 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przedsionek był na dziedzińcu zewnętrznym, a na jej filarach były palmy po obu stronach.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bramy północnej i zmierzył ją: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wnęki, jej filary i jej przedsionek, a także jej okna wokoło. Jej 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jej szerokość — dwadzieścia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filary były na dziedzińcu zewnętrznym, a na jej filarach były palmy po obu stronach.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komory i wejście do nich przy filarach bram, tam obmywano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przedsionku bramy były dwa stoły po jednej stronie i dwa stoły po drugiej stronie, na których zabijano ofiarę całopalną, ofiarę za grzech i ofiarę za przewinienie.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stronie zewnętrznej, przy wejściu bramy północnej,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stoły, także i po drugiej stronie, która jest przy przedsionku bramy,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Cztery stoły z jednej i cztery stoły z drugiej strony, z boku bramy;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stołów, na których zabijano ofiary, było osiem.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cztery stoły do całopalenia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kamienia ciosanego, długie na półtora łokcia, szerokie na półtora łokcia i wysokie na jeden łokieć. Na nich kładziono sprzęt do zabijania ofiary całopalnej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przymocowane haki o grubości jednej dłoni, a mięso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stołach dla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zewnątrz bramy wewnętrznej, na dziedzińcu wewnętrznym, były komory dla śpiewaków.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 rząd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boku bramy północnej, zwrócony w kierunku południa, drugi rząd był z boku bramy wschodniej, zwrócony w kierunku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komory, które są zwrócone w kierunku południa, są dla kapłanów, którzy pełnią straż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 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komory, które są zwrócone w kierunku północy, są dla kapłanów, którzy pełnią straż przy ołtarzu. Są to synowie Sadoka, którzy spośród synów Lewiego zbliżają się do JAHWE, aby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zmierzył dziedziniec: długość wynosiła sto łokci, szerokość — sto łokci, był to kwadrat; a ołtarz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wprowadził mnie do przedsionka domu i zmierzył filary przedsionka: pięć łokci z jednej i pięć łokci z drugiej strony. Szerokość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łokcie z jednej i trzy łokcie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przedsionka wynosiła dwadzieścia łokci, a szerokość — jedenaście łokci. Wstępowało się do niego po stopniach;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kolumny przy filarach, jedna z jednej, druga z drugiej strony.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mnie do świątyni i zmierzył filary: sześć łokci wynosiła szerokość z jednej strony i sześć łokci szerokość z drugiej strony, według szerokości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szerokość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łokci, a boczne ściany wejścia miały pięć łokci z jednej i pięć łokci z drugiej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. I zmierzył jej długość: czterdzieści łokci, a jej szerokość: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do wnętrza i zmierzył filary przy wejściu — dwa łokcie, drzwi — sześć łokci, a szerokość drzwi — siedem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— dwadzieścia łokci, jego szerokość — dwadzieścia łokci, odpowiednio do świątyni. I powiedział do mnie: To jest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mur domu — sześć łokci, a szerokość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bocznej komory — cztery łokcie wokół całego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Boczne komory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trzech poziomach, jedna nad drugą, w liczbie trzydziestu. Wchodziły one w mur otaczający dom, aby komory na nim się opierały, ale nie opierały się na murze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rozszerzały się boczne komory dokoła domu, odpowiednio do wzrastającej wysokości, gdyż mur dokoła domu tracił na grubości. Dlatego szerokość domu wzrastała od najniższych komór do najwyższych,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których się wchodziło schodami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poprzez te środkowe.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wysokość domu dokoła i fundament tych komór, a miał pełny pręt — sześć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Grubość zewnętrznego muru bocznych komór wynosiła pięć łokci, a przed komorami, które były przy domu, pozostała wolna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komorami i komórkami odległość wynosiła dwadzieścia łokci wszędzie wokół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bocznych komór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wolną przestrzeń, jedne drzwi na północ, a drugie na południe. Szerokość tej wolnej przestrzeni wynosiła pięć łokci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budowla, która była poza obszarem wyznaczonym na stronie zachodniej, miała szerokość siedemdziesięciu łokci, mur tej budowli miał grubość pięciu łokci wszędzie wokoło i jej długość wynosiła dziewięćdziesiąt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dom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długość stu łokci; a obszar wyznaczony, budowla i jej mury miały długość stu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szerokość fasady domu oraz obszaru wyznaczonego od strony wschodniej wynosiła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budowli przed obszarem wyznaczonym, która była za nim, także i jej krużganki z jednej i z drugiej strony,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tak samo było z wewnętrzną świątynią wraz z przedsionkami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Progi, wąskie okna, krużganki wokoło trzech stron naprzeciwko progu pokryte były deskami dokoła, od ziemi aż do okien, a okna były pokryte deskami;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wierzchu drzwi aż do wewnętrznej i zewnętrznej strony domu, i cały mur wszędzie dokoła, wewnątrz i zewnątrz,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oto były wykonane cherubiny i palmy: każda palma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dwoma cherubinami,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cherubin miał dwie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Twarz ludzka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zwrócona w stronę palmy z jednej strony, a twarz młodego lwa zwrócona w stronę palmy z drugiej strony. Tak wykonano to w całym domu wszędzie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ziemi aż ponad wejście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wyrzeźbione cherubiny i palmy, także na ścianie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Filary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czworokątne, a wygląd Miejsca Najświętszego był jak wygląd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Ołtarz drewniany był wysoki na trzy łokcie i szeroki na dwa łokcie; jego rogi, jego podstawa i jego ściany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drewna. Wtedy powiedział do mnie: To jest stół, który stoi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i Miejsce Najświętsze miały podwójne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były dwuskrzydłowe,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skrzydła obrotowe; dwa skrzydła miały jedne drzwi i dwa miały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wykonano na nich, na tych drzwiach świątyni, cherubiny i palmy, tak jak wykonano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ścianach;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drewniane belki nad przedsionkiem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wąskich oknach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 po obu stronach, na bokach przedsionka, także na bocznych komorach domu i na belkach.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wyprowadził mnie na dziedziniec zewnętrzny w kierunku północy, i wprowadził mnie do tych komórek, które stały naprzeciwko obszaru wyznaczonego i naprzeciwko budowli,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długość od strony północnych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ich szerokość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Naprzeciw dziedzińca wewnętrznego, który miał dwadzieścia łokci, i naprzeciw posadzki dziedzińca zewnętrznego,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krużganki naprzeciw krużganków na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poziomach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 komórkami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przejście szerokie na dziesięć łokci wewnątrz i ścieżka do nich na jeden łokieć, a ich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górne komórki były węższe, ponieważ ich krużganki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szersze od tych w dolnej i środkowej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trzypiętrowe, ale nie miały słupów jak słupy dziedzińców. Dlatego były węższe niż dolne i środkowe,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mur, który był na zewnątrz naprzeciw tych komórek w kierunku dziedzińca zewnętrznego przed komórkami, miał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bowiem komórek,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świątynią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tych komórek było wejście od wschodu, przez które wchodzi się do nich z dziedzińca zewnętrznego.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szerokości muru dziedzińca od strony wschodniej naprzeciw obszaru wyznaczonego i naprzeciw budowli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ścieżka przed nimi była taka sama jak ścieżka tamtych komórek, które znajdowały się po stronie północnej: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samą długość i taką samą szerokość. Takie same były ich wyjścia, ich drzwi oraz ich układ.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do tych komórek, które były po stronie południowej, były podobne do drzwi na początku przejścia, właśnie tego przejścia przed murem w stronę wschodu, którędy się do nich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kapłani wejdą tam, nie wyjdą ze świątyni na dziedziniec zewnętrzny, ale tam złożą swoje szaty, w których służyli, bo są święte. I założą inne szaty, i wtedy będą mogli zbliżyć się do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ukończył mierzenie domu wewnętrznego, wyprowadził mnie w stronę bramy, która była zwrócona na wschód, i zmierzył zewsząd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także stronę północną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zmierzył stronę południową — pięćset prętów mierniczych.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obrócił się na stronę zachodnią i zmierzył — pięćset prętów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po czterech stronach mur zewsząd dokoła: długi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aby oddzielić miejsce święte od pospolitego.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bramy, do bramy, która była zwrócona w kierunku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chwała Boga Izraela przybyła od wschodu i jego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szum wielkich wód, a 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widzenie, które miałem, było podobne do tego widzenia, które miałem, gdy przybyłem, aby zniszczyć miasto; widzenie, podobne do tego widzenia, które miałem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chwała JAHWE weszła do domu przez bramę wschodnią;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uniósł mnie duch i wprowadził na dziedziniec wewnętrzny, a oto dom był pełen chwały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ktoś mówił do mnie z domu, a jakiś mąż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miejsce mojego tronu i miejsce dla moich stóp, gdzie będę mieszkać pośród synów Izraela na wieki. Dom Izraela już nie zbezcześci mojego świętego imienia, ani 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królowie, przez swój nierząd i przez zwłoki swych królów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kładli swój próg obok mojego progu, swoje odrzwia obok moich odrzwi i ścianę między mną a sobą, zbezcześcili bardzo moje święte imię przez swoje obrzydliwości, które popełniali. Dlatego zniszczyłem ich w swoim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niech oddalą ode mnie swój nierząd i zwłoki swoich królów, a zamieszkam wśród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Ty, synu człowieczy, powiedz domowi Izraela o tym domu, aby się wstydzili swoich nieprawości.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zawstydzą wszystkiego, co uczynili, wtedy opisz im wygląd tego domu, jego układ, jego wyjście i wejścia, cały jego kształt i wszystkie jego ustawy, cały kształt i wszystkie jego prawa. Zapisz to przed ich oczami, aby przestrzegali całego jego kształtu i wszystkich jego ustaw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domu: Na szczycie góry cały jego obszar wszędzie dokoła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święty. Oto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wymiary ołtarza w łokciach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cztery palce: jego podstawa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szeroka na łokieć, a obramowanie na jego brzegu wokoło ma wynosić jedną piędź. Taka będzie górna część ołtarza: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podstawy na ziemi aż do dolnego odstępu dwa łokcie, a jeden łokieć szerokości; od mniejszego odstępu do większego odstępu cztery łokcie,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łokieć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 ołtarz ma mieć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wysokości</w:t>
      </w:r>
      <w:r>
        <w:rPr>
          <w:rFonts w:ascii="Times New Roman" w:eastAsia="Times New Roman" w:hAnsi="Times New Roman" w:cs="Times New Roman"/>
          <w:noProof w:val="0"/>
          <w:sz w:val="24"/>
        </w:rPr>
        <w:t>, a z ołtarza w górę —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ołtarz ma mieć dwanaście łokci długości i dwanaście szerokości,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czworokątny po czterech swoich bokach.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Górny odstęp ma mieć czternaście łokci długości i czternaście szerokości, po czterech bokach, a obramowanie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pół łokcia, jego podstawa — na łokieć wokoło i jego stopnie skierowane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tak mówi Pan BÓG: To są ustawy ołtarza na dzień, w którym zostanie zbudowany, aby na nim składać całopalenia i skrapiać 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kapłanom, Lewitom, którzy są z potomstwa Sadoka i zbliżają się do mnie, aby mi służyć, mówi Pan BÓG, dasz młodego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z jego krwi i nałożysz na cztery rogi, na cztery narożniki odstępu i na obramowanie wokoło. W ten sposób oczyścisz go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tego cielca za grzech i spalisz go w oznaczonym miejscu domu poza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złożysz kozła bez skazy na ofiarę za grzech i oczyszczą ołtarz, tak jak oczyścili go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będziesz ofiarowywać młodego cielca bez skazy i barana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ofiarujesz przed JAHWE, kapłani rzucą na nie sól i złożą je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codziennie będziesz składał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grzech. Ma być przygotowany także młody cielec i baran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będą oczyszczać ołtarz i poświęcać go. I poświęcą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dni, dnia ósmego i w następne kapłani będą składali na ołtarzu wasze całopalenia i ofiary pojednawcze i przyjmę was łaskawie, mówi Pan BÓG.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w stronę bramy świątyni zewnętrznej, która była zwrócona ku wschodowi,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Ta brama będzie zamknięta i nie będzie otwierana ani nikt nie będzie przez nią wchodził. JAHWE bowiem, Bóg Izraela, wszedł przez nią i dlatego będzie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księcia. Jedynie książę będzie zasiadać w niej, aby jeść chleb przed JAHWE. Będzie wchodził przez przedsionek tej bramy i tą samą drogą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przez bramę północną do przedniej strony domu. I spojrzałem, a oto chwała JAHWE napełniła dom JAHWE.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buntownikom, domowi Izraela: Tak mówi Pan BÓG: Dosyć już wszystkich waszych obrzydliwości,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pełniliście straży przy moich świętych rzeczach, ale ustanowiliście sobie stróżów nad moją służbą w 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Żaden cudzoziemiec nieobrzezany na sercu i nieobrzezany na ciele nie wejdzie do mojej świątyni, żaden spośród cudzoziemców,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Lewici, którzy się oddalili ode mnie, gdy Izrael błądził i odszedł ode mnie za swoimi bożkami, 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 sługami w mojej świątyni, pełniąc obowiązki przy bramach domu, i będą służyć przy domu: będą zabijać ofiary na całopalenie i ofiary dla ludu i będą stać przed nimi, aby im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służyli im przed ich bożkami i byli dla domu Izraela przyczyną upadku w nieprawość, podniosłem rękę przeciwko nim, mówi Pan BÓG, i 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mnie, aby sprawować mi urząd kapłański, i nie będą zbliżać się do moich świętych rzeczy ani do najświętszych, ale poniosą swoją hańbę i obrzydliwości,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ustanowię ich stróżami porządku domu do każdej posługi i do wszystkiego, co będzie w nim wykonywane.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kapłani, Lewici, synowie Sadoka, którzy pełnili straż w mojej świątyni, gdy synowie Izraela odeszli ode mnie, oni zbliżą się do mnie, aby mi służyć, i staną przede mną, aby mi ofiarować tłuszcz i krew,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wchodzić do mojej świątyni i będą przystępować do mego stołu, aby mi służyć i pełnić moją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mieli wchodzić przez bramę dziedzińca wewnętrznego, ubiorą się w lniane szaty. Nie włożą na siebie nic wełnianego, gdy będą pełnić służbę w bramach dziedzińca wewnętrznego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Lniane mitry będą mieli na swej głowie i lniane spodnie na swych biodrach; nie będą się opasywać niczym, co wywołuje 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wychodzić na dziedziniec zewnętrzny, do ludu na dziedzińcu zewnętrznym, zdejmą z siebie swoje szaty, w których pełnili służbę, a złożą je w komorach świątyni i ubiorą się w inne szaty; nie będą uświęcali ludu swoimi szatami.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golić swojej głowy ani nie będą zapuszczać włosów, ale będą równo strzyc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kapłan nie będzie pił wina, gdy będzie miał wchodzić na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brali sobie za żonę ani wdowy, ani porzuconej, ale wezmą sobie dziewicę z potomstwa domu Izraela lub wdowę, która została wdową po kapłanie.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uczyć mój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różnicy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tym, co święte, a tym, co nieświęte, a także mają uczyć rozróżniać pomiędzy tym, co nieczyste, a tym, co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spór, oni staną, aby sądzić, i będą sądzić według moich sądów. Będą przestrzegali moich praw i moich ustaw we wszystkie moje uroczyste święta i będą święcili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człowieka zmarłego, aby się nie zanieczyścić. Mogą się jednak zanieczyścić przy ojcu lub matce, przy synu lub córce i przy bracie lub siostrze, która jeszcze nie była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oczyszczeniu odliczą mu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w którym będzie wchodził do świątyni, na dziedziniec wewnętrzny, aby pełnić służbę w świątyni, złoży ofiarę za swój grzech,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ich dziedzictwo: Ja jestem ich dziedzictwem. Nie będzie się im dawać posiadłości w Izraelu. Ja jestem ich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spożywali ofiarę z pokarmów, ofiarę za grzech i ofiarę za przewinienie. Do nich będzie należała wszelka rzecz ofiarowana Bogu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będą jedli żadnej padliny ani tego, co rozszarpane, czy to z ptactwa, czy z bydlęcia.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będziecie dzielić tę ziemię w dziedzictwo przez losowanie, oddacie na ofiarę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 z tej ziemi,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 Będzie to święty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waszych granicach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będzie kwadrat na świątynię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 długości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szerokości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dokoła; a 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wolna przestrzeń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miary odmierzysz dwadzieścia pięć tysięcy długości i dziesięć tysięcy szerokości, a na tym będzie świątynia i 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święty dział ziemi będzie należeć do kapłanów pełniących służbę w świątyni, którzy przystępują, aby służyć JAHWE. Będzie to miejsce na ich domy i miejsce święte na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i szeroki na dziesięć tysięcy też będzie dla Lewitów, którzy służą w domu, na posiadłość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komórek.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własność dacie miastu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szeroki na pięć tysięcy i długi na dwadzieścia pięć tysięcy wzdłuż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ofiary. Będzie to dla całego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księcia będzie obszar z obu stron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własności miasta, przed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przed własnością miasta, od strony zachodniej ku zachodowi i od strony wschodniej ku wschodowi, a 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każdego z tych działów od granicy zachodniej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będzie jego posiadłością w Izraelu, a moi książęta nie będą już uciskać mojego ludu; ale wydzielą ziemię domowi Izraela według jego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Dosyć tego, książęta Izraela! Zaniechajcie przemocy i grabieży, wykonujcie sąd i sprawiedliwość i wycofajcie wasze obciążenia od mego ludu,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mieli sprawiedliwe wagi, sprawiedliwą efę i sprawiedliwy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będą miały jednakową miarę, tak by bat zawierał dziesiątą część chomera, a także efa dziesiątą część chomera. Chomer będzie podstawą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Sykl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 Dwadzieścia syklów, dwadzieścia pięć syklów i piętnaście syklów stanowi dla was minę.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wzniesienia, którą będziecie ofiarowywać: szóstą część efy z chomera pszenicy;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szóstą część efy z chomera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Ustawa dotycząca oliwy jest taka: bat jest miarą oliwy. Będziecie dawać dziesiątą część bat z kor, czyli chomer z dziesięciu bat, bo dziesięć bat stanowi chomer.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jedną owcę z trzody liczącej dwieście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bujnych pastwisk Izraela na ofiarę z pokarmów, na całopalenie i na ofiary pojednawcze, aby dokonać przebłagania za nich,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tej ziemi ma składać te ofiary wzniesienia księciu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księciu będzie ciążył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Pierwszego dnia pierwszego miesiąca weźmiesz młodego cielca bez skazy i oczyścisz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nieco krwi z ofiary za grzech i pomaże odrzwia domu, cztery narożniki podstawy tego ołtarza i odrzwia bramy dziedzińca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uczynisz siódmego dnia tego miesiąca za każdego,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zgrzeszył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nieświadomie, i za prostego. Tak oczyścicie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miesiącu,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będziecie mieli święto Paschy, święto siedmiu dni,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spożywane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tym dniu książę złoży cielca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za siebie i za cały lud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tego święta będzie ofiarowywać JAHWE na całopalenie siedem cielców i siedem baranów bez skazy, codziennie, przez siedem dni, a na ofiarę za grzech codziennie jednego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 pokarmów złoży efę na cielca, efę na barana i 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piętnastego dnia tego miesiąca, w święto, będzie ofiarowywać właśnie to samo przez siedem dni, jak również ofiarę za grzech, całopalenie, ofiarę z pokarmów i oliwę.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Brama dziedzińca wewnętrznego, która jest zwrócona ku wschodowi, będzie zamknięta przez sześć dni roboczych. Ale w dniu szabatu będzie otwarta, także i w dniu nowiu będzie otwarta.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lud tej ziemi będzie oddawał pokłon przed JAHWE u wejścia tej bramy w dni szabatu 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całopalenie, które książę będzie ofiarowywał JAHWE w dniu szabatu,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się składało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sześciu baranków bez skazy i jednego barana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z pokarmów z efy na barana, a na baranki ofiara z pokarmów będzie według woli jego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nowiu ma to być młody cielec bez skazy oraz sześć baranków i baran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ofiarę z pokarmów ma ofiarować efę na cielca, efę na barana i na baranka według woli swojej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będzie wchodził, wejdzie przez przedsionek tej bramy i wyjdzie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będą wchodzić, książę wśród nich wejdzie; a gdy będą wychodzić, wyjdzie.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święta i na uroczyste święta ofiarą z pokarmów będzie efa na cielca, efa na barana, a na baranki według woli jego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codziennie złożysz JAHWE baranka rocznego bez skazy na całopalenie. Każdego rana złożysz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ofiarę z pokarmów będziesz ofiarowywał przy nim każdego ranka: szóstą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efy, trzecią część hinu oliwy, aby pokropić najlepszą mąkę,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nieustanną ofiarę z pokarmów dla JAHWE wiecznym postanowieniem.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mają składać baranka, ofiarę z pokarmów i oliwę każdego rana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całopalenie nieustanne.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Jeśli książę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któremuś ze swych synów, będzie to dziedzictwem jego synów. Będzie to ich własność dziedziczna.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przekaże dar ze swego dziedzictwa któremuś ze swoich sług, wtedy będzie to jego aż do roku wyzwolenia, a potem wróci do tego księcia. Ale do synów będzie należeć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nie będzie brał z dziedzictwa ludu, pozbawiając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posiadłości. Lecz ze swojej posiadłości da dziedzictwo swoim synom, aby nikt z mojego ludu nie był wyrzucony ze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wprowadził mnie przez wejście, które było z boku bramy, do komórek świętych dla kapłanów, które były zwrócone na północ,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miejsce po obu stronach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To jest miejsce, gdzie kapłani będą gotować ofiarę za przewinienie i ofiarę za grzech, gdzie będą piec ofiarę z pokarmów, aby nie musieli wynosić ich na dziedziniec zewnętrzny na uświęcanie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wyprowadził mnie na dziedziniec zewnętrzny i oprowadził mnie po czterech rogach dziedzińca,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dziedziniec w każdym rogu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czterech kątach dziedzińca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dziedzińce długie na czterdzieści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łokci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szerokie na trzydzieści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łokci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Te cztery narożne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dziedzińce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miały ten sam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dokoła nich czterech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rzędy pomieszczeń, a pod tymi rzędami uczyniono wokoło paleniska.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mi: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dla tych, którzy gotują, gdzie słudzy domu będą gotować ofiary ludu.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wejścia domu, a oto wody wypływały spod progu domu w kierunku wschodnim, gdyż przednia strona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a wody spływały spod prawej strony domu ku południowej stronie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wyprowadził mnie przez bramę północną i poprowadził mnie drogą zewnętrzną do bramy zewnętrznej, drogą wschodnią; a oto wody wypływały z prawej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mąż ze sznurem w ręku wyszedł w kierunku wschodnim, odmierzył tysiąc łokci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odmierzył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kolan;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odmierzył tysiąc i przeprowadził mnie przez wodę, a 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bioder.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znowu odmierzył tysiąc,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rzeka, której nie mogłem przebrnąć, gdyż woda wezbrała.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woda, którą trzeba było przepłynąć, i rzeka, której nie mogłem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Czy widziałeś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synu człowieczy? Potem poprowadził mnie i zaprowadził na brzeg tej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odwróciłem, oto na brzegu tej rzeki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wiele drzew po obu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wody wypływają ku krainie wschodniej, schodzą do równin i wpadają do morza. A gdy wpadają do morza, wody zostają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każda istota żyjąca, która się porusza, gdziekolwiek popłyną potoki, będzie żyć. I będzie bardzo dużo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dotrą tam wody i zostaną uzdrowione. Wszystko będzie żyć, dokądkolwiek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i to, że rybacy staną nad nim od En-Gedi aż do zdroju Eglaim;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rozciągać sieci; będzie bardzo dużo ryb rozmaitego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ryby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błota i bajora nie będą uzdrowione, ale będą przeznaczone na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 rzeką wyrosną na jego brzegu po obu stronach wszelkie drzewa wydające owoce,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drzewa</w:t>
      </w:r>
      <w:r>
        <w:rPr>
          <w:rFonts w:ascii="Times New Roman" w:eastAsia="Times New Roman" w:hAnsi="Times New Roman" w:cs="Times New Roman"/>
          <w:noProof w:val="0"/>
          <w:sz w:val="24"/>
        </w:rPr>
        <w:t>, których liść nie więdnie ani owoc nie ustaje. W swoich miesiącach wydadzą pierwociny, bo wody dla nich wypływają ze świątyni. Dlatego ich owoc będzie na pokarm, a ich liście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granica, według której podzielicie ziemię w dziedzictwo według dwunastu pokoleń Izraela: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Posiądziecie ją dziedzicznie, po równo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i drugie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którą przysiągłem dać waszym ojcom. I ta ziemia przypadnie wam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więc granica tej ziemi od strony północnej: od Wielkiego Morza, w kierunku Chetlon, idąc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Chamat, Berota, Sibraim,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granicą Damaszku a granicą Chamat, Chasar-Hattikon, które jest przy granicy Chauranu.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od morza będzie Chasar-Enan, granica Damaszku i północna strona na północy, i granica Chamat. To jest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wschodnia: między Chauran i między Damaszkiem, między Gileadem i między ziemią Izraela przy Jordanie. Będziecie mierzyć od tej granicy przy Morzu Wschodnim. To jest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południu: od Tamar aż do wód sporu w Kadesz, od rzeki aż do Wielkiego Morza. To jest strona południowa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zaś zachodnia: Wielkie Morze od granicy aż do miejsca, skąd idzie się do Chamat.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podzielicie sobie tę ziemię według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ją podzielicie,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przypadnie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dziedzictwo wam i cudzoziemcom, którzy przebywają wśród was, którzy zrodzą synów wśród was. Będą dla was jak zrodzeni w ziemi pośród synów Izraela. Z wami będą mieli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którymkolwiek pokoleniu cudzoziemiec będzie przebywał, tam mu dacie jego dziedzictwo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imiona pokoleń: Na północnym krańcu wzdłuż drogi Chetlon, w kierunku Chamat, Chasar-Enan, do granicy Damaszku na północy i aż do Chamat, od strony wschodniej aż na zachód,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Dana,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Aszera,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Neftalego,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Manassesa,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Efraima,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Rubena,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Judy, od strony wschodniej aż do strony zachodniej, będzie święty dział, szeroki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długi jak każdy z pozostałych działów od strony wschodniej do strony zachodniej, a w jego środku będzie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dział, który macie ofiarować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kapłanów, będzie należał ten święty dział: na północy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zachodzie dziesięć tysięcy szerokości, na wschodzie dziesięć tysięcy szerokości i na południe dwadzieścia pięć tysięcy długości. W jego środku będzie świątynia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uświęconych kapłanów spośród synów Sadoka, którzy pełnili moją służbę i nie błądzili, gdy błądzili synowie Izraela, jak błądzili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święty dział z ofiar tej ziemi będzie rzeczą najświętszą obok granicy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kapłanów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 o długości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 szerokości dziesięciu tysięcy. Cała długość będzie wynosiła dwadzieścia pięć tysięcy, a szerokość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będą mogli go sprzedać ani zamienić, ani pierwocin ziemi przekazać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>, gdyż jest poświęcony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które pozostaną z szerokości wzdłuż dwudziestu pięciu tysięcy, stanowi miejsce pospolite na miasto, na zamieszkanie i na pastwiska. A miasto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jego wymiary: strona północna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strona południowa — cztery tysiące pięćset, strona wschodnia — cztery tysiące pięćset i strona zachodnia — cztery tysiące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Pastwiska miasta na północ — dwieście pięćdziesiąt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południe — dwieście pięćdziesiąt, na wschód — dwieście pięćdziesiąt i na zachód — dwieście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 wzdłuż świętego działu,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dziesięć tysięcy na zachód. Będzie to wzdłuż świętego działu, a plony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 utrzymanie sług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służą miastu, będą sługami spośród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ten święty dział będzie wynosił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dwadzieścia pięć tysięcy. Ofiarujecie kwadrat świętego działu wraz z posiadłością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 z obu stron świętego działu i posiadłości miasta,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ofiary aż do granicy wschodniej i na zachód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zachodniej, wzdłuż innych działów,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dla księcia. A będzie to święty dział, a świątynia domu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posiadłości Lewitów i od posiadłości miasta, które będą w środku tego, co należy do księcia, pomiędzy granicą Judy i granicą Beniamina,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należało do księcia.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Pozostałe pokolenia, od strony wschodniej aż do strony zachodniej: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Beniamina,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Symeona,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Issachara,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Zebulona,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Gada, po stronie południowej na południe, granica będzie od Tamar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wód sporu w Kadesz, w stronę rzeki do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którą podzielicie przez losowanie między pokolenia Izraela, i to są działy,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są wyjścia z miasta: od strony północnej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bramy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nazwane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imion pokoleń Izraela. Trzy bramy na północy: brama Rubena jedna, brama Judy jedna i brama Lewiego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wschodniej — cztery tysiące pięćset, a bramy trzy: brama Józefa jedna, brama Beniamina jedna i brama Dana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południowej — cztery tysiące pięćset prętów, a bramy trzy: brama Symeona jedna, brama Issachara jedna i brama Zebulona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zachodniej — cztery tysiące pięćset, a bramy trzy: Brama Gada jedna, brama Aszera jedna i brama Neftalego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osiemnaście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A imię miasta od 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JAHWE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2024-03-28T11:41:39Z</dcterms:modified>
</cp:coreProperties>
</file>