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przeciw prorokom Izraela, którzy prorokują, i mów do tych, którzy prorokują z własnego serca: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Biada głupim prorokom, którzy idą za swoim duchem, choć nic nie widzieli!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twoi prorocy są jak lisy na pustyniach.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wstąpiliście na wyłomy ani nie uzupełniliście muru wokół domu Izraela, aby mógł ostać się w bitwie w dzień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Widzą ułudę i kłamliwe wróżby i mówią: JAHWE mówi, choć JAHWE ich nie posłał. I dają nadzieję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się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mieliście złudnego widzenia i nie głosiliście kłamliwej wróżby? Mówicie bowiem: JAHWE mówi, chociaż ja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mówicie rzeczy złudne i widzicie kłamstwo, oto ja jestem przeciwko wam,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moja ręka będzie przeciwko prorokom, którzy widzą rzeczy złudne i wróżą kłamstwo. Nie będą w zgromadzeniu mego ludu i w poczet domu Izraela nie będą wpisani, i do ziemi Izraela nie wejdą. A poznacie, że ja jestem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dlatego, że zwodzili mój lud, mówiąc: Pokój, choć nie było pokoju; jeden zbudował glinianą ścianę, a inni tynkowali ją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 do tych, którzy ją tynkują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Zawali się. Przyjdzie ulewny deszcz, a wy, wielkie kule gradu, spadniecie, i gwałtowny wiatr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ściana runie, czy nie powiedzą wam: Gdzie jest tynk, którym tynkowaliście?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W mojej zapalczywości zburzę ją gwałtownym wiatrem; na skutek mojego gniewu przyjdzie ulewny deszcz i na skutek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oburzenia przyjdzie wielki grad,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zburzę tę ścianę, którą tynkowaliście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>, zrównam ją z ziemią tak, że jej fundamenty zostaną odsłonięte, i runie, a wy zginiecie pośród niej.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dopełnię mojego gniewu nad tą ścianą i nad tymi, którzy ją tynkowali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powiem do was: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ściany, nie ma tych, którzy ją tynkowali;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proroków Izraela, którzy prorokują o Jerozolimie i mają o niej widzenia pokoju, choć nie ma pokoju,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zwróć swą twarz przeciwko córkom swego ludu, które prorokują z własnego serca, i prorokuj przeciwko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mów: Tak mówi Pan BÓG: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 kobietom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 szyją poduszki pod wszystkie łokcie rąk 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robią nakrycia głowy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wzrostu, aby łowić dusze! Czy będziecie łowić dusze mego ludu, aby zachować dusze, które przybędą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bezcześcicie mnie wobec mego ludu dla garści jęczmienia i dla kęsa chleba, zabijając dusze, które nie powinny umrzeć, a oszczędzając dusze, które nie powinny żyć — gdy okłamujecie mój lud, który słucha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wystąpię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waszym poduszkom, którymi łowicie dusze, aby je zwieść. Zerwę je z waszych ramion i wypuszczę dusze, które łowicie, aby je zwieść.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rozerwę wasze nakrycia, i wybawię swój lud z waszej ręki, aby już nie był łupem w waszym ręku.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zasmucacie kłamstwem serce sprawiedliwego, chociaż ja go nie zasmuciłem, i wzmacniacie ręce bezbożnego, aby się nie odwrócił od swojej złej drogi, ożywiając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nie będziecie już mieć widzeń złudnych i nie będziecie prorokować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wróżby. Wyrwę bowiem swój lud z waszej ręki i poznacie, że ja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2024-04-28T16:48:13Z</dcterms:modified>
</cp:coreProperties>
</file>