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zechcesz sądzić, czy zechcesz sądzić to krwawe miasto? Uświadom mu więc wszystkie jego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Powiedz: Tak mówi Pan BÓG: O miasto, które rozlewasz krew u siebie, aby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i czynisz sobie bożki przeciwko sobie, aby się nimi plugawić.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krew, którąś przelało, jesteś winne, i przez swoje bożki, któreś robiło, jesteś skalane, i tyś sprawiło, że przybliżyły się twoje dni, tyś doszło do swoich lat. Dlatego wydam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pohańbienie narodom i na pośmiewisko wszystkim ziemiom.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są blisko, i ci, którzy są daleko od ciebie, będą się z ciebie naśmiewać,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złej sławy i pełne zgiełku.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książęta Izraela, każdy był w tobie, po to,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siłą krew rozlewać.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ojca i matkę znieważają, u ciebie czynią krzywdę przybyszowi, w tobie uciskają sierotę i wdowę.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Wzgardzasz moimi świętymi rzeczami i zbezczeszczasz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są oszczercy w celu rozlania krwi, w tobie jadają na górach, u ciebie popełniają czyny haniebne.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odkrywa się nagość ojca, w tobie hańbią oddaloną z powodu 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popełnia obrzydliwość z żoną swego bliźniego, drugi sprośnie plami swoją synową, inny zaś u ciebie hańbi swoją siostrę, córkę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biorą dary za rozlanie krwi, pobierasz lichwę i odsetki, wyzyskujesz swego bliźniego przez ucisk i zapominasz o mnie,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oto ja klasnąłem w swą dłoń z powodu twego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nieuczciwego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zysku, któreś zdobyło, i z powodu krwi, którą u ciebie rozlano.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serce wytrzyma? Czy twoje ręce będą na tyle mocne w dniach, kiedy ja będę miał z tobą sprawę? Ja, JAHWE, to powiedziałem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Rozproszę cię między poganami i rozrzucę cię po ziemiach, i usunę z ciebie twoją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splugawione na oczach pogan,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dom Izraela zamienił mi się w żużel;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miedzią, cyną, żelazem i ołowiem w środku pieca; stali się żużlem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 wszyscy staliście się żużlem, oto zgromadzę was w środku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gromadzi się srebro, miedź, żelazo, ołów i cynę wewnątrz pieca, aby rozdmuchano na nie ogień, by je roztopić, tak was zgromadzę w swojej zapalczywości i w swoim gniewie, złożę was i roztopię.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zgromadzę was i rozdmucham na was ogień swojej zapalczywości i zostaniecie roztopieni w jej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topi się srebro w środku pieca, tak i wy zostaniecie roztopieni w jej środku; i poznacie, że ja, JAHWE, wylałem na was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 jesteś ziemią nieoczyszczoną i nieobmytą deszczem w dniu mojej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środku 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 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spisek jej proroków, podobni są oni do ryczącego lwa, co rozdziera zdobycz. Pożerają dusze, zabierają bogactwa i kosztowności i mnożą wdowy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kapłani złamali moje prawo i plugawią moje święte rzeczy. Nie czynią różnicy między tym, co święte, a tym, co pospolite, nie rozsądzają między nieczystym a czystym. Ponadto zakrywają sobie oczy przed moimi szabatami, tak że doznaję zniewagi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książęta pośród niej są jak wilki rozdzierające zdobycz, rozlewające krew i tracące dusze, aby zdobyć nieuczciwy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prorocy tynkują słabym tynkiem, głosząc złudne widzenia i wróżąc im kłamstwo, mówiąc: Tak mówi Pan BÓG, choć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tej ziemi dopuszcza się ucisku i dokonuje grabieży; krzywdzi ubogiego i nędznego i bezprawnie uciska cudzoziemca.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wśród nich męża, który by naprawił mur i stanął w wyłomie przede mną w obronie ziemi, abym jej nie zniszczył. Ale nie znalazłem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Wylałem więc na nich swój gniew, wyniszczyłem ich ogniem swojej zapalczywości. Złożyłem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głowę ich własną drogę,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2024-04-30T13:45:42Z</dcterms:modified>
</cp:coreProperties>
</file>