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zjedz to, co jest przed tobą; zjedz ten zwój i idź, przemawiaj do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Otworzyłem więc swe usta i dał mi zjeść ten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mi: Synu człowieczy, nakarm swój brzuch i napełnij swoje wnętrzności tym zwojem, który ci daję. Zjadłem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 był w moich ustach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Synu człowieczy, idź, udaj się do domu Izraela i mów do niego moimi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posyłam cię do ludu o niezrozumiałej mowie lub trudnym języku,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domu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wielu narodów o niezrozumiałej mowie i trudnym języku, których słów byś nie zrozumiał, chociaż gdybym cię do nich posłał, usłuchałyby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dom Izraela nie będzie chciał cię słuchać, ponieważ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chce usłuchać. Cały dom Izraela ma bowiem twarde czoło i zatwardziałe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twoją twarz twardą przeciwko ich twarzom, a twoje czoło twarde przeciwko ich czołom.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twe czoło jak diament, twardszym od krzemienia. Nie bój się ich ani nie lękaj się ich twarzy,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weź sobie do serca wszystkie moje słowa, które będę do ciebie mówić, i słuchaj ich uszami.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udaj się do pojmanych, do synów twego ludu, i powiedz im: Tak mówi Pan BÓG — czy będą słuchać,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duch uniósł mnie i usłyszałem za sobą huk wielkiego grzmotu: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błogosławiona chwała JAHWE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Usłyszałem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szum skrzydeł tych istot żywych, które się dotykały nawzajem, głos kół naprzeciwko nich i głos wielkiego grzmotu.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zabrał. I poszedłem w goryczy i w gniewie swego ducha, lecz ręka JAHWE mocno ciążyła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przyszedłem do pojmanych w Tel-Abib, którzy mieszkali nad rzeką Kebar, i usiadłem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oni mieszkali, pozostałem tam osłupiały wśród nich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siedem dni,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ustanowiłem cię stróżem domu Izraela. Usłysz więc słowo z moich ust i upominaj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powiem bezbożnemu: Z pewnością umrzesz, a nie upomnisz go ani nie ostrzeżesz, aby go odwieść od jego bezbożnej drogi, aby uratować jego życie, to ten bezbożny umrze w swojej nieprawości, ale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ostrzeżesz bezbożnego, a on nie odwróci się od swej bezbożności i od swej bezbożnej drogi, to on umrze w swojej nieprawości, ale ty wybawisz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ostrzeżesz sprawiedliwego, aby sprawiedliwy nie zgrzeszył, i on nie zgrzeszy, na pewno będzie żył, bo przyjął ostrzeżenie, a ty ocalisz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spoczęła tam nade mną ręka JAHWE, i powiedział do mnie: Wstań i pójdź na równinę, tam będę z tobą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Wstałem więc i wyszedłem na równinę, a oto chwała JAHWE stała tam, taka jak chwała, którą widziałem nad rzeką Kebar,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wstąpił we mnie, postawił mnie na nogi i przemówił do mnie: Idź i zamknij się w swym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synu człowieczy, włożą na ciebie powrozy i zwiążą cię nimi, a nie będziesz mógł wyjść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sprawię, że twój język przylgnie do twego podniebienia i będziesz niemy, i nie będziesz dla nich człowiekiem, który strofuje,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gdy będę z tobą mówić, otworzę ci usta i powiesz do nich: Tak mówi Pan BÓG: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słuchać, niech słucha, a kto nie chce, niech nie słucha — gdyż są domem buntowniczym.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2024-05-01T15:24:39Z</dcterms:modified>
</cp:coreProperties>
</file>