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jedenastym roku, w trzecim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miesiącu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mów do faraona, króla Egiptu, i do jego ludu: Do kogo jesteś podobny w swojej wielkości?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Assur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cedr na Libanie, o pięknych gałęziach i szeroko rzucającym cieniu, o wysokim wzroście, a jego wierzchołek był wśród gęstych gałęzi.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dodały mu wzrostu i głębiny go wywyższyły, ich rzeki roztoczyły dokoła jego korzeń i puściły swoje strumienie ku wszystkim drzewom polnym.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swym wzrostem przewyższył wszystkie drzewa polne i jego konary rozkrzewiły się, a dzięki obfitości wód rozszerzyły się jego gałęzie, które wypuścił.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gałęziach uwiło sobie gniazda wszelkie ptactwo niebieskie, pod jego gałęziami rodziły się wszelkie zwierzęta polne i w jego cieniu siadały wszystkie wielkie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piękny w swojej wielkości przez długość swoich gałęzi, gdyż jego korzeń był nad obfitymi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Cedry w ogrodzie Bożym nie przewyższały go. Cyprysy nie były podobne do jego gałęzi i drzewa kasztanowe nie były podobne do jego konarów. Żadne drzewo w ogrodzie Bożym nie dorównało mu swoją pięknością.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uczyniłem go pięknym przez mnóstwo jego gałęzi. Zazdrościły mu wszystkie drzewa Edenu,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ogrodzie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Ponieważ wysoko wyrósł, wywyższył swój wierzchołek wśród gęstych gałęzi i jego serce podniosło się z powodu jego wysokości;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go w rękę najmocniejszego z narodów, aby się z nim srogo obszedł. Odrzuciłem go z powodu jego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cudzoziemcy, ci najsrożsi z narodów, wycięli go i porzucili. Jego gałęzie padły na górach i we wszystkich dolinach i jego konary połamały się nad wszystkimi strumieniami tej ziemi. Wszystkie ludy ziemi ustąpiły spod jego cienia i opuściły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jego powalonym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osiądzie wszelkie ptactwo niebieskie i na jego gałęziach będzie wszelki zwierz polny;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żadne drzewo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stojące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wodami nie wynosiło się z powodu swego wzrostu i nie wypuszczało swoich wierzchołków wśród gęstych gałęzi, i nie pyszniło się swoją wysokością żadne drzewo, które pije wodę. Ci wszyscy bowiem są wydani na śmierć, wrzuceni do najgłębszych stron ziemi, wśród synów ludzkich wraz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huk jego upadku zadrżały narody, gdy go wrzucałem do piekła z tymi, co do dołu zstępują. Wszystkie drzewa Edenu, najwyborniejsze i najlepsze z Libanu, które piją wodę, doznają pociechy w najgłębszych stronach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także zstąpiły z nim do piekła, do zabitych mieczem, którzy byli jego ramieniem i którzy mieszkali w jego cieniu wśród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byłeś podobny chwałą i wielkością między drzewami Edenu? Oto zostaniesz zrzucony wraz z drzewami Edenu do najgłębszych stron ziemi. Będziesz leżał wśród nieobrzezanych wraz z pobitymi mieczem. To jest z faraonem i całą jego rzeszą —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2024-05-01T17:50:05Z</dcterms:modified>
</cp:coreProperties>
</file>