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mnie do bramy, do bramy, która była zwrócona w kierunku wschodnim.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chwała Boga Izraela przybyła od wschodu i jego głos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szum wielkich wód, a ziemia jaśniała od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widzenie, które miałem, było podobne do tego widzenia, które miałem, gdy przybyłem, aby zniszczyć miasto; widzenie, podobne do tego widzenia, które miałem nad rzeką Kebar. I upadłem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chwała JAHWE weszła do domu przez bramę wschodnią;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uniósł mnie duch i wprowadził na dziedziniec wewnętrzny, a oto dom był pełen chwały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jak ktoś mówił do mnie z domu, a jakiś mąż stał obok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mnie: Synu człowieczy,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miejsce mojego tronu i miejsce dla moich stóp, gdzie będę mieszkać pośród synów Izraela na wieki. Dom Izraela już nie zbezcześci mojego świętego imienia, ani on,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królowie, przez swój nierząd i przez zwłoki swych królów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kładli swój próg obok mojego progu, swoje odrzwia obok moich odrzwi i ścianę między mną a sobą, zbezcześcili bardzo moje święte imię przez swoje obrzydliwości, które popełniali. Dlatego zniszczyłem ich w swoim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niech oddalą ode mnie swój nierząd i zwłoki swoich królów, a zamieszkam wśród nich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Ty, synu człowieczy, powiedz domowi Izraela o tym domu, aby się wstydzili swoich nieprawości.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wymierzą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zawstydzą wszystkiego, co uczynili, wtedy opisz im wygląd tego domu, jego układ, jego wyjście i wejścia, cały jego kształt i wszystkie jego ustawy, cały kształt i wszystkie jego prawa. Zapisz to przed ich oczami, aby przestrzegali całego jego kształtu i wszystkich jego ustaw i czynili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tego domu: Na szczycie góry cały jego obszar wszędzie dokoła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święty. Oto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tego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wymiary ołtarza w łokciach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liczonych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łokieć i cztery palce: jego podstawa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wysoka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łokieć i szeroka na łokieć, a obramowanie na jego brzegu wokoło ma wynosić jedną piędź. Taka będzie górna część ołtarza: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podstawy na ziemi aż do dolnego odstępu dwa łokcie, a jeden łokieć szerokości; od mniejszego odstępu do większego odstępu cztery łokcie,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łokieć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sam ołtarz ma mieć cztery łokcie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wysokości</w:t>
      </w:r>
      <w:r>
        <w:rPr>
          <w:rFonts w:ascii="Times New Roman" w:eastAsia="Times New Roman" w:hAnsi="Times New Roman" w:cs="Times New Roman"/>
          <w:noProof w:val="0"/>
          <w:sz w:val="24"/>
        </w:rPr>
        <w:t>, a z ołtarza w górę —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ołtarz ma mieć dwanaście łokci długości i dwanaście szerokości,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czworokątny po czterech swoich bokach.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Górny odstęp ma mieć czternaście łokci długości i czternaście szerokości, po czterech bokach, a obramowanie wokół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pół łokcia, jego podstawa — na łokieć wokoło i jego stopnie skierowane ku wschodowi.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tak mówi Pan BÓG: To są ustawy ołtarza na dzień, w którym zostanie zbudowany, aby na nim składać całopalenia i skrapiać go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kapłanom, Lewitom, którzy są z potomstwa Sadoka i zbliżają się do mnie, aby mi służyć, mówi Pan BÓG, dasz młodego cielca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weźmiesz z jego krwi i nałożysz na cztery rogi, na cztery narożniki odstępu i na obramowanie wokoło. W ten sposób oczyścisz go i poświęcisz.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weźmiesz tego cielca za grzech i spalisz go w oznaczonym miejscu domu poza świątynią.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złożysz kozła bez skazy na ofiarę za grzech i oczyszczą ołtarz, tak jak oczyścili go cielcem.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dokonasz oczyszczenia, będziesz ofiarowywać młodego cielca bez skazy i barana z trzody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 ofiarujesz przed JAHWE, kapłani rzucą na nie sól i złożą je na całopalenie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siedem dni codziennie będziesz składał kozła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grzech. Ma być przygotowany także młody cielec i baran z trzody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będą oczyszczać ołtarz i poświęcać go. I poświęcą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tych dni, dnia ósmego i w następne kapłani będą składali na ołtarzu wasze całopalenia i ofiary pojednawcze i przyjmę was łaskawie, mówi Pan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2024-04-28T14:59:15Z</dcterms:modified>
</cp:coreProperties>
</file>