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zaś, synu człowieczy, weź sobie ostry nóż, weź sobie brzytwę fryzjerską i ogól nią sobie głowę oraz brodę. Potem weź sobie wagę i rozdziel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trzecią spal w ogniu w środku miasta, gdy wypełnią się dni oblężenia. Potem weź trzecią część i posiekaj mieczem dokoła, a trzecią część rozrzuć na wiatr, bo ja dobędę miecz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weź z nich małą ilość i zawiń w poły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tych weź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trochę</w:t>
      </w:r>
      <w:r>
        <w:rPr>
          <w:rFonts w:ascii="Times New Roman" w:eastAsia="Times New Roman" w:hAnsi="Times New Roman" w:cs="Times New Roman"/>
          <w:noProof w:val="0"/>
          <w:sz w:val="24"/>
        </w:rPr>
        <w:t>, wrzuć je w środek ognia i spal je w ogniu; stamtąd wyjdzie ogień na cały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Jerozolima, którą umieściłem pośród pogan, otoczona zewsząd krajami.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zamieniła moje sądy w niegodziwość, bardziej niż poganie, a moje ustawy — bardziej niż kraje, które ją otaczają. Wzgardzili bowiem moimi sądami i nie postępowali według moich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Ponieważ przewyższyliście swoimi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pogan, którzy was otaczają, a nie postępowaliście według moich ustaw i nie przestrzegaliście moich sądów, nawet nie czyniliście według sądów pogan, którzy są dokoła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występuję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 i wykonam sądy pośrodku ciebie, na oczach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powodu wszystkich twoich obrzydliwości uczynię ci to, 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wcześniej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uczyniłem, i czego już więcej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ojcowie będą jeść synów pośród ciebie, a synowie będą jeść swoich ojców. Wykonam sądy nad tobą i rozproszę całą twoją resztkę na wszystkie wiatry.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jak żyję, mówi Pan BÓG: Ponieważ zbezcześciłeś moją świątynię wszelkimi twymi nieczystościami i wszelkimi twymi obrzydliwościami, ja także poniżę ciebie, moje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Trzecia część twoich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umrze od zarazy i wyginie z głodu pośród ciebie, trzecia część padnie od miecza wokół ciebie, a trzecią część rozproszę na wszystkie wiatry i miecz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dopełni się mój gniew i natrę na nich swoją zapalczywością, i ucieszę się. I poznają, że ja, JAHWE, powiedziałem to w swojej zapalczywości, gdy wykonam na nich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cię w spustoszenie i w hańbę narodów, które są wokoło ciebie, na oczach każdego przechodnia.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staniesz się hańbą, pośmiewiskiem, przykładem i przerażeniem dla narodów, które cię otaczają, gdy wykonam na tobie sądy w zapalczywości i gniewie, i w srogich upomnieniach.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wypuszczę przeciw wam srogie strzały głodu, które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zniszczeniu, a które wypuszczę, aby was wyniszczyć, wzmogę głód przeciwko wam i zniszczę wasz zapas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Ześlę więc na was głód i okrutne zwierzęta, które cię osierocą. Przejdą przez ciebie zaraza i krew i sprowadzę na ciebie miecz.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2024-04-27T05:43:41Z</dcterms:modified>
</cp:coreProperties>
</file>