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Daniela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roku panowania Joakima, króla Judy, do Jerozolimy nadciągnął Nabuchodonozor, król Babilonu, i obległ 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Pan wydał w jego rękę Joakima, króla Judy, oraz część naczyń domu Bożego, a on je zabrał do ziemi Szinear, do domu swego boga, i wniósł </w:t>
      </w:r>
      <w:r>
        <w:rPr>
          <w:rFonts w:ascii="Times New Roman" w:eastAsia="Times New Roman" w:hAnsi="Times New Roman" w:cs="Times New Roman"/>
          <w:i/>
          <w:iCs/>
          <w:noProof w:val="0"/>
          <w:sz w:val="24"/>
        </w:rPr>
        <w:t>te</w:t>
      </w:r>
      <w:r>
        <w:rPr>
          <w:rFonts w:ascii="Times New Roman" w:eastAsia="Times New Roman" w:hAnsi="Times New Roman" w:cs="Times New Roman"/>
          <w:noProof w:val="0"/>
          <w:sz w:val="24"/>
        </w:rPr>
        <w:t xml:space="preserve"> naczynia do skarbca swego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rozkazał Aszpenazowi, przełożonemu swoich eunuchów, aby przyprowadził </w:t>
      </w:r>
      <w:r>
        <w:rPr>
          <w:rFonts w:ascii="Times New Roman" w:eastAsia="Times New Roman" w:hAnsi="Times New Roman" w:cs="Times New Roman"/>
          <w:i/>
          <w:iCs/>
          <w:noProof w:val="0"/>
          <w:sz w:val="24"/>
        </w:rPr>
        <w:t>niektórych</w:t>
      </w:r>
      <w:r>
        <w:rPr>
          <w:rFonts w:ascii="Times New Roman" w:eastAsia="Times New Roman" w:hAnsi="Times New Roman" w:cs="Times New Roman"/>
          <w:noProof w:val="0"/>
          <w:sz w:val="24"/>
        </w:rPr>
        <w:t xml:space="preserve"> spośród synów Izraela, z potomstwa króla i z książąt;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Młodzieńców, w których by </w:t>
      </w:r>
      <w:r>
        <w:rPr>
          <w:rFonts w:ascii="Times New Roman" w:eastAsia="Times New Roman" w:hAnsi="Times New Roman" w:cs="Times New Roman"/>
          <w:i/>
          <w:iCs/>
          <w:noProof w:val="0"/>
          <w:sz w:val="24"/>
        </w:rPr>
        <w:t>nie było</w:t>
      </w:r>
      <w:r>
        <w:rPr>
          <w:rFonts w:ascii="Times New Roman" w:eastAsia="Times New Roman" w:hAnsi="Times New Roman" w:cs="Times New Roman"/>
          <w:noProof w:val="0"/>
          <w:sz w:val="24"/>
        </w:rPr>
        <w:t xml:space="preserve"> żadnej skazy, o pięknym wyglądzie, biegłych we wszelkiej mądrości, posiadających wiedzę i pojętnych w nauce, którzy byliby zdatni stanąć w pałacu króla, i aby ich nauczać pisma i języka chaldejskiego.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wyznaczył im codzienną porcję potraw królewskich i wina, które on sam pił. Mieli być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wychowywani, by po upływie trzech lat mogli stanąć przed królem.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nich, spośród synów Judy, byli: Daniel, Chananiasz, Miszael i Azariasz.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przełożony eunuchów nadał im imiona: Daniela nazwał Belteszassarem, Chananiasza — Szadrakiem, Miszaela — Meszakiem i Azariasza — Abed-Nego.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Daniel postanowił w swoim sercu, że nie splami się potrawami króla ani winem, które król pił. Poprosił więc przełożonego eunuchów, aby nie musiał się splamić.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zjednał Danielowi łaskę i miłość przełożonego eunuchów.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Przełożony eunuchów powiedział do Daniela: Boję się króla, mojego pana, który wyznaczył wasz pokarm i wasz napój. Jeśli zobaczy, że wasze twarze są chudsze niż innych młodzieńców, którzy razem z wami mają być wychowani, wtedy narazicie u króla </w:t>
      </w:r>
      <w:r>
        <w:rPr>
          <w:rFonts w:ascii="Times New Roman" w:eastAsia="Times New Roman" w:hAnsi="Times New Roman" w:cs="Times New Roman"/>
          <w:i/>
          <w:iCs/>
          <w:noProof w:val="0"/>
          <w:sz w:val="24"/>
        </w:rPr>
        <w:t>na niebezpieczeństwo</w:t>
      </w:r>
      <w:r>
        <w:rPr>
          <w:rFonts w:ascii="Times New Roman" w:eastAsia="Times New Roman" w:hAnsi="Times New Roman" w:cs="Times New Roman"/>
          <w:noProof w:val="0"/>
          <w:sz w:val="24"/>
        </w:rPr>
        <w:t xml:space="preserve"> moją głowę.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powiedział do sługi, którego przełożony eunuchów ustanowił nad Danielem, Chananiaszem, Miszaelem i Azariaszem;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Poddaj próbie, proszę, twoje sługi przez dziesięć dni. Niech nam dają jarzyny do jedzenia i wodę do picia.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przypatrzysz się naszym twarzom oraz twarzom młodzieńców, którzy jadają pokarm z potraw królewskich, i według tego, co zobaczysz,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postąpisz ze swoimi sługami.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posłuchał ich w tej sprawie, i poddał ich próbie przez dziesięć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dziesięciu dni okazało się, że ich twarze wyglądały lepiej i ich ciała były tęższe niż wszystkich młodzieńców, którzy jadali pokarm z potraw królewskich.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zabrał więc ich potrawy oraz wino, które mieli pić, a dał im jarzyny.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czterem młodzieńcom dał Bóg wiedzę i zrozumienie we wszelkim piśmie oraz mądrość. Ponadto Danielowi dał zrozumienie wszelkich widzeń i snów.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minęły dni wyznaczone przez króla, by ich przyprowadzić, przełożony dworzan wprowadził ich przed Nabuchodonozora.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rozmawiał z nimi, ale nie znalazł się pośród nich wszystkich </w:t>
      </w:r>
      <w:r>
        <w:rPr>
          <w:rFonts w:ascii="Times New Roman" w:eastAsia="Times New Roman" w:hAnsi="Times New Roman" w:cs="Times New Roman"/>
          <w:i/>
          <w:iCs/>
          <w:noProof w:val="0"/>
          <w:sz w:val="24"/>
        </w:rPr>
        <w:t>nikt taki</w:t>
      </w:r>
      <w:r>
        <w:rPr>
          <w:rFonts w:ascii="Times New Roman" w:eastAsia="Times New Roman" w:hAnsi="Times New Roman" w:cs="Times New Roman"/>
          <w:noProof w:val="0"/>
          <w:sz w:val="24"/>
        </w:rPr>
        <w:t>, jak Daniel, Chananiasz, Miszael i Azariasz. I stanęli przed królem.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 wszystkich sprawach mądrości i rozumu, o które pytał ich król, stwierdzał, że są dziesięciokrotnie bieglejsi od wszystkich magów i astrologów,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w całym jego królestwie.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Daniel był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aż do pierwszego roku króla Cyrusa.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drugim roku panowania Nabuchodonozora miał Nabuchodonozor sen i strwożył się jego duch, i nie mógł spać.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rozkazał zwołać magów, astrologów, czarowników i Chaldejczyków, aby opowiedzieli królowi jego sen. Przyszli więc i stanęli przed królem.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powiedział do nich: Miałem sen i strwożył się mój duch, i chcę wiedzieć, co ten sen oznacza.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Chaldejczycy odpowiedzieli królowi po syryjsku: Królu, żyj na wieki! Opowiedz sen swoim sługom, a objaśnimy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znaczenie.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odpowiedział Chaldejczykom: Ta sprawa już uleciała mi z pamięci. Jeśli nie oznajmicie mi snu i jego znaczenia, będziecie rozsiekani na kawałki, a wasze domy będą zamienione w gnojowisko.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oznajmicie mi sen i jego znaczenie, otrzymacie ode mnie dary i nagrody oraz wielką cześć. Dlatego oznajmijcie mi sen i jego znaczenie.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Odpowiedzieli powtórnie: Niech król opowie sen swoim sługom, a objaśnimy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znaczenie.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odpowiedział: Wiem na pewno, że celowo to odkładacie, gdyż wiecie, że ten sen uleciał mi z pamięci.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nie oznajmicie mi snu, jest dla was tylko jeden dekret. Postanowiliście bowiem mówić wobec mnie słowa kłamliwe i przewrotne, aż czas upłynie. Dlatego oznajmijcie mi sen, a przekonam się, że będziecie mogli objaśnić mi jego znaczenie.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Chaldejczycy odpowiedzieli królowi: Nie ma człowieka na ziemi, który by mógł oznajmić tę rzecz królowi. Dlatego żaden król, książę albo władca nie wymaga takiej rzeczy od żadnego maga, astrologa lub Chaldejczyka.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Rzecz, której król wymaga,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trudna, a nie ma nikogo, kto by mógł ją oznajmić królowi, oprócz bogów, którzy nie mieszkają wśród ludzi.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przyczyny król się rozzłościł i bardzo się rozgniewał, i rozkazał wytracić wszystkich mędrców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wyszedł dekret, aby zgładzić mędrców, szukano także Daniela i jego towarzyszy, aby ich wymordować.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odpowiedział mądrze i roztropnie Ariochowi, dowódcy gwardii królewskiej, który wyszedł zabić mędrców Babilonu;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Ariocha, dowódcy króla: Czemu ten dekret tak szybko wyszedł od króla? Wtedy Arioch oznajmił Danielowi sprawę.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Wszedł więc Daniel do króla i poprosił go, aby dał mu czas na oznajmienie królowi znaczenia </w:t>
      </w:r>
      <w:r>
        <w:rPr>
          <w:rFonts w:ascii="Times New Roman" w:eastAsia="Times New Roman" w:hAnsi="Times New Roman" w:cs="Times New Roman"/>
          <w:i/>
          <w:iCs/>
          <w:noProof w:val="0"/>
          <w:sz w:val="24"/>
        </w:rPr>
        <w:t>snu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Daniel poszedł do swego domu i opowiedział sprawę swoim towarzyszom: Chananiaszowi, Miszaelowi i Azariaszowi;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prosili Boga nieba o miłosierdzie względem tej tajemnicy, żeby nie zginęli Daniel i jego towarzysze z resztą mędrców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Danielowi została objawiona ta tajemnica w nocnym widzeniu, za co Daniel błogosławił Bogu nieba.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Daniel powiedział: Niech będzie błogosławione imię Boga na wieki wieków, bo mądrość i moc do niego należą;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zmienia czasy i okresy, usuwa królów i ustanawia królów. Daje mądrość mądrym, a wiedzę rozumnym;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objawia rzeczy głębokie i ukryte, wie, co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ciemności, a światłość z nim mieszka.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Ciebie, Boże moich ojców, wysławiam i chwalę </w:t>
      </w:r>
      <w:r>
        <w:rPr>
          <w:rFonts w:ascii="Times New Roman" w:eastAsia="Times New Roman" w:hAnsi="Times New Roman" w:cs="Times New Roman"/>
          <w:i/>
          <w:iCs/>
          <w:noProof w:val="0"/>
          <w:sz w:val="24"/>
        </w:rPr>
        <w:t>za to</w:t>
      </w:r>
      <w:r>
        <w:rPr>
          <w:rFonts w:ascii="Times New Roman" w:eastAsia="Times New Roman" w:hAnsi="Times New Roman" w:cs="Times New Roman"/>
          <w:noProof w:val="0"/>
          <w:sz w:val="24"/>
        </w:rPr>
        <w:t>, że dałeś mi mądrość i moc, że oznajmiłeś mi teraz to, o co cię prosiliśmy. Oznajmiłeś nam bowiem sen króla.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Daniel wszedł do Ariocha, którego król ustanowił, aby wytracił mędrców Babilonu. Gdy przyszedł, tak powiedział do niego: Nie trać mędrców Babilonu. Wprowadź mnie do króla, a </w:t>
      </w:r>
      <w:r>
        <w:rPr>
          <w:rFonts w:ascii="Times New Roman" w:eastAsia="Times New Roman" w:hAnsi="Times New Roman" w:cs="Times New Roman"/>
          <w:i/>
          <w:iCs/>
          <w:noProof w:val="0"/>
          <w:sz w:val="24"/>
        </w:rPr>
        <w:t>ja</w:t>
      </w:r>
      <w:r>
        <w:rPr>
          <w:rFonts w:ascii="Times New Roman" w:eastAsia="Times New Roman" w:hAnsi="Times New Roman" w:cs="Times New Roman"/>
          <w:noProof w:val="0"/>
          <w:sz w:val="24"/>
        </w:rPr>
        <w:t xml:space="preserve"> oznajmię królowi znaczenie </w:t>
      </w:r>
      <w:r>
        <w:rPr>
          <w:rFonts w:ascii="Times New Roman" w:eastAsia="Times New Roman" w:hAnsi="Times New Roman" w:cs="Times New Roman"/>
          <w:i/>
          <w:iCs/>
          <w:noProof w:val="0"/>
          <w:sz w:val="24"/>
        </w:rPr>
        <w:t>snu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Arioch z pośpiechem wprowadził Daniela do króla i tak mu powiedział: Znalazłem męża spośród uprowadzonych z Judy, który oznajmi królowi znaczenie </w:t>
      </w:r>
      <w:r>
        <w:rPr>
          <w:rFonts w:ascii="Times New Roman" w:eastAsia="Times New Roman" w:hAnsi="Times New Roman" w:cs="Times New Roman"/>
          <w:i/>
          <w:iCs/>
          <w:noProof w:val="0"/>
          <w:sz w:val="24"/>
        </w:rPr>
        <w:t>snu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odpowiedział Danielowi, któremu na imię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Belteszassar: Czy potrafisz oznajmić mi sen, który miałem, oraz jego znaczenie?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Daniel odpowiedział królowi: Tajemnicy, o którą król pyta, nie mogą oznajmić królowi mędrcy, astrologowie, magowie i wróżbici;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jednak Bóg w niebie, który objawia tajemnice, i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oznajmił królowi Nabuchodonozorowi, co nastąpi w ostatecznych dniach. Twój sen i widzenia w twojej głowie, które miałeś na swoim łożu, są takie;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Tobie, królu, przychodziły na twoim łożu myśli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co ma nastąpić później. Ten zaś, który objawia tajemnice, oznajmił ci to, co nastąpi.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mnie została objawiona tajemnica, nie za </w:t>
      </w:r>
      <w:r>
        <w:rPr>
          <w:rFonts w:ascii="Times New Roman" w:eastAsia="Times New Roman" w:hAnsi="Times New Roman" w:cs="Times New Roman"/>
          <w:i/>
          <w:iCs/>
          <w:noProof w:val="0"/>
          <w:sz w:val="24"/>
        </w:rPr>
        <w:t>jakąś</w:t>
      </w:r>
      <w:r>
        <w:rPr>
          <w:rFonts w:ascii="Times New Roman" w:eastAsia="Times New Roman" w:hAnsi="Times New Roman" w:cs="Times New Roman"/>
          <w:noProof w:val="0"/>
          <w:sz w:val="24"/>
        </w:rPr>
        <w:t xml:space="preserve"> mądrość, jakbym miał </w:t>
      </w:r>
      <w:r>
        <w:rPr>
          <w:rFonts w:ascii="Times New Roman" w:eastAsia="Times New Roman" w:hAnsi="Times New Roman" w:cs="Times New Roman"/>
          <w:i/>
          <w:iCs/>
          <w:noProof w:val="0"/>
          <w:sz w:val="24"/>
        </w:rPr>
        <w:t>jej</w:t>
      </w:r>
      <w:r>
        <w:rPr>
          <w:rFonts w:ascii="Times New Roman" w:eastAsia="Times New Roman" w:hAnsi="Times New Roman" w:cs="Times New Roman"/>
          <w:noProof w:val="0"/>
          <w:sz w:val="24"/>
        </w:rPr>
        <w:t xml:space="preserve"> więcej niż wszyscy żyjący, ale przez modlitwę, aby znaczenie </w:t>
      </w:r>
      <w:r>
        <w:rPr>
          <w:rFonts w:ascii="Times New Roman" w:eastAsia="Times New Roman" w:hAnsi="Times New Roman" w:cs="Times New Roman"/>
          <w:i/>
          <w:iCs/>
          <w:noProof w:val="0"/>
          <w:sz w:val="24"/>
        </w:rPr>
        <w:t>snu</w:t>
      </w:r>
      <w:r>
        <w:rPr>
          <w:rFonts w:ascii="Times New Roman" w:eastAsia="Times New Roman" w:hAnsi="Times New Roman" w:cs="Times New Roman"/>
          <w:noProof w:val="0"/>
          <w:sz w:val="24"/>
        </w:rPr>
        <w:t xml:space="preserve"> było oznajmione królowi i abyś poznał myśli swego serca.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królu, miałeś takie widzenie: Oto posąg wielki; ten wielki posąg o nadzwyczajnym blasku stał przed tobą, a jego wygląd był straszny.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Głowa tego posągu </w:t>
      </w:r>
      <w:r>
        <w:rPr>
          <w:rFonts w:ascii="Times New Roman" w:eastAsia="Times New Roman" w:hAnsi="Times New Roman" w:cs="Times New Roman"/>
          <w:i/>
          <w:iCs/>
          <w:noProof w:val="0"/>
          <w:sz w:val="24"/>
        </w:rPr>
        <w:t>wykonana</w:t>
      </w:r>
      <w:r>
        <w:rPr>
          <w:rFonts w:ascii="Times New Roman" w:eastAsia="Times New Roman" w:hAnsi="Times New Roman" w:cs="Times New Roman"/>
          <w:noProof w:val="0"/>
          <w:sz w:val="24"/>
        </w:rPr>
        <w:t xml:space="preserve"> była z czystego złota, jego piersi i ramiona — ze srebra, jego brzuch i biodra — z brązu;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golenie — z żelaza, jego stopy — częściowo z żelaza, częściowo z gliny.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Patrzyłeś na to, aż został odcięty kamień bez </w:t>
      </w:r>
      <w:r>
        <w:rPr>
          <w:rFonts w:ascii="Times New Roman" w:eastAsia="Times New Roman" w:hAnsi="Times New Roman" w:cs="Times New Roman"/>
          <w:i/>
          <w:iCs/>
          <w:noProof w:val="0"/>
          <w:sz w:val="24"/>
        </w:rPr>
        <w:t>pomocy</w:t>
      </w:r>
      <w:r>
        <w:rPr>
          <w:rFonts w:ascii="Times New Roman" w:eastAsia="Times New Roman" w:hAnsi="Times New Roman" w:cs="Times New Roman"/>
          <w:noProof w:val="0"/>
          <w:sz w:val="24"/>
        </w:rPr>
        <w:t xml:space="preserve"> rąk, i uderzył posąg w jego stopy z żelaza i gliny, i skruszył je.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zostały skruszone razem: żelazo, glina, brąz, srebro i złoto i stały się jak plewy na klepisku w lecie; i wiatr niósł je tak, że nie znaleziono ich w żadnym miejscu. Kamień zaś, który uderzył w posąg, stał się wielką górą i napełnił całą ziemię.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sen. Jego znaczenie też wypowiemy przed królem;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królu, jesteś królem królów, bo tobie Bóg nieba dał królestwo, moc, potęgę i sławę.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w twoją rękę wszystko to, gdzie mieszkają synowie ludzi, zwierzęta polne i ptactwo niebieskie, i ustanowił cię panem nad tym wszystkim. Ty jesteś tą głową ze złota.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tobie powstanie inne królestwo, mniejsze od twojego, a potem trzecie królestwo z brązu, które będzie panować nad całą ziemią.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 królestwo będzie mocne jak żelazo, bo jak żelazo kruszy i miażdży wszystko, jak żelazo łamie wszystko, tak i </w:t>
      </w:r>
      <w:r>
        <w:rPr>
          <w:rFonts w:ascii="Times New Roman" w:eastAsia="Times New Roman" w:hAnsi="Times New Roman" w:cs="Times New Roman"/>
          <w:i/>
          <w:iCs/>
          <w:noProof w:val="0"/>
          <w:sz w:val="24"/>
        </w:rPr>
        <w:t>ono</w:t>
      </w:r>
      <w:r>
        <w:rPr>
          <w:rFonts w:ascii="Times New Roman" w:eastAsia="Times New Roman" w:hAnsi="Times New Roman" w:cs="Times New Roman"/>
          <w:noProof w:val="0"/>
          <w:sz w:val="24"/>
        </w:rPr>
        <w:t xml:space="preserve"> połamie i pokruszy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że widziałeś stopy i palce częściowo z gliny garncarskiej, a częściowo z żelaza — </w:t>
      </w:r>
      <w:r>
        <w:rPr>
          <w:rFonts w:ascii="Times New Roman" w:eastAsia="Times New Roman" w:hAnsi="Times New Roman" w:cs="Times New Roman"/>
          <w:i/>
          <w:iCs/>
          <w:noProof w:val="0"/>
          <w:sz w:val="24"/>
        </w:rPr>
        <w:t>oznacza to, że</w:t>
      </w:r>
      <w:r>
        <w:rPr>
          <w:rFonts w:ascii="Times New Roman" w:eastAsia="Times New Roman" w:hAnsi="Times New Roman" w:cs="Times New Roman"/>
          <w:noProof w:val="0"/>
          <w:sz w:val="24"/>
        </w:rPr>
        <w:t xml:space="preserve"> królestwo będzie podzielone. Będzie w nim nieco siły żelaza, tak jak widziałeś żelazo zmieszane z mulistą gliną;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palce stóp częściowo z żelaza a częściowo z gliny </w:t>
      </w:r>
      <w:r>
        <w:rPr>
          <w:rFonts w:ascii="Times New Roman" w:eastAsia="Times New Roman" w:hAnsi="Times New Roman" w:cs="Times New Roman"/>
          <w:i/>
          <w:iCs/>
          <w:noProof w:val="0"/>
          <w:sz w:val="24"/>
        </w:rPr>
        <w:t>znaczą</w:t>
      </w:r>
      <w:r>
        <w:rPr>
          <w:rFonts w:ascii="Times New Roman" w:eastAsia="Times New Roman" w:hAnsi="Times New Roman" w:cs="Times New Roman"/>
          <w:noProof w:val="0"/>
          <w:sz w:val="24"/>
        </w:rPr>
        <w:t>, że królestwo będzie częściowo silne, a częściowo kruche.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że widziałeś żelazo zmieszane z mulistą gliną, oznacza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że się zmieszają ze sobą ludzie, ale nie będzie się trzymał jeden drugiego, tak jak żelaza nie można zmieszać z gliną.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dniach tych królów Bóg nieba wzbudzi królestwo, które nigdy nie będzie zniszczone. To królestwo nie przejdzie na inny lud, ale połamie i zniszczy wszystkie te królestwa, samo zaś będzie trwać na wieki.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że widziałeś, jak kamień został odcięty z góry bez </w:t>
      </w:r>
      <w:r>
        <w:rPr>
          <w:rFonts w:ascii="Times New Roman" w:eastAsia="Times New Roman" w:hAnsi="Times New Roman" w:cs="Times New Roman"/>
          <w:i/>
          <w:iCs/>
          <w:noProof w:val="0"/>
          <w:sz w:val="24"/>
        </w:rPr>
        <w:t>pomocy</w:t>
      </w:r>
      <w:r>
        <w:rPr>
          <w:rFonts w:ascii="Times New Roman" w:eastAsia="Times New Roman" w:hAnsi="Times New Roman" w:cs="Times New Roman"/>
          <w:noProof w:val="0"/>
          <w:sz w:val="24"/>
        </w:rPr>
        <w:t xml:space="preserve"> rąk i skruszył żelazo, brąz, glinę, srebro i złoto, </w:t>
      </w:r>
      <w:r>
        <w:rPr>
          <w:rFonts w:ascii="Times New Roman" w:eastAsia="Times New Roman" w:hAnsi="Times New Roman" w:cs="Times New Roman"/>
          <w:i/>
          <w:iCs/>
          <w:noProof w:val="0"/>
          <w:sz w:val="24"/>
        </w:rPr>
        <w:t>oznacza</w:t>
      </w:r>
      <w:r>
        <w:rPr>
          <w:rFonts w:ascii="Times New Roman" w:eastAsia="Times New Roman" w:hAnsi="Times New Roman" w:cs="Times New Roman"/>
          <w:noProof w:val="0"/>
          <w:sz w:val="24"/>
        </w:rPr>
        <w:t>, że wielki Bóg oznajmił królowi, co nastąpi potem. Sen jest prawdziwy i jego znaczenie pewne.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Nabuchodonozor padł na twarz, oddał pokłon Danielowi i rozkazał, aby złożono mu ofiarę i kadzidło.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zwrócił się do Daniela i powiedział: Zaprawdę wasz Bóg jest Bogiem bogów i Panem królów, który objawia tajemnice, ponieważ zdołałeś objawić tę tajemnicę.</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król wywyższył Daniela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dał mu wiele wielkich darów, i uczynił go panem nad całą prowincją Babilonu i głównym przełożonym nad wszystkimi mędrcami Babilonu.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Daniel wyprosił od króla, aby ustanowił nad sprawami prowincji Babilonu Szadraka, Meszaka i Abed-Nego; Daniel zaś pozostał w bramie króla.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Nabuchodonozor wykonał złoty posąg o wysokości sześćdziesięciu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szerokości sześciu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postawił go na równinie Dura w prowincji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Nabuchodonozor rozesłał </w:t>
      </w:r>
      <w:r>
        <w:rPr>
          <w:rFonts w:ascii="Times New Roman" w:eastAsia="Times New Roman" w:hAnsi="Times New Roman" w:cs="Times New Roman"/>
          <w:i/>
          <w:iCs/>
          <w:noProof w:val="0"/>
          <w:sz w:val="24"/>
        </w:rPr>
        <w:t>posłów</w:t>
      </w:r>
      <w:r>
        <w:rPr>
          <w:rFonts w:ascii="Times New Roman" w:eastAsia="Times New Roman" w:hAnsi="Times New Roman" w:cs="Times New Roman"/>
          <w:noProof w:val="0"/>
          <w:sz w:val="24"/>
        </w:rPr>
        <w:t>, aby zebrali książąt, starostów, dowódców, sędziów, skarbników, prawników, urzędników i wszystkich przełożonych prowincji, by przyszli na poświęcenie posągu, który wystawił król Nabuchodonozor.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zgromadzili się książęta, starostowie, dowódcy, sędziowie, skarbnicy, prawnicy, urzędnicy i wszyscy przełożeni prowincji na poświęcenie posągu, który wzniósł król Nabuchodonozor; i stanęli przed posągiem, który wystawił Nabuchodonozor.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herold zawołał donośnym głosem: Rozkazuje się wam, ludy, narody i języki;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chwili gdy usłyszycie dźwięk trąby, fletu, harfy, sambuki, psałterionu, cymbałów i wszelkiego instrumentu muzycznego, macie paść i oddać pokłon złotemu posągowi, który wystawił król Nabuchodonozor.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nie upadnie i nie odda pokłonu, zostanie w tej samej godzinie wrzucony do pieca rozpalonego ogniem.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chwili więc, gdy wszyscy ludzie usłyszeli dźwięk trąby, fletu, harfy, sambuki, psałterionu i wszelkich instrumentów muzycznych, upadli wszyscy ludzie, </w:t>
      </w:r>
      <w:r>
        <w:rPr>
          <w:rFonts w:ascii="Times New Roman" w:eastAsia="Times New Roman" w:hAnsi="Times New Roman" w:cs="Times New Roman"/>
          <w:i/>
          <w:iCs/>
          <w:noProof w:val="0"/>
          <w:sz w:val="24"/>
        </w:rPr>
        <w:t>wszystkie</w:t>
      </w:r>
      <w:r>
        <w:rPr>
          <w:rFonts w:ascii="Times New Roman" w:eastAsia="Times New Roman" w:hAnsi="Times New Roman" w:cs="Times New Roman"/>
          <w:noProof w:val="0"/>
          <w:sz w:val="24"/>
        </w:rPr>
        <w:t xml:space="preserve"> narody i języki i oddali pokłon złotemu posągowi, który wystawił król Nabuchodonozor.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tym czasie przyszli niektórzy Chaldejczycy i złożyli skargę przeciwko Żydom.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do króla Nabuchodonozora: Królu, żyj na wieki!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królu, wydałeś dekret, aby każdy człowiek, który usłyszy dźwięk trąby, fletu, harfy, sambuki, psałterionu, cymbałów i wszelkich instrumentów muzycznych, upadł i oddał pokłon złotemu posągowi;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nie upadł i nie oddał pokłonu, aby został wrzucony do pieca rozpalonego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Znaleźli się jednak niektórzy Żydzi, których ustanowiłeś nad sprawami prowincji Babilonu: Szadrak, Meszak i Abed-Nego. Ci mężczyźni zlekceważyli </w:t>
      </w:r>
      <w:r>
        <w:rPr>
          <w:rFonts w:ascii="Times New Roman" w:eastAsia="Times New Roman" w:hAnsi="Times New Roman" w:cs="Times New Roman"/>
          <w:i/>
          <w:iCs/>
          <w:noProof w:val="0"/>
          <w:sz w:val="24"/>
        </w:rPr>
        <w:t>twój</w:t>
      </w:r>
      <w:r>
        <w:rPr>
          <w:rFonts w:ascii="Times New Roman" w:eastAsia="Times New Roman" w:hAnsi="Times New Roman" w:cs="Times New Roman"/>
          <w:noProof w:val="0"/>
          <w:sz w:val="24"/>
        </w:rPr>
        <w:t xml:space="preserve"> dekret, królu. Nie chwalą twoich bogów i nie oddają pokłonu złotemu posągowi, który wystawiłeś.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Nabuchodonozor we wściekłości i gniewie rozkazał przyprowadzić Szadraka, Meszaka i Abed-Nego; przyprowadzono więc ich przed króla.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zwrócił się do nich Nabuchodonozor, i zapytał ich: Czy to prawda, Szadraku, Meszaku i Abed-Nego, że nie czcicie moich bogów i nie oddajecie pokłonu złotemu posągowi, który wystawiłem?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bądźcie gotowi, aby w chwili, gdy usłyszycie dźwięk trąby, fletu, harfy, sambuki, psałterionu, cymbałów i wszelkich instrumentów muzycznych, upaść i oddać pokłon posągowi, który wykonałem. Jeśli nie oddacie pokłonu, zostaniecie w tej samej godzinie wrzuceni do środka pieca rozpalonego ogniem, a kim jest ten Bóg, który by mógł was wyrwać z mojej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Szadrak, Meszak i Abed-Nego odpowiedzieli królowi: Nabuchodonozorze, my się nie martwimy tym, co odpowiedzieć.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 Bóg, którego chwalimy, może nas wyrwać z pieca rozpalonego ogniem i z twojej ręki. Czy wyrwie nas, królu;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t>
      </w:r>
      <w:r>
        <w:rPr>
          <w:rFonts w:ascii="Times New Roman" w:eastAsia="Times New Roman" w:hAnsi="Times New Roman" w:cs="Times New Roman"/>
          <w:i/>
          <w:iCs/>
          <w:noProof w:val="0"/>
          <w:sz w:val="24"/>
        </w:rPr>
        <w:t>wyrwie</w:t>
      </w:r>
      <w:r>
        <w:rPr>
          <w:rFonts w:ascii="Times New Roman" w:eastAsia="Times New Roman" w:hAnsi="Times New Roman" w:cs="Times New Roman"/>
          <w:noProof w:val="0"/>
          <w:sz w:val="24"/>
        </w:rPr>
        <w:t>, niech ci będzie wiadomo, królu, że nie będziemy chwalić twoich bogów ani nie oddamy pokłonu złotemu posągowi, który wystawiłeś.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Nabuchodonozor napełnił się wściekłością, tak że wyraz jego twarzy zmienił się wobec Szadraka, Meszaka i Abed-Nego. Wydał rozkaz, by rozpalono piec siedem razy mocniej, niż zwykle rozpalano.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Najsilniejszym ludziom ze swego wojska rozkazał związać Szadraka, Meszaka i Abed-Nego i wrzucić do pieca rozpalonego ogniem.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związano tych mężczyzn w ich płaszczach i ubraniach, w ich czapkach i szatach i wrzucono ich do środka pieca rozpalonego ogniem.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rozkaz króla przynaglał, a piec był bardzo rozpalony, płomień ognia zabił tych ludzi, którzy wrzucili Szadraka, Meszaka i Abed-Nego.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trzej mężowie, Szadrak, Meszak i Abed-Nego, wpadli związani do środka pieca rozpalonego ogniem.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Nabuchodonozor zdumiał się, powstał spiesznie i zapytał swoich doradców: Czy nie wrzuciliśmy trzech związanych mężów do środka ognia? A oni odpowiedzieli królowi: Prawda, królu.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 odpowiedział: Oto widzę czterech mężów rozwiązanych, przechadzających się pośród ognia, i nie odnoszą </w:t>
      </w:r>
      <w:r>
        <w:rPr>
          <w:rFonts w:ascii="Times New Roman" w:eastAsia="Times New Roman" w:hAnsi="Times New Roman" w:cs="Times New Roman"/>
          <w:i/>
          <w:iCs/>
          <w:noProof w:val="0"/>
          <w:sz w:val="24"/>
        </w:rPr>
        <w:t>żadnej</w:t>
      </w:r>
      <w:r>
        <w:rPr>
          <w:rFonts w:ascii="Times New Roman" w:eastAsia="Times New Roman" w:hAnsi="Times New Roman" w:cs="Times New Roman"/>
          <w:noProof w:val="0"/>
          <w:sz w:val="24"/>
        </w:rPr>
        <w:t xml:space="preserve"> szkody, a wygląd czwartej osoby jest podobny do Syna Bożego.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zbliżył się Nabuchodonozor do otworu pieca rozpalonego ogniem i powiedział: Szadraku, Meszaku i Abed-Nego, słudzy Najwyższego Boga, wyjdźcie i przyjdźcie tutaj. Wyszli więc Szadrak, Meszak i Abed-Nego ze środka ognia.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zgromadziwszy się, książęta, starostowie, urzędnicy i dowódcy króla widzieli tych mężczyzn, to, że ogień nie miał żadnej mocy nad ich ciałami, włosy z ich głowy nie spaliły się, ich płaszcze nie były zniszczone ani swąd ognia ich nie przeniknął.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Nabuchodonozor powiedział: Błogosławiony niech będzie Bóg Szadraka, Meszaka i Abed-Nego, który posłał swego Anioła i wyrwał swoje sługi, którzy mu ufali, którzy nie posłuchali słowa króla, ale oddali swe ciała, aby nie służyć ani oddawać pokłonu żadnemu bogu oprócz swego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wydaję taki dekret: Ktokolwiek ze wszelkiego ludu, narodu i języka wypowie bluźnierstwo przeciwko Bogu Szadraka, Meszaka i Abed-Nego, zostanie rozsiekany na kawałki, a jego dom zamieniony w gnojowisko, gdyż nie ma innego Boga, który mógłby wyrwać jak ten.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wywyższył Szadraka, Meszaka i Abed-Nego w prowincji Babilonu.</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Nabuchodonozor do wszystkich ludzi, narodów i języków, którzy mieszkają w całej ziemi: Niech pokój się wam rozmnoży!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Uważałem za stosowne opowiedzieć o znakach i cudach, które uczynił dla mnie Bóg Najwyższy.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wielkie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jego znaki i jak potężne jego cuda! Jego królestwo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królestwem wiecznym i jego władza </w:t>
      </w:r>
      <w:r>
        <w:rPr>
          <w:rFonts w:ascii="Times New Roman" w:eastAsia="Times New Roman" w:hAnsi="Times New Roman" w:cs="Times New Roman"/>
          <w:i/>
          <w:iCs/>
          <w:noProof w:val="0"/>
          <w:sz w:val="24"/>
        </w:rPr>
        <w:t>trwa</w:t>
      </w:r>
      <w:r>
        <w:rPr>
          <w:rFonts w:ascii="Times New Roman" w:eastAsia="Times New Roman" w:hAnsi="Times New Roman" w:cs="Times New Roman"/>
          <w:noProof w:val="0"/>
          <w:sz w:val="24"/>
        </w:rPr>
        <w:t xml:space="preserve"> z pokolenia na pokolenie.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Nabuchodonozor, żyłem spokojnie w swoim domu i rozkwitałem w swoim pałacu.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Miałem sen, który mnie przestraszył, a myśli, </w:t>
      </w:r>
      <w:r>
        <w:rPr>
          <w:rFonts w:ascii="Times New Roman" w:eastAsia="Times New Roman" w:hAnsi="Times New Roman" w:cs="Times New Roman"/>
          <w:i/>
          <w:iCs/>
          <w:noProof w:val="0"/>
          <w:sz w:val="24"/>
        </w:rPr>
        <w:t>które miałem</w:t>
      </w:r>
      <w:r>
        <w:rPr>
          <w:rFonts w:ascii="Times New Roman" w:eastAsia="Times New Roman" w:hAnsi="Times New Roman" w:cs="Times New Roman"/>
          <w:noProof w:val="0"/>
          <w:sz w:val="24"/>
        </w:rPr>
        <w:t xml:space="preserve"> na swoim łożu, oraz widzenia w mojej głowie zatrwożyły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Wydałem więc dekret, aby przyprowadzano przede mnie wszystkich mędrców Babilonu, żeby oznajmili mi znaczenie tego snu.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przyszli magowie, astrologowie, Chaldejczycy i wróżbici; i opowiedziałem im sen, ale nie potrafili mi oznajmić jego znaczenia;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Aż w końcu przyszedł przede mnie Daniel, którego imię brzmi Belteszassar, zgodnie z imieniem mojego boga, a w którym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duch świętych bogów, i przed nim opowiedziałem sen;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Belteszassarze, przełożony magów, wiem, że duch świętych bogów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tobie i że żadna tajemnica nie jest dla ciebie trudna. </w:t>
      </w:r>
      <w:r>
        <w:rPr>
          <w:rFonts w:ascii="Times New Roman" w:eastAsia="Times New Roman" w:hAnsi="Times New Roman" w:cs="Times New Roman"/>
          <w:i/>
          <w:iCs/>
          <w:noProof w:val="0"/>
          <w:sz w:val="24"/>
        </w:rPr>
        <w:t>Posłuchaj</w:t>
      </w:r>
      <w:r>
        <w:rPr>
          <w:rFonts w:ascii="Times New Roman" w:eastAsia="Times New Roman" w:hAnsi="Times New Roman" w:cs="Times New Roman"/>
          <w:noProof w:val="0"/>
          <w:sz w:val="24"/>
        </w:rPr>
        <w:t xml:space="preserve"> widzenia z mojego snu, który miałem, i powiedz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jego znaczenie.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są widzenia w mojej głowie, jakie miałem na swoim łożu: Patrzyłem, a oto drzewo pośrodku ziemi, a jego wysokość była ogromna.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Drzewo rosło i było potężne, a jego wysokość dosięgła nieba i było widoczne aż po krańce całej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liście były piękne, jego owoc obfity i na nim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pokarm dla wszystkich. Pod nim znajdowały cień zwierzęta polne, na jego gałęziach mieszkało ptactwo niebieskie i z niego miało pożywienie wszelkie ciało.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Widziałem </w:t>
      </w:r>
      <w:r>
        <w:rPr>
          <w:rFonts w:ascii="Times New Roman" w:eastAsia="Times New Roman" w:hAnsi="Times New Roman" w:cs="Times New Roman"/>
          <w:i/>
          <w:iCs/>
          <w:noProof w:val="0"/>
          <w:sz w:val="24"/>
        </w:rPr>
        <w:t>jeszcze</w:t>
      </w:r>
      <w:r>
        <w:rPr>
          <w:rFonts w:ascii="Times New Roman" w:eastAsia="Times New Roman" w:hAnsi="Times New Roman" w:cs="Times New Roman"/>
          <w:noProof w:val="0"/>
          <w:sz w:val="24"/>
        </w:rPr>
        <w:t xml:space="preserve"> w widzeniach w mojej głowie na swoim łożu: Oto stróż i święty zstąpił z nieba;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ze wszystkich sił i tak powiedział: Wyrąbcie to drzewo i obetnijcie jego gałęzie, otrząśnijcie jego liście i rozrzućcie jego owoc. Niech zwierzę ucieknie spod niego i ptactwo z jego gałęzi.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pień jego korzenia zostawcie w ziemi i to w okowach żelaza i brązu na polnej trawie, aby był skrapiany rosą z nieba, a trawę ziemi niech dzieli ze zwierzętami.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odmieni jego ludzkie serce i niech będzie mu dane serce zwierzęce, a niech przejdzie nad nim siedem czasów.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Ta</w:t>
      </w:r>
      <w:r>
        <w:rPr>
          <w:rFonts w:ascii="Times New Roman" w:eastAsia="Times New Roman" w:hAnsi="Times New Roman" w:cs="Times New Roman"/>
          <w:noProof w:val="0"/>
          <w:sz w:val="24"/>
        </w:rPr>
        <w:t xml:space="preserve"> sprawa jest według dekretu stróżów i to żądanie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według słowa świętych po to, aby wszyscy żyjący poznali, że Najwyższy panuje nad królestwem ludzkim i daje je, komu chce, a najniższych z ludzi ustanawia nad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 sen miałem ja, król Nabuchodonozor. A ty, Belteszassarze, powiedz jego znaczenie, gdyż wszyscy mędrcy mojego królestwa nie mogli mi oznajmić jego znaczenia. Ale ty możesz, bo duch świętych bogów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tobie.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Daniel, który miał na imię Belteszassar, stał osłupiony przez jedną godzinę i jego myśli trwożyły go. Król odezwał się i powiedział: Belteszassarze, niech cię nie trwoży sen i jego znaczenie. Belteszassar odpowiedział: Mój panie, niech ten sen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tych, którzy cię nienawidzą, a jego znaczenie na twoich wrogów.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Drzewo, które widziałeś, które rosło i było potężne, jego wysokość dosięgła nieba, a było widoczne na całej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Którego liście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piękne, a owoc obfity, na którym był pokarm dla wszystkich, pod którym mieszkało zwierzę polne i na którego gałęziach przebywało ptactwo niebieskie;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królu, który rosłeś i stałeś się potężny, twoja wielkość urosła i dosięgła nieba, a twoja władza — aż po krańce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że król widział stróża i świętego zstępującego z nieba i mówiącego: Wyrąbcie to drzewo i zniszczcie je, lecz pień jego korzeni zostawcie w ziemi i to w okowach żelaza i brązu na polnej trawie, aby był skrapiany rosą z nieba; a trawę polną niech dzieli ze zwierzętami polnymi, aż wypełni się siedem czasów nad nim;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znaczenie, o królu, i dekret Najwyższego, który przyszedł na króla, mego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Wypędzą cię spośród ludzi, będziesz mieszkał ze zwierzętami polnymi, będą cię żywić trawą jak woły, będziesz skrapiany rosą z nieba i wypełni się nad tobą siedem czasów, aż poznasz, że Najwyższy panuje nad królestwem ludzkim i daje je, komu chce.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że rozkazano zostawić pień korzeni tego drzewa, </w:t>
      </w:r>
      <w:r>
        <w:rPr>
          <w:rFonts w:ascii="Times New Roman" w:eastAsia="Times New Roman" w:hAnsi="Times New Roman" w:cs="Times New Roman"/>
          <w:i/>
          <w:iCs/>
          <w:noProof w:val="0"/>
          <w:sz w:val="24"/>
        </w:rPr>
        <w:t>oznacza</w:t>
      </w:r>
      <w:r>
        <w:rPr>
          <w:rFonts w:ascii="Times New Roman" w:eastAsia="Times New Roman" w:hAnsi="Times New Roman" w:cs="Times New Roman"/>
          <w:noProof w:val="0"/>
          <w:sz w:val="24"/>
        </w:rPr>
        <w:t>, że twoje królestwo zostanie przy tobie, gdy poznasz, że niebiosa sprawują władzę.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królu, niech ci się spodoba moja rada i przerwij swoje grzechy sprawiedliwością, a swoje nieprawości miłosierdziem nad biednymi; może przedłuży się twój pokój.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przyszło na króla Nabuchodonozora.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dwunastu miesięcy, gdy przechadzał się w pałacu królewskim w Babilonie;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zaczął mówić: Czy to nie jest ten wielki Babilon, który ja, w sile swej potęgi, zbudowałem jako siedzibę królestwa i dla chwały swojego majestatu?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 gdy</w:t>
      </w:r>
      <w:r>
        <w:rPr>
          <w:rFonts w:ascii="Times New Roman" w:eastAsia="Times New Roman" w:hAnsi="Times New Roman" w:cs="Times New Roman"/>
          <w:noProof w:val="0"/>
          <w:sz w:val="24"/>
        </w:rPr>
        <w:t xml:space="preserve"> słowo to jeszcze było w ustach króla,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spadł głos z nieba: Do ciebie się mówi, królu Nabuchodonozorze. </w:t>
      </w:r>
      <w:r>
        <w:rPr>
          <w:rFonts w:ascii="Times New Roman" w:eastAsia="Times New Roman" w:hAnsi="Times New Roman" w:cs="Times New Roman"/>
          <w:i/>
          <w:iCs/>
          <w:noProof w:val="0"/>
          <w:sz w:val="24"/>
        </w:rPr>
        <w:t>Twoje</w:t>
      </w:r>
      <w:r>
        <w:rPr>
          <w:rFonts w:ascii="Times New Roman" w:eastAsia="Times New Roman" w:hAnsi="Times New Roman" w:cs="Times New Roman"/>
          <w:noProof w:val="0"/>
          <w:sz w:val="24"/>
        </w:rPr>
        <w:t xml:space="preserve"> królestwo odeszło od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Wypędzą cię spośród ludzi, będziesz mieszkał ze zwierzętami polnymi, będą cię żywić trawą jak woły i wypełni się nad tobą siedem czasów, aż poznasz, że Najwyższy panuje nad królestwem ludzkim i daje je, komu chce.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Tej godziny wypełniło się to słowo nad Nabuchodonozorem: Wypędzono go spośród ludzi, jadł trawę jak woły i jego ciało było skrapiane rosą z nieba, aż jego włosy urosły jak </w:t>
      </w:r>
      <w:r>
        <w:rPr>
          <w:rFonts w:ascii="Times New Roman" w:eastAsia="Times New Roman" w:hAnsi="Times New Roman" w:cs="Times New Roman"/>
          <w:i/>
          <w:iCs/>
          <w:noProof w:val="0"/>
          <w:sz w:val="24"/>
        </w:rPr>
        <w:t>pióra</w:t>
      </w:r>
      <w:r>
        <w:rPr>
          <w:rFonts w:ascii="Times New Roman" w:eastAsia="Times New Roman" w:hAnsi="Times New Roman" w:cs="Times New Roman"/>
          <w:noProof w:val="0"/>
          <w:sz w:val="24"/>
        </w:rPr>
        <w:t xml:space="preserve"> orłów, a jego paznokcie jak </w:t>
      </w:r>
      <w:r>
        <w:rPr>
          <w:rFonts w:ascii="Times New Roman" w:eastAsia="Times New Roman" w:hAnsi="Times New Roman" w:cs="Times New Roman"/>
          <w:i/>
          <w:iCs/>
          <w:noProof w:val="0"/>
          <w:sz w:val="24"/>
        </w:rPr>
        <w:t>szpony</w:t>
      </w:r>
      <w:r>
        <w:rPr>
          <w:rFonts w:ascii="Times New Roman" w:eastAsia="Times New Roman" w:hAnsi="Times New Roman" w:cs="Times New Roman"/>
          <w:noProof w:val="0"/>
          <w:sz w:val="24"/>
        </w:rPr>
        <w:t xml:space="preserve"> ptaków.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 koniec tych dni, ja, Nabuchodonozor, podniosłem swoje oczy do nieba i wrócił mi mój rozum. Wtedy błogosławiłem Najwyższego i chwaliłem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i wysławiałem Żyjącego na wieki, bo jego władza to władza wieczna, a jego królestwo </w:t>
      </w:r>
      <w:r>
        <w:rPr>
          <w:rFonts w:ascii="Times New Roman" w:eastAsia="Times New Roman" w:hAnsi="Times New Roman" w:cs="Times New Roman"/>
          <w:i/>
          <w:iCs/>
          <w:noProof w:val="0"/>
          <w:sz w:val="24"/>
        </w:rPr>
        <w:t>trwa</w:t>
      </w:r>
      <w:r>
        <w:rPr>
          <w:rFonts w:ascii="Times New Roman" w:eastAsia="Times New Roman" w:hAnsi="Times New Roman" w:cs="Times New Roman"/>
          <w:noProof w:val="0"/>
          <w:sz w:val="24"/>
        </w:rPr>
        <w:t xml:space="preserve"> z pokolenia na pokolenie.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mieszkańcy ziemi są uważani za nic. Według swojej woli postępuje z wojskiem niebieskim i z mieszkańcami ziemi, a nie ma nikogo, kto by wstrzymał jego rękę lub powiedział mu: Co czynisz?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wrócił mi mój rozum i ku chwale mego królestwa wróciła do mnie moja dostojność i mój blask. Ponadto moi doradcy i książęta szukali mnie, zostałem umocniony w swoim królestwie i dano mi jeszcze większy majestat.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teraz ja, Nabuchodonozor, chwalę, wywyższam i wysławiam Króla niebios, którego wszystkie dzieła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prawdą, a jego ścieżki sprawiedliwością, a tych, którzy postępują w pysze, może on poniżyć.</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Belszazar urządził wielką ucztę dla tysiąca swoich książąt i przed </w:t>
      </w:r>
      <w:r>
        <w:rPr>
          <w:rFonts w:ascii="Times New Roman" w:eastAsia="Times New Roman" w:hAnsi="Times New Roman" w:cs="Times New Roman"/>
          <w:i/>
          <w:iCs/>
          <w:noProof w:val="0"/>
          <w:sz w:val="24"/>
        </w:rPr>
        <w:t>tym</w:t>
      </w:r>
      <w:r>
        <w:rPr>
          <w:rFonts w:ascii="Times New Roman" w:eastAsia="Times New Roman" w:hAnsi="Times New Roman" w:cs="Times New Roman"/>
          <w:noProof w:val="0"/>
          <w:sz w:val="24"/>
        </w:rPr>
        <w:t xml:space="preserve"> tysiącem pił wino.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Belszazar pił wino, rozkazał przynieść złote i srebrne naczynia, które jego ojciec, Nabuchodonozor, zabrał ze świątyni w Jerozolimie, aby pili z niego król, jego książęta, jego żony i jego nałożnice.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przyniesiono złote naczynia, które zabrano ze świątyni domu Bożego, który był w Jerozolimie, i pili z nich król, jego książęta, jego żony i jego nałożnice.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Pili wino i chwalili bogów ze złota i srebra, z brązu i żelaza, z drewna i kamienia.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samej godzinie ukazały się palce ręki ludzkiej, które pisały naprzeciw świecznika na wapnie ściany pałacu króla, a król widział część ręki, która pisała.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oblicze króla zmieniło się, jego myśli zatrwożyły go, stawy jego bioder rozluźniły się i jego kolana uderzały jedno o drugie.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zawołał król ze wszystkich sił, aby przyprowadzono astrologów, Chaldejczyków i wróżbitów. Król powiedział do mędrców Babilonu: Ktokolwiek to pismo odczyta i oznajmi mi jego znaczenie, będzie odziany w purpurę, </w:t>
      </w:r>
      <w:r>
        <w:rPr>
          <w:rFonts w:ascii="Times New Roman" w:eastAsia="Times New Roman" w:hAnsi="Times New Roman" w:cs="Times New Roman"/>
          <w:i/>
          <w:iCs/>
          <w:noProof w:val="0"/>
          <w:sz w:val="24"/>
        </w:rPr>
        <w:t>dadzą</w:t>
      </w:r>
      <w:r>
        <w:rPr>
          <w:rFonts w:ascii="Times New Roman" w:eastAsia="Times New Roman" w:hAnsi="Times New Roman" w:cs="Times New Roman"/>
          <w:noProof w:val="0"/>
          <w:sz w:val="24"/>
        </w:rPr>
        <w:t xml:space="preserve"> mu złoty łańcuch na szyję i będzie panował w królestwie jako trzeci.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Weszli więc wszyscy mędrcy króla, ale nie mogli odczytać pisma ani oznajmić królowi jego znaczenia.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Belszazar bardzo się zatrwożył i jego oblicze się zmieniło, a jego książęta struchleli.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królowa weszła do domu uczty z powodu słów króla i jego książąt. Odezwała się królowa i powiedziała: Królu, żyj na wieki! Niech cię nie trwożą twoje myśli i niech się nie zmienia twoje oblicze.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 w twoim królestwie mężczyzna, w którym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duch świętych bogów, w którym za dni twego ojca znalazły się światło, rozum i mądrość podobna do mądrości bogów i którego król Nabuchodonozor, twój ojciec, </w:t>
      </w:r>
      <w:r>
        <w:rPr>
          <w:rFonts w:ascii="Times New Roman" w:eastAsia="Times New Roman" w:hAnsi="Times New Roman" w:cs="Times New Roman"/>
          <w:i/>
          <w:iCs/>
          <w:noProof w:val="0"/>
          <w:sz w:val="24"/>
        </w:rPr>
        <w:t>mówię ci</w:t>
      </w:r>
      <w:r>
        <w:rPr>
          <w:rFonts w:ascii="Times New Roman" w:eastAsia="Times New Roman" w:hAnsi="Times New Roman" w:cs="Times New Roman"/>
          <w:noProof w:val="0"/>
          <w:sz w:val="24"/>
        </w:rPr>
        <w:t>, twój ojciec, król, ustanowił przełożonym magów, astrologów, Chaldejczyków i wróżbitów;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że znalazły się </w:t>
      </w:r>
      <w:r>
        <w:rPr>
          <w:rFonts w:ascii="Times New Roman" w:eastAsia="Times New Roman" w:hAnsi="Times New Roman" w:cs="Times New Roman"/>
          <w:i/>
          <w:iCs/>
          <w:noProof w:val="0"/>
          <w:sz w:val="24"/>
        </w:rPr>
        <w:t>w nim</w:t>
      </w:r>
      <w:r>
        <w:rPr>
          <w:rFonts w:ascii="Times New Roman" w:eastAsia="Times New Roman" w:hAnsi="Times New Roman" w:cs="Times New Roman"/>
          <w:noProof w:val="0"/>
          <w:sz w:val="24"/>
        </w:rPr>
        <w:t xml:space="preserve"> nadzwyczajny duch, wiedza, rozum, wykładanie snów, objawianie zagadek i rozwiązywanie rzeczy trudnych, w Danielu, któremu król nadał imię Belteszassar. Niech </w:t>
      </w:r>
      <w:r>
        <w:rPr>
          <w:rFonts w:ascii="Times New Roman" w:eastAsia="Times New Roman" w:hAnsi="Times New Roman" w:cs="Times New Roman"/>
          <w:i/>
          <w:iCs/>
          <w:noProof w:val="0"/>
          <w:sz w:val="24"/>
        </w:rPr>
        <w:t>więc</w:t>
      </w:r>
      <w:r>
        <w:rPr>
          <w:rFonts w:ascii="Times New Roman" w:eastAsia="Times New Roman" w:hAnsi="Times New Roman" w:cs="Times New Roman"/>
          <w:noProof w:val="0"/>
          <w:sz w:val="24"/>
        </w:rPr>
        <w:t xml:space="preserve"> teraz wezwą Daniela, a on oznajmi znaczenie </w:t>
      </w:r>
      <w:r>
        <w:rPr>
          <w:rFonts w:ascii="Times New Roman" w:eastAsia="Times New Roman" w:hAnsi="Times New Roman" w:cs="Times New Roman"/>
          <w:i/>
          <w:iCs/>
          <w:noProof w:val="0"/>
          <w:sz w:val="24"/>
        </w:rPr>
        <w:t>pisma</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został przyprowadzony do króla. A król zapytał Daniela: Czy ty jesteś tym Danielem z synów uprowadzonych z Judy, którego król, mój ojciec, sprowadził z ziemi Judy?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Słyszałem o tobie, że duch bogów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tobie, że światło, rozum i obfita mądrość znajdują się w tobie.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przyprowadzono przede mnie mędrców i astrologów, aby mi to pismo odczytali i oznajmili jego znaczenie. Oni jednak nie potrafili tego zrobić.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słyszałem o tobie, że możesz dawać wyjaśnienie i rozwiązywać trudności. Jeśli więc teraz możesz to pismo odczytać i oznajmić mi jego znaczenie, będziesz odziany w purpurę, </w:t>
      </w:r>
      <w:r>
        <w:rPr>
          <w:rFonts w:ascii="Times New Roman" w:eastAsia="Times New Roman" w:hAnsi="Times New Roman" w:cs="Times New Roman"/>
          <w:i/>
          <w:iCs/>
          <w:noProof w:val="0"/>
          <w:sz w:val="24"/>
        </w:rPr>
        <w:t>będzie włożony</w:t>
      </w:r>
      <w:r>
        <w:rPr>
          <w:rFonts w:ascii="Times New Roman" w:eastAsia="Times New Roman" w:hAnsi="Times New Roman" w:cs="Times New Roman"/>
          <w:noProof w:val="0"/>
          <w:sz w:val="24"/>
        </w:rPr>
        <w:t xml:space="preserve"> złoty łańcuch na twoją szyję i będziesz panował w królestwie jako trzeci.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odpowiedział przed królem: Twoje upominki niech pozostaną przy tobie, a twoje dary daj innemu; pismo jednak odczytam królowi i oznajmię mu znaczenie.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 królu, </w:t>
      </w:r>
      <w:r>
        <w:rPr>
          <w:rFonts w:ascii="Times New Roman" w:eastAsia="Times New Roman" w:hAnsi="Times New Roman" w:cs="Times New Roman"/>
          <w:i/>
          <w:iCs/>
          <w:noProof w:val="0"/>
          <w:sz w:val="24"/>
        </w:rPr>
        <w:t>posłuchaj</w:t>
      </w:r>
      <w:r>
        <w:rPr>
          <w:rFonts w:ascii="Times New Roman" w:eastAsia="Times New Roman" w:hAnsi="Times New Roman" w:cs="Times New Roman"/>
          <w:noProof w:val="0"/>
          <w:sz w:val="24"/>
        </w:rPr>
        <w:t>. Bóg Najwyższy dał Nabuchodonozorowi, twemu ojcu, królestwo, majestat, sławę i cześć;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 powodu wielkości, którą mu dał, wszyscy ludzie, narody i języki drżały przed nim i bały się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Kogo chciał, zabijał, a kogo chciał, zostawiał przy życiu, kogo chciał, wywyższał, a kogo chciał, poniżał.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jego serce stało się wyniosłe i jego duch utwierdził się w pysze, został strącony z tronu swego królestwa i odebrano mu sławę;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Został wypędzony spośród synów ludzkich, jego serce stało się podobne do </w:t>
      </w:r>
      <w:r>
        <w:rPr>
          <w:rFonts w:ascii="Times New Roman" w:eastAsia="Times New Roman" w:hAnsi="Times New Roman" w:cs="Times New Roman"/>
          <w:i/>
          <w:iCs/>
          <w:noProof w:val="0"/>
          <w:sz w:val="24"/>
        </w:rPr>
        <w:t>serca</w:t>
      </w:r>
      <w:r>
        <w:rPr>
          <w:rFonts w:ascii="Times New Roman" w:eastAsia="Times New Roman" w:hAnsi="Times New Roman" w:cs="Times New Roman"/>
          <w:noProof w:val="0"/>
          <w:sz w:val="24"/>
        </w:rPr>
        <w:t xml:space="preserve"> zwierzęcia i mieszkał z dzikimi osłami. Żywili go trawą jak woły i jego ciało było skrapiane rosą z nieba, aż poznał, że Bóg Najwyższy ma władzę nad królestwem ludzkim i ustanawia nad nim, kogo chce.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też, Belszazarze, jego synu, nie ukorzyłeś swego serca, chociaż o tym wszystkim wiedziałeś.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uniosłeś się przeciwko Panu nieba i naczynia jego domu przyniesiono przed ciebie, a ty, twoi książęta, twoje żony i twoje nałożnice piliście wino z nich. Ponadto chwaliłeś bogów ze srebra, złota, brązu, żelaza, drewna i kamienia, które nie widzą ani nie słyszą i nic nie wiedzą. Bogu zaś, w którego ręku jest twoje tchnienie i u którego są wszystkie twoje drogi, nie oddałeś czci.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przez niego została posłana część ręki i pismo to zostało napisane.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jest pismo, które zostało napisane: Mene, Mene, Tekel, Uparsin.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znaczenie tych słów: Mene: Bóg policzył twoje królestwo i doprowadził je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Tekel: Zważono cię na wadze i okazałeś się lekki.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Peres: Twoje królestwo zostało podzielone i oddane Medom i Persom.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Belszazar wydał rozkaz i odziano Daniela w purpurę, złoty łańcuch włożono mu na szyję i ogłoszono o nim, że będzie panował jako trzeci w królestwie.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samej nocy Belszazar, król Chaldejczyków, został zabity.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Dariusz, Med, przejął królestwo, mając około sześćdziesięciu dwóch lat.</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Dariuszowi spodobało się ustanowić nad królestwem stu dwudziestu satrapów, którzy byliby po całym królestwie;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nimi trzech zwierzchników, z których Daniel był pierwszym. Im zdawali sprawozdanie satrapowie, aby król nie doznał żadnej szkody.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 Daniel przewyższał tych książąt i satrapów, ponieważ był w nim nadzwyczajny duch, i król zamierzał ustanowić go nad całym królestwem.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zwierzchnicy i satrapowie usiłowali znaleźć przeciwko Danielowi powód </w:t>
      </w:r>
      <w:r>
        <w:rPr>
          <w:rFonts w:ascii="Times New Roman" w:eastAsia="Times New Roman" w:hAnsi="Times New Roman" w:cs="Times New Roman"/>
          <w:i/>
          <w:iCs/>
          <w:noProof w:val="0"/>
          <w:sz w:val="24"/>
        </w:rPr>
        <w:t>oskarżenia</w:t>
      </w:r>
      <w:r>
        <w:rPr>
          <w:rFonts w:ascii="Times New Roman" w:eastAsia="Times New Roman" w:hAnsi="Times New Roman" w:cs="Times New Roman"/>
          <w:noProof w:val="0"/>
          <w:sz w:val="24"/>
        </w:rPr>
        <w:t xml:space="preserve"> dotyczący królestwa; nie mogli jednak znaleźć żadnego pretekstu ani wady, ponieważ był on wierny i żadnej winy ani wady nie można było w nim znaleźć.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ci mężczyźni powiedzieli: Nie znajdziemy przeciwko temu Danielowi żadnego powodu </w:t>
      </w:r>
      <w:r>
        <w:rPr>
          <w:rFonts w:ascii="Times New Roman" w:eastAsia="Times New Roman" w:hAnsi="Times New Roman" w:cs="Times New Roman"/>
          <w:i/>
          <w:iCs/>
          <w:noProof w:val="0"/>
          <w:sz w:val="24"/>
        </w:rPr>
        <w:t>do oskarżenia</w:t>
      </w:r>
      <w:r>
        <w:rPr>
          <w:rFonts w:ascii="Times New Roman" w:eastAsia="Times New Roman" w:hAnsi="Times New Roman" w:cs="Times New Roman"/>
          <w:noProof w:val="0"/>
          <w:sz w:val="24"/>
        </w:rPr>
        <w:t>, chyba że znajdziemy coś przeciwko niemu w prawie jego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ci zwierzchnicy i satrapowie zgromadzili się przy królu i tak mu powiedzieli: Królu Dariuszu, żyj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zwierzchnicy królestwa, przełożeni i satrapowie, urzędnicy i dowódcy uzgodnili, aby ustanowić dekret królewski i zatwierdzić prawo, że ktokolwiek w ciągu trzydziestu dni poprosi o cokolwiek któregokolwiek boga lub człowieka prócz ciebie, królu, zostanie wrzucony do lwiej jamy.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teraz, królu, zatwierdź to prawo i podaj je na piśmie, aby było nieodwołalne według prawa Medów i Persów, które nie może być cofnięte.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Dariusz ogłosił więc na piśmie to prawo.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Daniel dowiedział się, że zostało podane na piśmie, wszedł do swego domu; a otwierając okna w swoim pokoju w stronę Jerozolimy, trzy razy dziennie klękał na kolanach, modlił się i chwalił swego Boga, jak to czynił przedtem.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ci mężczyźni zgromadzili się i kiedy znaleźli Daniela modlącego się i błagającego swego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i powiedzieli królowi o dekrecie królewskim: Czy nie wydałeś dekretu, że każdy człowiek, który w ciągu trzydziestu dni poprosi o cokolwiek któregokolwiek boga lub człowieka prócz ciebie, królu, zostanie wrzucony do lwiej jamy? Król odpowiedział: Prawdziwa to jest mowa, zgodnie z prawem Medów i Persów, które nie może być cofnięte.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odezwali się i powiedzieli do króla: Ten Daniel, który jest z uprowadzonych synów Judy, nie liczy się z tobą, królu, ani z twoim dekretem, który wydałeś, bo trzy razy dziennie odmawia swoją modlitwę.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usłyszał te słowa, bardzo się zasmucił z tego powodu i postanowił wybawić Daniela; aż do zachodu słońca usiłował go uratować.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ci mężczyźni zgromadzili się przy królu i powiedzieli do niego: Wiedz, królu, że prawo u Medów i Persów jest takie, że żadne prawo ani </w:t>
      </w:r>
      <w:r>
        <w:rPr>
          <w:rFonts w:ascii="Times New Roman" w:eastAsia="Times New Roman" w:hAnsi="Times New Roman" w:cs="Times New Roman"/>
          <w:i/>
          <w:iCs/>
          <w:noProof w:val="0"/>
          <w:sz w:val="24"/>
        </w:rPr>
        <w:t>żaden</w:t>
      </w:r>
      <w:r>
        <w:rPr>
          <w:rFonts w:ascii="Times New Roman" w:eastAsia="Times New Roman" w:hAnsi="Times New Roman" w:cs="Times New Roman"/>
          <w:noProof w:val="0"/>
          <w:sz w:val="24"/>
        </w:rPr>
        <w:t xml:space="preserve"> dekret, który król ustanowił, nie może być zmieniony.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rozkazał, aby przyprowadzono Daniela i wrzucono go do lwiej jamy. A król powiedział do Daniela: Twój Bóg, któremu nieustannie służysz, on wybawi cię.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przyniesiono kamień, i położono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na otworze jamy, a król opieczętował go swoim sygnetem i sygnetami swoich książąt, aby dekret </w:t>
      </w:r>
      <w:r>
        <w:rPr>
          <w:rFonts w:ascii="Times New Roman" w:eastAsia="Times New Roman" w:hAnsi="Times New Roman" w:cs="Times New Roman"/>
          <w:i/>
          <w:iCs/>
          <w:noProof w:val="0"/>
          <w:sz w:val="24"/>
        </w:rPr>
        <w:t>wydany</w:t>
      </w:r>
      <w:r>
        <w:rPr>
          <w:rFonts w:ascii="Times New Roman" w:eastAsia="Times New Roman" w:hAnsi="Times New Roman" w:cs="Times New Roman"/>
          <w:noProof w:val="0"/>
          <w:sz w:val="24"/>
        </w:rPr>
        <w:t xml:space="preserve"> przeciwko Danielowi nie był zmieniony.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poszedł do swego pałacu i pościł przez całą noc. Nie dopuścił do siebie niczego, co mogłoby go weselić, i sen odszedł od niego.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wstał bardzo wcześnie, o świcie, i spiesznie poszedł do lwiej jamy.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się zbliżył do jamy, zawołał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Daniela żałosnym głosem. Król zapytał Daniela: Danielu, sługo Boga żywego, czy twój Bóg, któremu nieustannie służysz, mógł cię wybawić od lwów?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Daniel odpowiedział królowi: Królu, żyj na wieki!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Bóg posłał swego Anioła, który zamknął paszcze lwom, aby mi nie wyrządziły żadnej szkody, dlatego że przed nim znalazła się we mnie niewinność. Owszem, również przed tobą, królu, nic złego nie uczyniłem.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bardzo się ucieszył z tego i rozkazał wyciągnąć Daniela z jamy. I wyciągnięto Daniela z jamy i nie znaleziono na nim żadnej rany, bo wierzył w swojego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rozkazał przyprowadzić tych mężczyzn, którzy oskarżyli Daniela, i wrzucono ich do lwiej jamy, ich samych, ich synów i ich żony. A zanim wpadli na dno jamy, lwy ich pochwyciły i zmiażdżyły wszystkie ich kości.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Dariusz napisał do wszystkich ludzi, narodów i języków, którzy mieszkali po całej ziemi: Niech pokój wam się rozmnoży!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Wydaję dekret, aby w całym państwie mego królestwa </w:t>
      </w:r>
      <w:r>
        <w:rPr>
          <w:rFonts w:ascii="Times New Roman" w:eastAsia="Times New Roman" w:hAnsi="Times New Roman" w:cs="Times New Roman"/>
          <w:i/>
          <w:iCs/>
          <w:noProof w:val="0"/>
          <w:sz w:val="24"/>
        </w:rPr>
        <w:t>wszyscy</w:t>
      </w:r>
      <w:r>
        <w:rPr>
          <w:rFonts w:ascii="Times New Roman" w:eastAsia="Times New Roman" w:hAnsi="Times New Roman" w:cs="Times New Roman"/>
          <w:noProof w:val="0"/>
          <w:sz w:val="24"/>
        </w:rPr>
        <w:t xml:space="preserve"> drżeli i bali się Boga Daniela, bo on jest Bogiem żywym i trwa na wieki, a jego królestwo nie będzie zniszczone i jego władza będzie </w:t>
      </w:r>
      <w:r>
        <w:rPr>
          <w:rFonts w:ascii="Times New Roman" w:eastAsia="Times New Roman" w:hAnsi="Times New Roman" w:cs="Times New Roman"/>
          <w:i/>
          <w:iCs/>
          <w:noProof w:val="0"/>
          <w:sz w:val="24"/>
        </w:rPr>
        <w:t>trwać</w:t>
      </w:r>
      <w:r>
        <w:rPr>
          <w:rFonts w:ascii="Times New Roman" w:eastAsia="Times New Roman" w:hAnsi="Times New Roman" w:cs="Times New Roman"/>
          <w:noProof w:val="0"/>
          <w:sz w:val="24"/>
        </w:rPr>
        <w:t xml:space="preserve">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wyrywa i wybawia, czyni znaki i cuda na niebie i na ziemi; on wyrwał Daniela z mocy lwów.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Danielowi dobrze się powodziło w królestwie Dariusza i w królestwie Cyrusa Persa.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pierwszym roku Belszazara, króla Babilonu, Daniel miał sen i widzenia w swojej głowie na swoim łożu. Wtedy spisał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sen i podał ogół rzeczy.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Daniel powiedział: Oto co zobaczyłem w swoim widzeniu w nocy: Oto cztery wiatry niebieskie potykały się na wielkim morzu.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cztery wielkie bestie wyszły z morza, jedna różniła się od drugiej.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Pierwsza była podobna do lwa i miała orle skrzydła. Przypatrywałem się jej, aż jej skrzydła zostały wyrwane i podniosła się z ziemi tak, że stanęła na nogach jak człowiek, a dano jej serce ludzkie.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oto druga bestia, podobna do niedźwiedzia. I stanęła na jednym boku, </w:t>
      </w:r>
      <w:r>
        <w:rPr>
          <w:rFonts w:ascii="Times New Roman" w:eastAsia="Times New Roman" w:hAnsi="Times New Roman" w:cs="Times New Roman"/>
          <w:i/>
          <w:iCs/>
          <w:noProof w:val="0"/>
          <w:sz w:val="24"/>
        </w:rPr>
        <w:t>mając</w:t>
      </w:r>
      <w:r>
        <w:rPr>
          <w:rFonts w:ascii="Times New Roman" w:eastAsia="Times New Roman" w:hAnsi="Times New Roman" w:cs="Times New Roman"/>
          <w:noProof w:val="0"/>
          <w:sz w:val="24"/>
        </w:rPr>
        <w:t xml:space="preserve"> trzy żebra w paszczy między zębami. I tak mówiono do niej: Wstań, pożeraj dużo mięsa.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spojrzałem, a oto inna </w:t>
      </w:r>
      <w:r>
        <w:rPr>
          <w:rFonts w:ascii="Times New Roman" w:eastAsia="Times New Roman" w:hAnsi="Times New Roman" w:cs="Times New Roman"/>
          <w:i/>
          <w:iCs/>
          <w:noProof w:val="0"/>
          <w:sz w:val="24"/>
        </w:rPr>
        <w:t>bestia</w:t>
      </w:r>
      <w:r>
        <w:rPr>
          <w:rFonts w:ascii="Times New Roman" w:eastAsia="Times New Roman" w:hAnsi="Times New Roman" w:cs="Times New Roman"/>
          <w:noProof w:val="0"/>
          <w:sz w:val="24"/>
        </w:rPr>
        <w:t>, podobna do pantery, która miała cztery ptasie skrzydła na grzbiecie. Bestia miała także cztery głowy i dano jej władzę.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widziałem w nocnych widzeniach: Oto czwarta bestia, straszna, przerażająca i bardzo silna, mająca wielkie żelazne zęby. Pożerała i miażdżyła, a resztę deptała swoimi nogami. Różniła się od wszystkich bestii, które były przed nią, i miała dziesięć rogów.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Uważnie przypatrywałem się rogom, a oto mały róg wyrósł między nimi i trzy spośród tych pierwszych rogów zostały wyrwane przed nim. A oto w tym rogu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oczy podobne do oczu ludzkich i usta mówiące wielkie rzeczy.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patrzyłem, aż trony zostały postawione, a Odwieczny zasiadł; jego szata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biała jak śnieg, a włosy jego głowy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czysta wełna, jego tron jak ogniste płomienie,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jego koła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płonący ogień.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Strumień ognia wypływał i tryskał sprzed niego. Tysiąc tysięcy służyło mu, a dziesięć tysięcy po dziesięć tysięcy stało przed nim. Sąd zasiadł i otwarto księgi.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patrzyłem z powodu głosu wielkich słów, które wypowiedział róg. Przypatrywałem się, aż bestia została zabita, a jej ciało zniszczone i wydane na spalenie w ogniu.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pozostałym bestiom odebrano władzę i dano im przedłużenie życia aż do zamierzonego okresu i czasu.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Widziałem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w nocnym widzeniu: Oto w obłokach nieba przybył ktoś podobny do Syna Człowieka, przyszedł aż do Odwiecznego i przyprowadzono go przed 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dano mu władzę, cześć i królestwo, aby wszyscy ludzie, </w:t>
      </w:r>
      <w:r>
        <w:rPr>
          <w:rFonts w:ascii="Times New Roman" w:eastAsia="Times New Roman" w:hAnsi="Times New Roman" w:cs="Times New Roman"/>
          <w:i/>
          <w:iCs/>
          <w:noProof w:val="0"/>
          <w:sz w:val="24"/>
        </w:rPr>
        <w:t>wszystkie</w:t>
      </w:r>
      <w:r>
        <w:rPr>
          <w:rFonts w:ascii="Times New Roman" w:eastAsia="Times New Roman" w:hAnsi="Times New Roman" w:cs="Times New Roman"/>
          <w:noProof w:val="0"/>
          <w:sz w:val="24"/>
        </w:rPr>
        <w:t xml:space="preserve"> narody i języki służyli mu. Jego władza jest władzą wieczną, która nie przeminie, a jego królestwo nie będzie zniszczone.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Daniel, zatrwożyłem się w duchu, w środku </w:t>
      </w:r>
      <w:r>
        <w:rPr>
          <w:rFonts w:ascii="Times New Roman" w:eastAsia="Times New Roman" w:hAnsi="Times New Roman" w:cs="Times New Roman"/>
          <w:i/>
          <w:iCs/>
          <w:noProof w:val="0"/>
          <w:sz w:val="24"/>
        </w:rPr>
        <w:t>mego</w:t>
      </w:r>
      <w:r>
        <w:rPr>
          <w:rFonts w:ascii="Times New Roman" w:eastAsia="Times New Roman" w:hAnsi="Times New Roman" w:cs="Times New Roman"/>
          <w:noProof w:val="0"/>
          <w:sz w:val="24"/>
        </w:rPr>
        <w:t xml:space="preserve"> ciała, a widzenia w mojej głowie przestraszyły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zbliżyłem się do jednego z tych, którzy tam stali, i pytałem go o prawdziwość tego wszystkiego. I powiedział mi, i oznajmił mi znaczenie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rzeczy.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wielkie bestie, w liczbie czterech, to czterej królowie, </w:t>
      </w:r>
      <w:r>
        <w:rPr>
          <w:rFonts w:ascii="Times New Roman" w:eastAsia="Times New Roman" w:hAnsi="Times New Roman" w:cs="Times New Roman"/>
          <w:i/>
          <w:iCs/>
          <w:noProof w:val="0"/>
          <w:sz w:val="24"/>
        </w:rPr>
        <w:t>którzy</w:t>
      </w:r>
      <w:r>
        <w:rPr>
          <w:rFonts w:ascii="Times New Roman" w:eastAsia="Times New Roman" w:hAnsi="Times New Roman" w:cs="Times New Roman"/>
          <w:noProof w:val="0"/>
          <w:sz w:val="24"/>
        </w:rPr>
        <w:t xml:space="preserve"> powstaną z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święci Najwyższego wezmą królestwo i posiądą je na wieki, aż na wieki wieków.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pragnąłem poznać prawdę o czwartej bestii, która różniła się od wszystkich innych, straszna nad miarę, której zęby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żelazne, a pazury z brązu; która pożerała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miażdżyła, a resztę deptała swoimi nogami;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o tych dziesięciu rogach, które były na jej głowie, i o innym, który wyrósł, przed którym upadły trzy, o tym </w:t>
      </w:r>
      <w:r>
        <w:rPr>
          <w:rFonts w:ascii="Times New Roman" w:eastAsia="Times New Roman" w:hAnsi="Times New Roman" w:cs="Times New Roman"/>
          <w:i/>
          <w:iCs/>
          <w:noProof w:val="0"/>
          <w:sz w:val="24"/>
        </w:rPr>
        <w:t>właśnie</w:t>
      </w:r>
      <w:r>
        <w:rPr>
          <w:rFonts w:ascii="Times New Roman" w:eastAsia="Times New Roman" w:hAnsi="Times New Roman" w:cs="Times New Roman"/>
          <w:noProof w:val="0"/>
          <w:sz w:val="24"/>
        </w:rPr>
        <w:t xml:space="preserve"> rogu, który miał oczy i usta mówiące wielkie rzeczy, a wyglądał na większy od innych rogów.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przypatrywałem się, a oto ten róg walczył ze świętymi i przemagał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przyszedł Odwieczny i oddano sąd świętym Najwyższego; i nadszedł czas, aby święci otrzymali królestwo.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tak: Czwarta bestia oznacza czwarte królestwo na ziemi, które będzie różniło się od wszystkich królestw, i pożre całą ziemię, podepcze i zmiażdży 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dziesięć rogów </w:t>
      </w:r>
      <w:r>
        <w:rPr>
          <w:rFonts w:ascii="Times New Roman" w:eastAsia="Times New Roman" w:hAnsi="Times New Roman" w:cs="Times New Roman"/>
          <w:i/>
          <w:iCs/>
          <w:noProof w:val="0"/>
          <w:sz w:val="24"/>
        </w:rPr>
        <w:t>oznacza</w:t>
      </w:r>
      <w:r>
        <w:rPr>
          <w:rFonts w:ascii="Times New Roman" w:eastAsia="Times New Roman" w:hAnsi="Times New Roman" w:cs="Times New Roman"/>
          <w:noProof w:val="0"/>
          <w:sz w:val="24"/>
        </w:rPr>
        <w:t>, że z tego królestwa powstanie dziesięciu królów, a po nich powstanie inny, który będzie różnił się od pierwszych i poniży trzech królów;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mówił słowa przeciw Najwyższemu i wytracał świętych Najwyższego; będzie zamierzał zmienić czasy i prawa, gdyż będą wydane w jego ręce aż do czasu, czasów i połowy czasu.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zasiądzie sąd i tam odbiorą mu władzę, aby została zniszczona i wytracona aż do końca.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królestwo, władza i wielkość królestwa pod całym niebem zostaną oddane ludowi świętych Najwyższego, którego królestwo będzie królestwem wiecznym, a wszystkie zwierzchności będą mu służyć i jego słuchać.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Tutaj jest koniec tych słów.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mnie Daniela bardzo zatrwożyły moje myśli i moje oblicze zmieniło się. Zachowałem jednak tę sprawę w swoim sercu.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roku panowania króla Belszazara ukazało mi się widzenie, mnie Danielowi, po tym, które ukazało mi się na początku.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Zobaczyłem w widzeniu, że jestem w pałacu Suza, który znajdował się w prowincji Elam; zobaczyłem w widzeniu, że jestem nad rzeką Ulaj.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podniosłem swoje oczy, i spojrzałem, a oto nad rzeką stał baran mający dwa rogi. Te dwa rogi były wysokie, lecz jeden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wyższy od drugiego, ale ten wyższy wyrósł później.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Widziałem, jak baran bódł na zachód, na północ i na południe, a żadna bestia nie mogła stać przed nim i nie było </w:t>
      </w:r>
      <w:r>
        <w:rPr>
          <w:rFonts w:ascii="Times New Roman" w:eastAsia="Times New Roman" w:hAnsi="Times New Roman" w:cs="Times New Roman"/>
          <w:i/>
          <w:iCs/>
          <w:noProof w:val="0"/>
          <w:sz w:val="24"/>
        </w:rPr>
        <w:t>nikogo</w:t>
      </w:r>
      <w:r>
        <w:rPr>
          <w:rFonts w:ascii="Times New Roman" w:eastAsia="Times New Roman" w:hAnsi="Times New Roman" w:cs="Times New Roman"/>
          <w:noProof w:val="0"/>
          <w:sz w:val="24"/>
        </w:rPr>
        <w:t>, kto by wyrwał się z jego ręki. Czynił on według swojej woli i stał się wielki.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się zastanawiałem </w:t>
      </w:r>
      <w:r>
        <w:rPr>
          <w:rFonts w:ascii="Times New Roman" w:eastAsia="Times New Roman" w:hAnsi="Times New Roman" w:cs="Times New Roman"/>
          <w:i/>
          <w:iCs/>
          <w:noProof w:val="0"/>
          <w:sz w:val="24"/>
        </w:rPr>
        <w:t>nad tym</w:t>
      </w:r>
      <w:r>
        <w:rPr>
          <w:rFonts w:ascii="Times New Roman" w:eastAsia="Times New Roman" w:hAnsi="Times New Roman" w:cs="Times New Roman"/>
          <w:noProof w:val="0"/>
          <w:sz w:val="24"/>
        </w:rPr>
        <w:t>, oto przyszedł kozioł z zachodu po powierzchni całej ziemi, nie dotykając ziemi. A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kozioł miał okazały róg między swoimi oczami.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aż do tego barana, który miał dwa rogi, którego widziałem stojącego nad rzeką; podbiegł do niego w zapalczywości swojej siły.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Widziałem także, że natarł na tego barana, a rozjuszywszy się na niego, uderzył barana, tak że złamał mu oba rogi. I baran nie miał siły, aby go odeprzeć; i rzucił go o ziemię, zdeptał go, a nie było </w:t>
      </w:r>
      <w:r>
        <w:rPr>
          <w:rFonts w:ascii="Times New Roman" w:eastAsia="Times New Roman" w:hAnsi="Times New Roman" w:cs="Times New Roman"/>
          <w:i/>
          <w:iCs/>
          <w:noProof w:val="0"/>
          <w:sz w:val="24"/>
        </w:rPr>
        <w:t>nikogo</w:t>
      </w:r>
      <w:r>
        <w:rPr>
          <w:rFonts w:ascii="Times New Roman" w:eastAsia="Times New Roman" w:hAnsi="Times New Roman" w:cs="Times New Roman"/>
          <w:noProof w:val="0"/>
          <w:sz w:val="24"/>
        </w:rPr>
        <w:t>, kto by wyrwał barana z jego mocy.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kozioł stawał się bardzo wielki, ale gdy stał się potężny, złamał się wielki róg, a na jego miejsce wyrosły cztery rogi okazałe na cztery strony świata.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jednego z nich wyrósł mały róg, a ten bardzo wzrastał ku południu, ku wschodowi i ku wspaniałej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Wzrósł aż do wojska niebieskiego i zrzucił na ziemię </w:t>
      </w:r>
      <w:r>
        <w:rPr>
          <w:rFonts w:ascii="Times New Roman" w:eastAsia="Times New Roman" w:hAnsi="Times New Roman" w:cs="Times New Roman"/>
          <w:i/>
          <w:iCs/>
          <w:noProof w:val="0"/>
          <w:sz w:val="24"/>
        </w:rPr>
        <w:t>część</w:t>
      </w:r>
      <w:r>
        <w:rPr>
          <w:rFonts w:ascii="Times New Roman" w:eastAsia="Times New Roman" w:hAnsi="Times New Roman" w:cs="Times New Roman"/>
          <w:noProof w:val="0"/>
          <w:sz w:val="24"/>
        </w:rPr>
        <w:t xml:space="preserve"> wojska oraz gwiazd i podeptał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Wzniósł się nawet aż do księcia tego wojska i przez niego została odjęta codzienna </w:t>
      </w:r>
      <w:r>
        <w:rPr>
          <w:rFonts w:ascii="Times New Roman" w:eastAsia="Times New Roman" w:hAnsi="Times New Roman" w:cs="Times New Roman"/>
          <w:i/>
          <w:iCs/>
          <w:noProof w:val="0"/>
          <w:sz w:val="24"/>
        </w:rPr>
        <w:t>ofiara</w:t>
      </w:r>
      <w:r>
        <w:rPr>
          <w:rFonts w:ascii="Times New Roman" w:eastAsia="Times New Roman" w:hAnsi="Times New Roman" w:cs="Times New Roman"/>
          <w:noProof w:val="0"/>
          <w:sz w:val="24"/>
        </w:rPr>
        <w:t xml:space="preserve"> i </w:t>
      </w:r>
      <w:r>
        <w:rPr>
          <w:rFonts w:ascii="Times New Roman" w:eastAsia="Times New Roman" w:hAnsi="Times New Roman" w:cs="Times New Roman"/>
          <w:i/>
          <w:iCs/>
          <w:noProof w:val="0"/>
          <w:sz w:val="24"/>
        </w:rPr>
        <w:t>zostało</w:t>
      </w:r>
      <w:r>
        <w:rPr>
          <w:rFonts w:ascii="Times New Roman" w:eastAsia="Times New Roman" w:hAnsi="Times New Roman" w:cs="Times New Roman"/>
          <w:noProof w:val="0"/>
          <w:sz w:val="24"/>
        </w:rPr>
        <w:t xml:space="preserve"> porzucone miejsce jego świątyni.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wojsko zostało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podane przeciwko codziennej </w:t>
      </w:r>
      <w:r>
        <w:rPr>
          <w:rFonts w:ascii="Times New Roman" w:eastAsia="Times New Roman" w:hAnsi="Times New Roman" w:cs="Times New Roman"/>
          <w:i/>
          <w:iCs/>
          <w:noProof w:val="0"/>
          <w:sz w:val="24"/>
        </w:rPr>
        <w:t>ofierze</w:t>
      </w:r>
      <w:r>
        <w:rPr>
          <w:rFonts w:ascii="Times New Roman" w:eastAsia="Times New Roman" w:hAnsi="Times New Roman" w:cs="Times New Roman"/>
          <w:noProof w:val="0"/>
          <w:sz w:val="24"/>
        </w:rPr>
        <w:t xml:space="preserve"> z powodu przestępstwa i porzucił prawdę na ziemię, a cokolwiek czynił, powodziło mu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usłyszałem jednego ze świętych mówiącego, a inny święty zapytał tego, który mówił: Jak długo </w:t>
      </w:r>
      <w:r>
        <w:rPr>
          <w:rFonts w:ascii="Times New Roman" w:eastAsia="Times New Roman" w:hAnsi="Times New Roman" w:cs="Times New Roman"/>
          <w:i/>
          <w:iCs/>
          <w:noProof w:val="0"/>
          <w:sz w:val="24"/>
        </w:rPr>
        <w:t>będzie trwać</w:t>
      </w:r>
      <w:r>
        <w:rPr>
          <w:rFonts w:ascii="Times New Roman" w:eastAsia="Times New Roman" w:hAnsi="Times New Roman" w:cs="Times New Roman"/>
          <w:noProof w:val="0"/>
          <w:sz w:val="24"/>
        </w:rPr>
        <w:t xml:space="preserve"> widzenie o codziennej </w:t>
      </w:r>
      <w:r>
        <w:rPr>
          <w:rFonts w:ascii="Times New Roman" w:eastAsia="Times New Roman" w:hAnsi="Times New Roman" w:cs="Times New Roman"/>
          <w:i/>
          <w:iCs/>
          <w:noProof w:val="0"/>
          <w:sz w:val="24"/>
        </w:rPr>
        <w:t>ofierze</w:t>
      </w:r>
      <w:r>
        <w:rPr>
          <w:rFonts w:ascii="Times New Roman" w:eastAsia="Times New Roman" w:hAnsi="Times New Roman" w:cs="Times New Roman"/>
          <w:noProof w:val="0"/>
          <w:sz w:val="24"/>
        </w:rPr>
        <w:t xml:space="preserve"> i przestępstwie spustoszenia, a świątynia i wojsko będą podane na podeptanie?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mnie: Aż do dwóch tysięcy trzystu wieczorów i poranków. Wtedy świątynia zostanie oczyszczona.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ja, Daniel, patrzyłem na to widzenie i pytałem się o jego znaczenie, oto stanął przede mną </w:t>
      </w:r>
      <w:r>
        <w:rPr>
          <w:rFonts w:ascii="Times New Roman" w:eastAsia="Times New Roman" w:hAnsi="Times New Roman" w:cs="Times New Roman"/>
          <w:i/>
          <w:iCs/>
          <w:noProof w:val="0"/>
          <w:sz w:val="24"/>
        </w:rPr>
        <w:t>ktoś</w:t>
      </w:r>
      <w:r>
        <w:rPr>
          <w:rFonts w:ascii="Times New Roman" w:eastAsia="Times New Roman" w:hAnsi="Times New Roman" w:cs="Times New Roman"/>
          <w:noProof w:val="0"/>
          <w:sz w:val="24"/>
        </w:rPr>
        <w:t xml:space="preserve"> o wyglądzie mężczyzny.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Usłyszałem też ludzki głos między </w:t>
      </w:r>
      <w:r>
        <w:rPr>
          <w:rFonts w:ascii="Times New Roman" w:eastAsia="Times New Roman" w:hAnsi="Times New Roman" w:cs="Times New Roman"/>
          <w:i/>
          <w:iCs/>
          <w:noProof w:val="0"/>
          <w:sz w:val="24"/>
        </w:rPr>
        <w:t>brzegami</w:t>
      </w:r>
      <w:r>
        <w:rPr>
          <w:rFonts w:ascii="Times New Roman" w:eastAsia="Times New Roman" w:hAnsi="Times New Roman" w:cs="Times New Roman"/>
          <w:noProof w:val="0"/>
          <w:sz w:val="24"/>
        </w:rPr>
        <w:t xml:space="preserve"> Ulaj, który zawołał: Gabrielu, wyjaśnij mu to widzenie.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 do mnie, gdzie stałem. A gdy przyszedł, zląkłem się i padłem na twarz. I powiedział do mnie: Zrozum, synu człowieczy, bo to widzenie </w:t>
      </w:r>
      <w:r>
        <w:rPr>
          <w:rFonts w:ascii="Times New Roman" w:eastAsia="Times New Roman" w:hAnsi="Times New Roman" w:cs="Times New Roman"/>
          <w:i/>
          <w:iCs/>
          <w:noProof w:val="0"/>
          <w:sz w:val="24"/>
        </w:rPr>
        <w:t>spełni się</w:t>
      </w:r>
      <w:r>
        <w:rPr>
          <w:rFonts w:ascii="Times New Roman" w:eastAsia="Times New Roman" w:hAnsi="Times New Roman" w:cs="Times New Roman"/>
          <w:noProof w:val="0"/>
          <w:sz w:val="24"/>
        </w:rPr>
        <w:t xml:space="preserve"> w czasie ostatecznym.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mówił do mnie, zapadłem w głęboki sen, leżąc twarzą ku ziemi. Wtedy dotknął mnie i postawił na nogi.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Oto oznajmię tobie, co się będzie dziać, kiedy skończy się gniew, bo koniec nastąpi w czasie oznaczonym.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baran, którego widziałeś, o dwóch rogach, to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królowie Medów i Persów.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kosmaty kozioł to król Grecji, a ten wielki róg między jego oczami to pierwszy król.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że został złamany, a powstały cztery inne w jego miejsce, </w:t>
      </w:r>
      <w:r>
        <w:rPr>
          <w:rFonts w:ascii="Times New Roman" w:eastAsia="Times New Roman" w:hAnsi="Times New Roman" w:cs="Times New Roman"/>
          <w:i/>
          <w:iCs/>
          <w:noProof w:val="0"/>
          <w:sz w:val="24"/>
        </w:rPr>
        <w:t>oznacza, że</w:t>
      </w:r>
      <w:r>
        <w:rPr>
          <w:rFonts w:ascii="Times New Roman" w:eastAsia="Times New Roman" w:hAnsi="Times New Roman" w:cs="Times New Roman"/>
          <w:noProof w:val="0"/>
          <w:sz w:val="24"/>
        </w:rPr>
        <w:t xml:space="preserve"> cztery królestwa powstaną z jego narodu, ale nie </w:t>
      </w:r>
      <w:r>
        <w:rPr>
          <w:rFonts w:ascii="Times New Roman" w:eastAsia="Times New Roman" w:hAnsi="Times New Roman" w:cs="Times New Roman"/>
          <w:i/>
          <w:iCs/>
          <w:noProof w:val="0"/>
          <w:sz w:val="24"/>
        </w:rPr>
        <w:t>będą miały</w:t>
      </w:r>
      <w:r>
        <w:rPr>
          <w:rFonts w:ascii="Times New Roman" w:eastAsia="Times New Roman" w:hAnsi="Times New Roman" w:cs="Times New Roman"/>
          <w:noProof w:val="0"/>
          <w:sz w:val="24"/>
        </w:rPr>
        <w:t xml:space="preserve"> jego potęgi.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pod koniec ich panowania, gdy przestępcy dopełnią </w:t>
      </w:r>
      <w:r>
        <w:rPr>
          <w:rFonts w:ascii="Times New Roman" w:eastAsia="Times New Roman" w:hAnsi="Times New Roman" w:cs="Times New Roman"/>
          <w:i/>
          <w:iCs/>
          <w:noProof w:val="0"/>
          <w:sz w:val="24"/>
        </w:rPr>
        <w:t>swej miary</w:t>
      </w:r>
      <w:r>
        <w:rPr>
          <w:rFonts w:ascii="Times New Roman" w:eastAsia="Times New Roman" w:hAnsi="Times New Roman" w:cs="Times New Roman"/>
          <w:noProof w:val="0"/>
          <w:sz w:val="24"/>
        </w:rPr>
        <w:t>, powstanie król o srogim obliczu i podstępny;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moc będzie potężna, lecz nie dzięki własnej sile. Będzie niszczył w sposób zadziwiający i szczęśliwie mu się powiedzie w działaniu, bo zniszczy mocarzy i lud święty.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dzięki jego pomyślności poszczęści mu się podstęp w jego ręku, będzie się wynosił w swoim sercu i w czasie pokoju zniszczy wielu. </w:t>
      </w:r>
      <w:r>
        <w:rPr>
          <w:rFonts w:ascii="Times New Roman" w:eastAsia="Times New Roman" w:hAnsi="Times New Roman" w:cs="Times New Roman"/>
          <w:i/>
          <w:iCs/>
          <w:noProof w:val="0"/>
          <w:sz w:val="24"/>
        </w:rPr>
        <w:t>Ponadto</w:t>
      </w:r>
      <w:r>
        <w:rPr>
          <w:rFonts w:ascii="Times New Roman" w:eastAsia="Times New Roman" w:hAnsi="Times New Roman" w:cs="Times New Roman"/>
          <w:noProof w:val="0"/>
          <w:sz w:val="24"/>
        </w:rPr>
        <w:t xml:space="preserve"> powstanie przeciw Księciu książąt, lecz bez </w:t>
      </w:r>
      <w:r>
        <w:rPr>
          <w:rFonts w:ascii="Times New Roman" w:eastAsia="Times New Roman" w:hAnsi="Times New Roman" w:cs="Times New Roman"/>
          <w:i/>
          <w:iCs/>
          <w:noProof w:val="0"/>
          <w:sz w:val="24"/>
        </w:rPr>
        <w:t>udziału</w:t>
      </w:r>
      <w:r>
        <w:rPr>
          <w:rFonts w:ascii="Times New Roman" w:eastAsia="Times New Roman" w:hAnsi="Times New Roman" w:cs="Times New Roman"/>
          <w:noProof w:val="0"/>
          <w:sz w:val="24"/>
        </w:rPr>
        <w:t xml:space="preserve"> ręki </w:t>
      </w:r>
      <w:r>
        <w:rPr>
          <w:rFonts w:ascii="Times New Roman" w:eastAsia="Times New Roman" w:hAnsi="Times New Roman" w:cs="Times New Roman"/>
          <w:i/>
          <w:iCs/>
          <w:noProof w:val="0"/>
          <w:sz w:val="24"/>
        </w:rPr>
        <w:t>ludzkiej</w:t>
      </w:r>
      <w:r>
        <w:rPr>
          <w:rFonts w:ascii="Times New Roman" w:eastAsia="Times New Roman" w:hAnsi="Times New Roman" w:cs="Times New Roman"/>
          <w:noProof w:val="0"/>
          <w:sz w:val="24"/>
        </w:rPr>
        <w:t xml:space="preserve"> zostanie skruszony.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widzenie wieczorne i poranne, o którym była mowa, jest prawdą. Dlatego zapieczętuj to widzenie, bo </w:t>
      </w:r>
      <w:r>
        <w:rPr>
          <w:rFonts w:ascii="Times New Roman" w:eastAsia="Times New Roman" w:hAnsi="Times New Roman" w:cs="Times New Roman"/>
          <w:i/>
          <w:iCs/>
          <w:noProof w:val="0"/>
          <w:sz w:val="24"/>
        </w:rPr>
        <w:t>spełni się po</w:t>
      </w:r>
      <w:r>
        <w:rPr>
          <w:rFonts w:ascii="Times New Roman" w:eastAsia="Times New Roman" w:hAnsi="Times New Roman" w:cs="Times New Roman"/>
          <w:noProof w:val="0"/>
          <w:sz w:val="24"/>
        </w:rPr>
        <w:t xml:space="preserve"> wielu dniach.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ja, Daniel, zemdlałem i chorowałem przez kilka dni; potem wstałem i załatwiałem sprawy króla; zdumiewałem się nad tym widzeniem,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nikt go nie rozumiał.</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roku Dariusza, syna Aswerusa, z rodu Medów, który był ustanowiony królem nad królestwem Chaldejczyków;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roku jego królowania ja, Daniel, zrozumiałem dzięki księgom liczbę lat, o których doszło słowo JAHWE do proroka Jeremiasza, że miało się wypełnić spustoszenie Jerozolimy w siedemdziesiąt lat.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zwróciłem swoją twarz do Pana Boga, by szukać go modlitwą i błaganiem, w poście, worze i popiele.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Modliłem się więc do JAHWE, mojego Boga, wyznawałem i mówiłem: Panie, Boże wielki i straszny, strzegący przymierza i miłosierdzia względem tych, którzy cię miłują i przestrzegają twoich przykazań;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Zgrzeszyliśmy, dopuściliśmy się nieprawości, postępowaliśmy niegodziwie i zbuntowaliśmy się, odstępując od twoich przykazań i praw;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usłuchaliśmy twoich sług, proroków, którzy mówili w twoim imieniu do naszych królów, do naszych książąt, do naszych ojców i do całego ludu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ciebie, Panie,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sprawiedliwość, a nam się należy wstyd na twarzach,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dziś, oraz mężczyznom Judy, mieszkańcom Jerozolimy i całemu Izraelowi, bliskim i dalekim we wszystkich ziemiach, do których ich wygnałeś z powodu ich występków, jakie popełnili przeciwko tobie.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Panie, nam się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wstyd na twarzy, naszym królom, naszym książętom i naszym ojcom, bo zgrzeszyliśmy przeciwko tobie.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do Pana, naszego Boga, </w:t>
      </w:r>
      <w:r>
        <w:rPr>
          <w:rFonts w:ascii="Times New Roman" w:eastAsia="Times New Roman" w:hAnsi="Times New Roman" w:cs="Times New Roman"/>
          <w:i/>
          <w:iCs/>
          <w:noProof w:val="0"/>
          <w:sz w:val="24"/>
        </w:rPr>
        <w:t>należą</w:t>
      </w:r>
      <w:r>
        <w:rPr>
          <w:rFonts w:ascii="Times New Roman" w:eastAsia="Times New Roman" w:hAnsi="Times New Roman" w:cs="Times New Roman"/>
          <w:noProof w:val="0"/>
          <w:sz w:val="24"/>
        </w:rPr>
        <w:t xml:space="preserve"> miłosierdzie i przebaczenie, choć zbuntowaliśmy się przeciwko niemu;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byliśmy posłuszni głosowi JAHWE, naszego Boga, by postępować według jego ustaw, które dał nam przez swoje sługi, proroków;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Owszem, cały Izrael przekroczył twoje prawo i odstąpił </w:t>
      </w:r>
      <w:r>
        <w:rPr>
          <w:rFonts w:ascii="Times New Roman" w:eastAsia="Times New Roman" w:hAnsi="Times New Roman" w:cs="Times New Roman"/>
          <w:i/>
          <w:iCs/>
          <w:noProof w:val="0"/>
          <w:sz w:val="24"/>
        </w:rPr>
        <w:t>od ciebie</w:t>
      </w:r>
      <w:r>
        <w:rPr>
          <w:rFonts w:ascii="Times New Roman" w:eastAsia="Times New Roman" w:hAnsi="Times New Roman" w:cs="Times New Roman"/>
          <w:noProof w:val="0"/>
          <w:sz w:val="24"/>
        </w:rPr>
        <w:t>, aby nie słuchać twego głosu. Dlatego wylały się na nas przekleństwo i przysięga, które są zapisane w Prawie Mojżesza, sługi Boga. Zgrzeszyli bowiem przeciwko niemu.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spełnił swoje słowa, które wypowiedział przeciwko nam i przeciwko naszym sędziom, którzy nas sądzili, i sprowadził na nas to wielkie nieszczęście. Nie zdarzyło się bowiem pod całym niebem to, co zdarzyło się w Jerozolimie.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jest napisane w Prawie Mojżesza, całe to nieszczęście spadło na nas. My jednak nie błagaliśmy JAHWE, naszego Boga, </w:t>
      </w:r>
      <w:r>
        <w:rPr>
          <w:rFonts w:ascii="Times New Roman" w:eastAsia="Times New Roman" w:hAnsi="Times New Roman" w:cs="Times New Roman"/>
          <w:i/>
          <w:iCs/>
          <w:noProof w:val="0"/>
          <w:sz w:val="24"/>
        </w:rPr>
        <w:t>o to</w:t>
      </w:r>
      <w:r>
        <w:rPr>
          <w:rFonts w:ascii="Times New Roman" w:eastAsia="Times New Roman" w:hAnsi="Times New Roman" w:cs="Times New Roman"/>
          <w:noProof w:val="0"/>
          <w:sz w:val="24"/>
        </w:rPr>
        <w:t xml:space="preserve">, abyśmy </w:t>
      </w:r>
      <w:r>
        <w:rPr>
          <w:rFonts w:ascii="Times New Roman" w:eastAsia="Times New Roman" w:hAnsi="Times New Roman" w:cs="Times New Roman"/>
          <w:i/>
          <w:iCs/>
          <w:noProof w:val="0"/>
          <w:sz w:val="24"/>
        </w:rPr>
        <w:t>mogli</w:t>
      </w:r>
      <w:r>
        <w:rPr>
          <w:rFonts w:ascii="Times New Roman" w:eastAsia="Times New Roman" w:hAnsi="Times New Roman" w:cs="Times New Roman"/>
          <w:noProof w:val="0"/>
          <w:sz w:val="24"/>
        </w:rPr>
        <w:t xml:space="preserve"> odwrócić się od naszych nieprawości i mieli wzgląd na twoją prawdę.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czuwał JAHWE nad tym nieszczęściem i sprowadził je na nas, bo JAHWE, nasz Bóg, jest sprawiedliwy we wszystkich swoich dziełach, których dokonuje. My zaś nie usłuchaliśmy jego głosu.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teraz, Panie, nasz Boże, który wyprowadziłeś swój lud z ziemi Egiptu mocną ręką i uczyniłeś sobie imię,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dziś: zgrzeszyliśmy i postępowaliśmy niegodziwie.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Panie, według wszelkiej twojej sprawiedliwości proszę, niech się odwróci twoja zapalczywość i twój gniew od twojego miasta, Jerozolimy, </w:t>
      </w:r>
      <w:r>
        <w:rPr>
          <w:rFonts w:ascii="Times New Roman" w:eastAsia="Times New Roman" w:hAnsi="Times New Roman" w:cs="Times New Roman"/>
          <w:i/>
          <w:iCs/>
          <w:noProof w:val="0"/>
          <w:sz w:val="24"/>
        </w:rPr>
        <w:t>od</w:t>
      </w:r>
      <w:r>
        <w:rPr>
          <w:rFonts w:ascii="Times New Roman" w:eastAsia="Times New Roman" w:hAnsi="Times New Roman" w:cs="Times New Roman"/>
          <w:noProof w:val="0"/>
          <w:sz w:val="24"/>
        </w:rPr>
        <w:t xml:space="preserve"> twojej świętej góry, bo z powodu naszych grzechów i nieprawości naszych ojców Jerozolima i twój lud stały się przedmiotem zniewagi wśród wszystkich, którzy są dokoła nas.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wysłuchaj, nasz Boże, modlitwy twego sługi i jego błagań, a rozjaśnij swe oblicze nad swoją spustoszoną świątynią ze względu na Pana.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mój Boże, swego ucha i wysłuchaj; otwórz swe oczy i zobacz nasze spustoszenia i miasto, które jest nazwane twoim imieniem, bo nie ze względu na naszą sprawiedliwość zanosimy swoje błagania przed ciebie, ale ze względu na twoje wielkie miłosierdzie.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wysłuchaj! Panie, przebacz! Panie, spójrz i działaj. Nie zwlekaj ze względu na siebie samego, mój Boże, bo twoje miasto i twój lud są nazwane twoim imieniem.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mówiłem, modliłem się i wyznawałem swój grzech oraz grzech mego ludu Izraela, i zanosiłem swoje błagania przed JAHWE, mojego Boga, za świętą górę mojego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jeszcze mówiłem w modlitwie, oto mąż Gabriel, którego widziałem w widzeniu na początku, przyleciał spiesznie i dotknął mnie w czasie ofiary wieczornej.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wyjaśniał mi, i rozmawiał ze mną, mówiąc: Danielu, teraz wyszedłem, aby uczynić cię zdolnym do zrozumienia.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początku twoich błagań wyszło słowo, a ja przybyłem, aby ci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oznajmić, bo jesteś bardzo umiłowany. Tak więc rozważ to słowo i zrozum widzenie.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Siedemdziesiąt tygodni wyznaczono nad twoim ludem i twoim świętym miastem na zakończenie przestępstwa, na zgładzenie grzechów i na przebłaganie za nieprawość, na wprowadzenie wiecznej sprawiedliwości, na opieczętowanie widzenia i proroctwa oraz na namaszczenie Najświętszego.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wiedz i zrozum, że od wyjścia nakazu o przywróceniu i odbudowaniu Jerozolimy aż do Księcia Mesjasza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siedem tygodni i sześćdziesiąt dwa tygodnie. Zostaną odbudowane ulica i mur, ale w czasach trudnych.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 tych sześćdziesięciu dwóch tygodniach zostanie zabity Mesjasz, lecz nie za siebie. A lud księcia, który przyjdzie, zniszczy miasto i świątynię i jego koniec </w:t>
      </w:r>
      <w:r>
        <w:rPr>
          <w:rFonts w:ascii="Times New Roman" w:eastAsia="Times New Roman" w:hAnsi="Times New Roman" w:cs="Times New Roman"/>
          <w:i/>
          <w:iCs/>
          <w:noProof w:val="0"/>
          <w:sz w:val="24"/>
        </w:rPr>
        <w:t>nastąpi</w:t>
      </w:r>
      <w:r>
        <w:rPr>
          <w:rFonts w:ascii="Times New Roman" w:eastAsia="Times New Roman" w:hAnsi="Times New Roman" w:cs="Times New Roman"/>
          <w:noProof w:val="0"/>
          <w:sz w:val="24"/>
        </w:rPr>
        <w:t xml:space="preserve"> wśród powodzi; i do końca wojny są postanowione spustoszenia.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Utrwali przymierze z wieloma przez jeden tydzień. A w połowie tego tygodnia sprawi, że ustanie ofiara spalana i ofiara z pokarmów, a przez mnóstwo obrzydliwości </w:t>
      </w:r>
      <w:r>
        <w:rPr>
          <w:rFonts w:ascii="Times New Roman" w:eastAsia="Times New Roman" w:hAnsi="Times New Roman" w:cs="Times New Roman"/>
          <w:i/>
          <w:iCs/>
          <w:noProof w:val="0"/>
          <w:sz w:val="24"/>
        </w:rPr>
        <w:t>uczyni</w:t>
      </w:r>
      <w:r>
        <w:rPr>
          <w:rFonts w:ascii="Times New Roman" w:eastAsia="Times New Roman" w:hAnsi="Times New Roman" w:cs="Times New Roman"/>
          <w:noProof w:val="0"/>
          <w:sz w:val="24"/>
        </w:rPr>
        <w:t xml:space="preserve"> spustoszenie aż do końca, i wyleje się to, co postanowione, na tego, który ma być spustoszony.</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trzecim roku Cyrusa, króla Persji, zostało objawione słowo Danielowi, któremu nadano imię Belteszassar;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słowo było prawdziwe i zamierzony czas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długi. Zrozumiał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słowo, bo otrzymał zrozumienie w widzeniu.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ja, Daniel, byłem smutny przez trzy tygodnie.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jadłem smacznego chleba, mięsa i wina nie brałem do ust, i nie namaszczałem się olejkiem, aż się wypełniły trzy tygodnie.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dwudziestego czwartego dnia pierwszego miesiąca byłem nad brzegiem wielkiej rzeki, to jest Chiddekel;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podniosłem swoje oczy, i spojrzałem, a oto </w:t>
      </w:r>
      <w:r>
        <w:rPr>
          <w:rFonts w:ascii="Times New Roman" w:eastAsia="Times New Roman" w:hAnsi="Times New Roman" w:cs="Times New Roman"/>
          <w:i/>
          <w:iCs/>
          <w:noProof w:val="0"/>
          <w:sz w:val="24"/>
        </w:rPr>
        <w:t>stał</w:t>
      </w:r>
      <w:r>
        <w:rPr>
          <w:rFonts w:ascii="Times New Roman" w:eastAsia="Times New Roman" w:hAnsi="Times New Roman" w:cs="Times New Roman"/>
          <w:noProof w:val="0"/>
          <w:sz w:val="24"/>
        </w:rPr>
        <w:t xml:space="preserve"> pewien mąż ubrany w lnianą szatę, a jego biodra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przepasane czystym złotem z Ufas;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ciało było jak z berylu, jego oblicze z wyglądu jak błyskawica, jego oczy — jak pochodnie ogniste, jego ramiona i nogi — jak blask wypolerowanej miedzi, a dźwięk jego słów — jak głos tłumu.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ja sam, Daniel, miałem to widzenie. Mężczyźni, którzy byli ze mną, nie mieli tego widzenia; ale wielki strach padł na nich i pouciekali, aby się ukryć.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ja sam zostałem i miałem to wielkie widzenie, ale nie pozostało we mnie siły. Moja uroda zmieniła się i zepsuła, i nie miałem </w:t>
      </w:r>
      <w:r>
        <w:rPr>
          <w:rFonts w:ascii="Times New Roman" w:eastAsia="Times New Roman" w:hAnsi="Times New Roman" w:cs="Times New Roman"/>
          <w:i/>
          <w:iCs/>
          <w:noProof w:val="0"/>
          <w:sz w:val="24"/>
        </w:rPr>
        <w:t>żadnej</w:t>
      </w:r>
      <w:r>
        <w:rPr>
          <w:rFonts w:ascii="Times New Roman" w:eastAsia="Times New Roman" w:hAnsi="Times New Roman" w:cs="Times New Roman"/>
          <w:noProof w:val="0"/>
          <w:sz w:val="24"/>
        </w:rPr>
        <w:t xml:space="preserve"> siły.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usłyszałem dźwięk jego słów; a gdy usłyszałem dźwięk jego słów, upadłem na twarz w głęboki sen, twarzą ku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dotknęła mnie ręka, i podniosła mnie na moje kolana i na dłonie moich rąk.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mnie: Danielu, mężu bardzo umiłowany, uważaj na moje słowa, które mówię do ciebie, i stań na nogi, bo jestem teraz posłany do ciebie. A gdy przemówił do mnie to słowo, stanąłem drżąc.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powiedział do mnie: Nie bój się, Danielu, bo od pierwszego dnia, gdy wziąłeś sobie do serca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aby zrozumieć i ukorzyć się przed swoim Bogiem, twoje słowa zostały wysłuchane, a ja przybyłem ze względu na twoje słowa.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książę królestwa Persji sprzeciwiał mi się przez dwadzieścia jeden dni, ale oto Michał, jeden z przedniejszych książąt, przyszedł mi z pomocą; a ja zostałem tam przy królach Persji.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przybyłem, aby ci oznajmić, co spotka twój lud w dniach ostatecznych, bo to widzenie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jeszcze na te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mówił do mnie tymi słowy, opuściłem twarz ku ziemi i zamilkłem.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w:t>
      </w:r>
      <w:r>
        <w:rPr>
          <w:rFonts w:ascii="Times New Roman" w:eastAsia="Times New Roman" w:hAnsi="Times New Roman" w:cs="Times New Roman"/>
          <w:i/>
          <w:iCs/>
          <w:noProof w:val="0"/>
          <w:sz w:val="24"/>
        </w:rPr>
        <w:t>ktoś</w:t>
      </w:r>
      <w:r>
        <w:rPr>
          <w:rFonts w:ascii="Times New Roman" w:eastAsia="Times New Roman" w:hAnsi="Times New Roman" w:cs="Times New Roman"/>
          <w:noProof w:val="0"/>
          <w:sz w:val="24"/>
        </w:rPr>
        <w:t xml:space="preserve"> jakby podobny do synów ludzkich dotknął moich warg. Otworzyłem usta i mówiłem, powiedziałem do stojącego przede mną: Mój panie, z powodu tego widzenia dopadły mnie boleści i nie mam </w:t>
      </w:r>
      <w:r>
        <w:rPr>
          <w:rFonts w:ascii="Times New Roman" w:eastAsia="Times New Roman" w:hAnsi="Times New Roman" w:cs="Times New Roman"/>
          <w:i/>
          <w:iCs/>
          <w:noProof w:val="0"/>
          <w:sz w:val="24"/>
        </w:rPr>
        <w:t>żadnej</w:t>
      </w:r>
      <w:r>
        <w:rPr>
          <w:rFonts w:ascii="Times New Roman" w:eastAsia="Times New Roman" w:hAnsi="Times New Roman" w:cs="Times New Roman"/>
          <w:noProof w:val="0"/>
          <w:sz w:val="24"/>
        </w:rPr>
        <w:t xml:space="preserve"> siły.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jakże będzie mógł taki sługa mego pana rozmawiać w ten sposób z moim panem? Gdyż od tego czasu nie została we mnie siła i nie ma we mnie tchu.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ponownie dotknął mnie </w:t>
      </w:r>
      <w:r>
        <w:rPr>
          <w:rFonts w:ascii="Times New Roman" w:eastAsia="Times New Roman" w:hAnsi="Times New Roman" w:cs="Times New Roman"/>
          <w:i/>
          <w:iCs/>
          <w:noProof w:val="0"/>
          <w:sz w:val="24"/>
        </w:rPr>
        <w:t>ten, który był</w:t>
      </w:r>
      <w:r>
        <w:rPr>
          <w:rFonts w:ascii="Times New Roman" w:eastAsia="Times New Roman" w:hAnsi="Times New Roman" w:cs="Times New Roman"/>
          <w:noProof w:val="0"/>
          <w:sz w:val="24"/>
        </w:rPr>
        <w:t xml:space="preserve"> podobny do człowieka, i wzmocnił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Nie bój się, mężu bardzo umiłowany, pokój tobie! Wzmocnij się, mówię, wzmocnij się. A gdy mówił do mnie, nabrałem siły i powiedziałem: Niech mój pan mówi, bo mnie wzmocniłeś.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Powiedział: Czy wiesz, dlaczego przybyłem do ciebie? Teraz wrócę, aby walczyć z księciem Persji. A gdy odejdę </w:t>
      </w:r>
      <w:r>
        <w:rPr>
          <w:rFonts w:ascii="Times New Roman" w:eastAsia="Times New Roman" w:hAnsi="Times New Roman" w:cs="Times New Roman"/>
          <w:i/>
          <w:iCs/>
          <w:noProof w:val="0"/>
          <w:sz w:val="24"/>
        </w:rPr>
        <w:t>stamtąd</w:t>
      </w:r>
      <w:r>
        <w:rPr>
          <w:rFonts w:ascii="Times New Roman" w:eastAsia="Times New Roman" w:hAnsi="Times New Roman" w:cs="Times New Roman"/>
          <w:noProof w:val="0"/>
          <w:sz w:val="24"/>
        </w:rPr>
        <w:t>, oto nadejdzie książę Grecji.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oznajmię ci to, co jest zapisane w piśmie prawdy. I nie ma nikogo, który by mężnie stał przy mnie w tych sprawach, oprócz Michała, waszego księcia.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roku Dariusza Meda stanąłem, aby go pokrzepić i wzmocnić.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oznajmię ci prawdę: Oto jeszcze trzej królowie będą panować w Persji, potem czwarty wzbogaci się o wiele bardziej niż wszyscy, a gdy się umocni w swoich bogactwach, podburzy wszystkich przeciw królestwu Grecji.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powstanie potężny król, który będzie sprawował wielką władzę, i będzie czynił według swojej woli.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się umocni, jego królestwo zostanie pokruszone i rozdzielone na cztery strony świata, ale nie między jego potomków i nie według władzy, jaką sprawował. Jego królestwo bowiem zostanie wykorzenione, a </w:t>
      </w:r>
      <w:r>
        <w:rPr>
          <w:rFonts w:ascii="Times New Roman" w:eastAsia="Times New Roman" w:hAnsi="Times New Roman" w:cs="Times New Roman"/>
          <w:i/>
          <w:iCs/>
          <w:noProof w:val="0"/>
          <w:sz w:val="24"/>
        </w:rPr>
        <w:t>dostanie się</w:t>
      </w:r>
      <w:r>
        <w:rPr>
          <w:rFonts w:ascii="Times New Roman" w:eastAsia="Times New Roman" w:hAnsi="Times New Roman" w:cs="Times New Roman"/>
          <w:noProof w:val="0"/>
          <w:sz w:val="24"/>
        </w:rPr>
        <w:t xml:space="preserve"> innym, ale nie tym.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umocni się król południa oraz jeden z jego książąt. Ten będzie mocniejszy od niego i będzie panować, a jego władza będzie władzą rozległą.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 upływie kilku lat połączą się, bo córka króla południa przybędzie do króla północy, aby zawrzeć przymierze. Ona jednak nie otrzyma siły ramienia ani on nie ostoi się ze swoim ramieniem. Ale zostanie ona wydana, a </w:t>
      </w:r>
      <w:r>
        <w:rPr>
          <w:rFonts w:ascii="Times New Roman" w:eastAsia="Times New Roman" w:hAnsi="Times New Roman" w:cs="Times New Roman"/>
          <w:i/>
          <w:iCs/>
          <w:noProof w:val="0"/>
          <w:sz w:val="24"/>
        </w:rPr>
        <w:t>z nią</w:t>
      </w:r>
      <w:r>
        <w:rPr>
          <w:rFonts w:ascii="Times New Roman" w:eastAsia="Times New Roman" w:hAnsi="Times New Roman" w:cs="Times New Roman"/>
          <w:noProof w:val="0"/>
          <w:sz w:val="24"/>
        </w:rPr>
        <w:t xml:space="preserve"> ci, którzy ją sprowadzili, jej syn oraz ten, co ją umacniał w tych czasach.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z latorośli jej korzenia powstanie </w:t>
      </w:r>
      <w:r>
        <w:rPr>
          <w:rFonts w:ascii="Times New Roman" w:eastAsia="Times New Roman" w:hAnsi="Times New Roman" w:cs="Times New Roman"/>
          <w:i/>
          <w:iCs/>
          <w:noProof w:val="0"/>
          <w:sz w:val="24"/>
        </w:rPr>
        <w:t>ktoś</w:t>
      </w:r>
      <w:r>
        <w:rPr>
          <w:rFonts w:ascii="Times New Roman" w:eastAsia="Times New Roman" w:hAnsi="Times New Roman" w:cs="Times New Roman"/>
          <w:noProof w:val="0"/>
          <w:sz w:val="24"/>
        </w:rPr>
        <w:t xml:space="preserve"> na jego miejsce, kto nadciągnie ze swoim wojskiem, wkroczy do twierdzy króla północy, będzie rządził nimi i zwycięży.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ich bogów wraz z ich książętami i drogimi naczyniami ze srebra i złota uprowadzi do niewoli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Egiptu; i będzie bezpieczny </w:t>
      </w:r>
      <w:r>
        <w:rPr>
          <w:rFonts w:ascii="Times New Roman" w:eastAsia="Times New Roman" w:hAnsi="Times New Roman" w:cs="Times New Roman"/>
          <w:i/>
          <w:iCs/>
          <w:noProof w:val="0"/>
          <w:sz w:val="24"/>
        </w:rPr>
        <w:t>przez wiele</w:t>
      </w:r>
      <w:r>
        <w:rPr>
          <w:rFonts w:ascii="Times New Roman" w:eastAsia="Times New Roman" w:hAnsi="Times New Roman" w:cs="Times New Roman"/>
          <w:noProof w:val="0"/>
          <w:sz w:val="24"/>
        </w:rPr>
        <w:t xml:space="preserve"> lat od króla północy.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południa wtargnie do królestwa i wróci do swojej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jego synowie będą walczyć i zgromadzą mnóstwo wielkich wojsk. </w:t>
      </w:r>
      <w:r>
        <w:rPr>
          <w:rFonts w:ascii="Times New Roman" w:eastAsia="Times New Roman" w:hAnsi="Times New Roman" w:cs="Times New Roman"/>
          <w:i/>
          <w:iCs/>
          <w:noProof w:val="0"/>
          <w:sz w:val="24"/>
        </w:rPr>
        <w:t>Jeden z nich</w:t>
      </w:r>
      <w:r>
        <w:rPr>
          <w:rFonts w:ascii="Times New Roman" w:eastAsia="Times New Roman" w:hAnsi="Times New Roman" w:cs="Times New Roman"/>
          <w:noProof w:val="0"/>
          <w:sz w:val="24"/>
        </w:rPr>
        <w:t xml:space="preserve"> nadciągnie z siłą jak powódź i przejdzie. Potem wróci i wojskiem będzie nacierać aż do jego twierdzy.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południa, będąc rozjuszony, wyruszy i będzie walczył z nim,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z królem północy. Uszykuje wielkie mnóstwo, ale to mnóstwo zostanie wydane w jego rękę.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mnóstwo zostanie rozbite, jego serce się wywyższy, a choć powali dziesiątki tysięcy, nie umocni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 bowiem król północy i uszykuje większe mnóstwo niż poprzednie, i po upływie kilku lat przyjdzie na pewno z wielkim wojskiem i mnóstwem bogactw.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czasach wielu powstanie przeciwko królowi południa. Synowie zbójców spośród twego ludu powstaną, aby utwierdzić widzenie, ale upadną.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Nadciągnie więc król północy, usypie wały i zdobędzie miasta warowne, a nie oprą się ramiona południa ani jego lud wybrany, i nie będą mieć siły, by stawić opór.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który nadciągnie przeciwko niemu, uczyni według swojej woli, i nie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nikogo, kto by mu się przeciwstawił; stanie też w pięknej ziemi, która zostanie zniszczona przez jego rękę.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zwróci swoją twarz, aby przyjść z siłą całego swego królestwa, i będzie wyglądał, jakby </w:t>
      </w:r>
      <w:r>
        <w:rPr>
          <w:rFonts w:ascii="Times New Roman" w:eastAsia="Times New Roman" w:hAnsi="Times New Roman" w:cs="Times New Roman"/>
          <w:i/>
          <w:iCs/>
          <w:noProof w:val="0"/>
          <w:sz w:val="24"/>
        </w:rPr>
        <w:t>szukał zgody</w:t>
      </w:r>
      <w:r>
        <w:rPr>
          <w:rFonts w:ascii="Times New Roman" w:eastAsia="Times New Roman" w:hAnsi="Times New Roman" w:cs="Times New Roman"/>
          <w:noProof w:val="0"/>
          <w:sz w:val="24"/>
        </w:rPr>
        <w:t xml:space="preserve">, i uczyni tak: da mu córkę piękną, aby doprowadził go przez nią do zguby. Ale ona nie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go wspierać ani nie będzie za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zwróci swoją twarz ku wyspom i zdobędzie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wiele. Ale </w:t>
      </w:r>
      <w:r>
        <w:rPr>
          <w:rFonts w:ascii="Times New Roman" w:eastAsia="Times New Roman" w:hAnsi="Times New Roman" w:cs="Times New Roman"/>
          <w:i/>
          <w:iCs/>
          <w:noProof w:val="0"/>
          <w:sz w:val="24"/>
        </w:rPr>
        <w:t>pewien</w:t>
      </w:r>
      <w:r>
        <w:rPr>
          <w:rFonts w:ascii="Times New Roman" w:eastAsia="Times New Roman" w:hAnsi="Times New Roman" w:cs="Times New Roman"/>
          <w:noProof w:val="0"/>
          <w:sz w:val="24"/>
        </w:rPr>
        <w:t xml:space="preserve"> wódz położy kres jego zniewadze, ponadto odpłaci mu za tę zniewagę.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zwróci swoją twarz ku twierdzom swojej ziemi, lecz potknie się i upadnie, i nie będzie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znaleziony.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powstanie na jego miejsce </w:t>
      </w:r>
      <w:r>
        <w:rPr>
          <w:rFonts w:ascii="Times New Roman" w:eastAsia="Times New Roman" w:hAnsi="Times New Roman" w:cs="Times New Roman"/>
          <w:i/>
          <w:iCs/>
          <w:noProof w:val="0"/>
          <w:sz w:val="24"/>
        </w:rPr>
        <w:t>taki</w:t>
      </w:r>
      <w:r>
        <w:rPr>
          <w:rFonts w:ascii="Times New Roman" w:eastAsia="Times New Roman" w:hAnsi="Times New Roman" w:cs="Times New Roman"/>
          <w:noProof w:val="0"/>
          <w:sz w:val="24"/>
        </w:rPr>
        <w:t>, który roześle poborców w chwale królestwa. Ale po niewielu dniach zostanie zniszczony, lecz nie w gniewie ani nie w bitwie.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powstanie na jego miejsce </w:t>
      </w:r>
      <w:r>
        <w:rPr>
          <w:rFonts w:ascii="Times New Roman" w:eastAsia="Times New Roman" w:hAnsi="Times New Roman" w:cs="Times New Roman"/>
          <w:i/>
          <w:iCs/>
          <w:noProof w:val="0"/>
          <w:sz w:val="24"/>
        </w:rPr>
        <w:t>człowiek</w:t>
      </w:r>
      <w:r>
        <w:rPr>
          <w:rFonts w:ascii="Times New Roman" w:eastAsia="Times New Roman" w:hAnsi="Times New Roman" w:cs="Times New Roman"/>
          <w:noProof w:val="0"/>
          <w:sz w:val="24"/>
        </w:rPr>
        <w:t xml:space="preserve"> godny pogardy, któremu nie dadzą godności królestwa. Przyjdzie jednak w pokoju i zdobędzie królestwo pochlebstwem.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ramionami, </w:t>
      </w:r>
      <w:r>
        <w:rPr>
          <w:rFonts w:ascii="Times New Roman" w:eastAsia="Times New Roman" w:hAnsi="Times New Roman" w:cs="Times New Roman"/>
          <w:i/>
          <w:iCs/>
          <w:noProof w:val="0"/>
          <w:sz w:val="24"/>
        </w:rPr>
        <w:t>jakby</w:t>
      </w:r>
      <w:r>
        <w:rPr>
          <w:rFonts w:ascii="Times New Roman" w:eastAsia="Times New Roman" w:hAnsi="Times New Roman" w:cs="Times New Roman"/>
          <w:noProof w:val="0"/>
          <w:sz w:val="24"/>
        </w:rPr>
        <w:t xml:space="preserve"> powodzią, zostaną porwani sprzed jego oblicza i skruszeni, a także książę przymierza.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zawarciu przymierza z nim będzie postępował zdradliwie. Nadciągnie bowiem i umocni się z niewielkim ludem.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Nieoczekiwanie wkroczy nawet do najbogatszych miejsc prowincji i uczyni to, czego nie czynili jego ojcowie ani ojcowie jego ojców. Łup, zdobycz i bogactwo rozdzieli między nich. Uknuje plany przeciw warowniom, ale do czasu.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pobudzi swoją moc i </w:t>
      </w:r>
      <w:r>
        <w:rPr>
          <w:rFonts w:ascii="Times New Roman" w:eastAsia="Times New Roman" w:hAnsi="Times New Roman" w:cs="Times New Roman"/>
          <w:i/>
          <w:iCs/>
          <w:noProof w:val="0"/>
          <w:sz w:val="24"/>
        </w:rPr>
        <w:t>swe</w:t>
      </w:r>
      <w:r>
        <w:rPr>
          <w:rFonts w:ascii="Times New Roman" w:eastAsia="Times New Roman" w:hAnsi="Times New Roman" w:cs="Times New Roman"/>
          <w:noProof w:val="0"/>
          <w:sz w:val="24"/>
        </w:rPr>
        <w:t xml:space="preserve"> serce przeciw królowi południa z wielkim wojskiem. Król południa przygotuje się do walki z wielkim i potężnym wojskiem, ale się nie oprze, gdyż obmyślą przeciwko niemu zdradę.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jedzą jego chleb, zniszczą go, gdy jego wojsko najedzie jak powódź, i padnie wielu zabitych.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Obaj królowie w swych sercach </w:t>
      </w:r>
      <w:r>
        <w:rPr>
          <w:rFonts w:ascii="Times New Roman" w:eastAsia="Times New Roman" w:hAnsi="Times New Roman" w:cs="Times New Roman"/>
          <w:i/>
          <w:iCs/>
          <w:noProof w:val="0"/>
          <w:sz w:val="24"/>
        </w:rPr>
        <w:t>będą mieli</w:t>
      </w:r>
      <w:r>
        <w:rPr>
          <w:rFonts w:ascii="Times New Roman" w:eastAsia="Times New Roman" w:hAnsi="Times New Roman" w:cs="Times New Roman"/>
          <w:noProof w:val="0"/>
          <w:sz w:val="24"/>
        </w:rPr>
        <w:t xml:space="preserve"> złe zamiary i przy jednym stole będą mówić kłamstwa; ale to się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nie uda, gdyż koniec będzie w jeszcze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wyznaczonym czasie.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powróci do swojej ziemi z wielkim bogactwem, a jego serce zwróci się przeciwko świętemu przymierzu; tak będzie działał i wróci do swojej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czasie wyznaczonym wróci i skieruje się na południe, ale nie powiedzie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się tak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za pierwszym i drugim </w:t>
      </w:r>
      <w:r>
        <w:rPr>
          <w:rFonts w:ascii="Times New Roman" w:eastAsia="Times New Roman" w:hAnsi="Times New Roman" w:cs="Times New Roman"/>
          <w:i/>
          <w:iCs/>
          <w:noProof w:val="0"/>
          <w:sz w:val="24"/>
        </w:rPr>
        <w:t>razem</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niemu bowiem wyruszą okręty z Kittim, będzie przygnębiony, wróci i rozgniewa się na święte przymierze; tak będzie działał. I znowu wróci, i zawrze porozumienie z tymi, którzy opuścili święte przymierze.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powstaną przez niego wojska, które zbezczeszczą świątynię-twierdzę i </w:t>
      </w:r>
      <w:r>
        <w:rPr>
          <w:rFonts w:ascii="Times New Roman" w:eastAsia="Times New Roman" w:hAnsi="Times New Roman" w:cs="Times New Roman"/>
          <w:i/>
          <w:iCs/>
          <w:noProof w:val="0"/>
          <w:sz w:val="24"/>
        </w:rPr>
        <w:t>zniosą</w:t>
      </w:r>
      <w:r>
        <w:rPr>
          <w:rFonts w:ascii="Times New Roman" w:eastAsia="Times New Roman" w:hAnsi="Times New Roman" w:cs="Times New Roman"/>
          <w:noProof w:val="0"/>
          <w:sz w:val="24"/>
        </w:rPr>
        <w:t xml:space="preserve"> codzienną </w:t>
      </w:r>
      <w:r>
        <w:rPr>
          <w:rFonts w:ascii="Times New Roman" w:eastAsia="Times New Roman" w:hAnsi="Times New Roman" w:cs="Times New Roman"/>
          <w:i/>
          <w:iCs/>
          <w:noProof w:val="0"/>
          <w:sz w:val="24"/>
        </w:rPr>
        <w:t>ofiarę</w:t>
      </w:r>
      <w:r>
        <w:rPr>
          <w:rFonts w:ascii="Times New Roman" w:eastAsia="Times New Roman" w:hAnsi="Times New Roman" w:cs="Times New Roman"/>
          <w:noProof w:val="0"/>
          <w:sz w:val="24"/>
        </w:rPr>
        <w:t>, a postawią obrzydliwość spustoszenia.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którzy będą postępować niegodziwie przeciwko przymierzu, splugawi pochlebstwem. Ale lud znający swego Boga umocni się i będzie działać.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rozumni wśród ludu będą nauczać wielu, ale będą padać od miecza, od ognia, od niewoli i od łupu przez wiele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padną, będą mieli niewielką pomoc i wielu przyłączy się do nich pochlebstwem.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tych rozumnych niektórzy padną, aby byli doświadczeni, oczyszczeni i wybieleni aż do czasu ostatecznego, bo to jeszcze potrwa aż do czasu wyznaczonego.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król uczyni według swojej woli, wyniesie się i wywyższy się ponad każdego boga; będzie mówić dziwne rzeczy przeciwko Bogu bogów i poszczęści mu się, aż dokona się gniew.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bowiem, </w:t>
      </w:r>
      <w:r>
        <w:rPr>
          <w:rFonts w:ascii="Times New Roman" w:eastAsia="Times New Roman" w:hAnsi="Times New Roman" w:cs="Times New Roman"/>
          <w:i/>
          <w:iCs/>
          <w:noProof w:val="0"/>
          <w:sz w:val="24"/>
        </w:rPr>
        <w:t>co</w:t>
      </w:r>
      <w:r>
        <w:rPr>
          <w:rFonts w:ascii="Times New Roman" w:eastAsia="Times New Roman" w:hAnsi="Times New Roman" w:cs="Times New Roman"/>
          <w:noProof w:val="0"/>
          <w:sz w:val="24"/>
        </w:rPr>
        <w:t xml:space="preserve"> zostało postanowione, dokona się.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miał względu ani na boga swoich ojców, ani na pożądanie kobiet, ani na żadnego boga, gdyż wyniesie się ponad wszystko.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tego będzie czcił boga twierdz; boga, którego nie znali jego ojcowie, będzie czcił złotem, srebrem i drogocennymi kamieniami, i kosztownościami.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postąpi w twierdzach obcego boga, a którego uzna i obdarzy sławą. I sprawi, że będą panowali nad wieloma, i rozdzieli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ziemię jako zapłatę.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pod koniec czasu będzie z nim walczył król południa; ale król północy uderzy na niego jak burza z rydwanami, jeźdźcami i licznymi okrętami, wtargnie do krajów, zaleje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i przejdzie.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wkroczy do pięknej ziemi i wiele </w:t>
      </w:r>
      <w:r>
        <w:rPr>
          <w:rFonts w:ascii="Times New Roman" w:eastAsia="Times New Roman" w:hAnsi="Times New Roman" w:cs="Times New Roman"/>
          <w:i/>
          <w:iCs/>
          <w:noProof w:val="0"/>
          <w:sz w:val="24"/>
        </w:rPr>
        <w:t>krajów</w:t>
      </w:r>
      <w:r>
        <w:rPr>
          <w:rFonts w:ascii="Times New Roman" w:eastAsia="Times New Roman" w:hAnsi="Times New Roman" w:cs="Times New Roman"/>
          <w:noProof w:val="0"/>
          <w:sz w:val="24"/>
        </w:rPr>
        <w:t xml:space="preserve"> padnie. Te jednak ujdą z jego rąk: Edom, Moab i pierwsi z synów Ammona.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Wyciągnie swą rękę po kraje, a ziemia Egiptu nie zdoła mu ujść.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Opanuje skarby złota i srebra oraz wszystkie kosztowności Egiptu, a Libijczycy i Etiopczycy pójdą za nim.</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wieści ze wschodu i z północy przestraszą go. Dlatego wyruszy z wielkim gniewem, aby wielu wygubić i wytępić.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rozbije namioty swego pałacu między morzami na pięknej górze świętej; ale jego koniec przyjdzie na niego i nikt mu nie pomoże.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powstanie Michał, wielki książę, który wstawia się za synami twego ludu. Nastanie czas ucisku, jakiego nie było, odkąd narody zaczęły istnieć aż do tego czasu. W tym czasie twój lud zostanie wybawiony, każdy, kto znajdzie się zapisany w księdze.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wielu z tych, którzy śpią w prochu ziemi, obudzi się, jedni do życia wiecznego, a drudzy ku hańbie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wiecznej pogardzie.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którzy są mądrzy, będą świecić jak blask firmamentu, a ci, którzy </w:t>
      </w:r>
      <w:r>
        <w:rPr>
          <w:rFonts w:ascii="Times New Roman" w:eastAsia="Times New Roman" w:hAnsi="Times New Roman" w:cs="Times New Roman"/>
          <w:i/>
          <w:iCs/>
          <w:noProof w:val="0"/>
          <w:sz w:val="24"/>
        </w:rPr>
        <w:t>przyprowadzili</w:t>
      </w:r>
      <w:r>
        <w:rPr>
          <w:rFonts w:ascii="Times New Roman" w:eastAsia="Times New Roman" w:hAnsi="Times New Roman" w:cs="Times New Roman"/>
          <w:noProof w:val="0"/>
          <w:sz w:val="24"/>
        </w:rPr>
        <w:t xml:space="preserve"> wielu do sprawiedliwości — jak gwiazdy na wieki wieków.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Danielu zamknij te słowa i zapieczętuj tę księgę aż do czasu ostatecznego. Wielu będzie przebiegać, a pomnoży się wiedza.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Daniel, spojrzałem, a oto stało dwóch innych, jeden na brzegu rzeki po tej stronie, a drugi na brzegu rzeki po tamtej stronie.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Jeden</w:t>
      </w:r>
      <w:r>
        <w:rPr>
          <w:rFonts w:ascii="Times New Roman" w:eastAsia="Times New Roman" w:hAnsi="Times New Roman" w:cs="Times New Roman"/>
          <w:noProof w:val="0"/>
          <w:sz w:val="24"/>
        </w:rPr>
        <w:t xml:space="preserve"> powiedział do męża odzianego w lnianą szatę, który </w:t>
      </w:r>
      <w:r>
        <w:rPr>
          <w:rFonts w:ascii="Times New Roman" w:eastAsia="Times New Roman" w:hAnsi="Times New Roman" w:cs="Times New Roman"/>
          <w:i/>
          <w:iCs/>
          <w:noProof w:val="0"/>
          <w:sz w:val="24"/>
        </w:rPr>
        <w:t>stał</w:t>
      </w:r>
      <w:r>
        <w:rPr>
          <w:rFonts w:ascii="Times New Roman" w:eastAsia="Times New Roman" w:hAnsi="Times New Roman" w:cs="Times New Roman"/>
          <w:noProof w:val="0"/>
          <w:sz w:val="24"/>
        </w:rPr>
        <w:t xml:space="preserve"> nad wodami rzeki: Kiedy będzie koniec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dziwnych rzeczy?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usłyszałem tego męża odzianego w lnianą szatę, który </w:t>
      </w:r>
      <w:r>
        <w:rPr>
          <w:rFonts w:ascii="Times New Roman" w:eastAsia="Times New Roman" w:hAnsi="Times New Roman" w:cs="Times New Roman"/>
          <w:i/>
          <w:iCs/>
          <w:noProof w:val="0"/>
          <w:sz w:val="24"/>
        </w:rPr>
        <w:t>stał</w:t>
      </w:r>
      <w:r>
        <w:rPr>
          <w:rFonts w:ascii="Times New Roman" w:eastAsia="Times New Roman" w:hAnsi="Times New Roman" w:cs="Times New Roman"/>
          <w:noProof w:val="0"/>
          <w:sz w:val="24"/>
        </w:rPr>
        <w:t xml:space="preserve"> nad wodami rzeki. Podniósł swoją prawą i lewą rękę do nieba i przysiągł na Żyjącego na wieki, że </w:t>
      </w:r>
      <w:r>
        <w:rPr>
          <w:rFonts w:ascii="Times New Roman" w:eastAsia="Times New Roman" w:hAnsi="Times New Roman" w:cs="Times New Roman"/>
          <w:i/>
          <w:iCs/>
          <w:noProof w:val="0"/>
          <w:sz w:val="24"/>
        </w:rPr>
        <w:t>będzie to</w:t>
      </w:r>
      <w:r>
        <w:rPr>
          <w:rFonts w:ascii="Times New Roman" w:eastAsia="Times New Roman" w:hAnsi="Times New Roman" w:cs="Times New Roman"/>
          <w:noProof w:val="0"/>
          <w:sz w:val="24"/>
        </w:rPr>
        <w:t xml:space="preserve"> na czas, czasy i połowę czasu. I gdy doszczętnie rozproszy siłę świętego ludu,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to się wszystko wypełni.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usłyszałem, ale nie zrozumiałem, więc zapytałem: Mój Panie, jaki będzie koniec tych rzeczy?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odpowiedział: Idź, Danielu, bo te słowa są zamknięte i zapieczętowane aż do czasu ostatecznego.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będzie oczyszczonych, wybielonych i doświadczonych, ale bezbożni będą postępować bezbożnie. Żaden bezbożny nie zrozumie, ale mądrzy zrozumieją.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od tego czasu, kiedy zostanie zniesiona </w:t>
      </w:r>
      <w:r>
        <w:rPr>
          <w:rFonts w:ascii="Times New Roman" w:eastAsia="Times New Roman" w:hAnsi="Times New Roman" w:cs="Times New Roman"/>
          <w:i/>
          <w:iCs/>
          <w:noProof w:val="0"/>
          <w:sz w:val="24"/>
        </w:rPr>
        <w:t>ofiara</w:t>
      </w:r>
      <w:r>
        <w:rPr>
          <w:rFonts w:ascii="Times New Roman" w:eastAsia="Times New Roman" w:hAnsi="Times New Roman" w:cs="Times New Roman"/>
          <w:noProof w:val="0"/>
          <w:sz w:val="24"/>
        </w:rPr>
        <w:t xml:space="preserve"> codzienna i będzie postawiona obrzydliwość spustoszenia, </w:t>
      </w:r>
      <w:r>
        <w:rPr>
          <w:rFonts w:ascii="Times New Roman" w:eastAsia="Times New Roman" w:hAnsi="Times New Roman" w:cs="Times New Roman"/>
          <w:i/>
          <w:iCs/>
          <w:noProof w:val="0"/>
          <w:sz w:val="24"/>
        </w:rPr>
        <w:t>upłynie</w:t>
      </w:r>
      <w:r>
        <w:rPr>
          <w:rFonts w:ascii="Times New Roman" w:eastAsia="Times New Roman" w:hAnsi="Times New Roman" w:cs="Times New Roman"/>
          <w:noProof w:val="0"/>
          <w:sz w:val="24"/>
        </w:rPr>
        <w:t xml:space="preserve"> tysiąc dwieście dziewięćdziesiąt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kto doczeka i dojdzie do tysiąca trzystu trzydziestu pięciu dni.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idź swoją drogą do końca. Odpoczniesz i pozostaniesz w swoim losie przy końcu dni.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Daniela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2024-04-26T14:03:35Z</dcterms:modified>
</cp:coreProperties>
</file>