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Nabuchodonozor do wszystkich ludzi, narodów i języków, którzy mieszkają w całej ziemi: Niech pokój się wam rozmnoży!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za stosowne opowiedzieć o znakach i cudach, które uczynił dla mnie Bóg Najwyższy.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wielkie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znaki i jak potężne jego cuda! Jego królestwo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królestwem wiecznym i jego władza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Nabuchodonozor, żyłem spokojnie w swoim domu i rozkwitałem w swoim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Miałem sen, który mnie przestraszył, a myśli,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swoim łożu, oraz widzenia w mojej głowie zatrwożyły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Wydałem więc dekret, aby przyprowadzano przede mnie wszystkich mędrców Babilonu, żeby oznajmili mi znaczenie tego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magowie, astrologowie, Chaldejczycy i wróżbici; i opowiedziałem im sen, ale nie potrafili mi oznajmić jego znaczenia;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w końcu przyszedł przede mnie Daniel, którego imię brzmi Belteszassar, zgodnie z imieniem mojego boga, a w 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świętych bogów, i przed nim opowiedziałem sen;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Belteszassarze, przełożony magów, wiem, że duch świętych bogów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tobie i że żadna tajemnica nie jest dla ciebie trudna.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Posłuchaj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widzenia z mojego snu, który miałem, i powiedz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widzenia w mojej głowie, jakie miałem na swoim łożu: Patrzyłem, a oto drzewo pośrodku ziemi, a jego wysokość była ogromna.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rosło i było potężne, a jego wysokość dosięgła nieba i było widoczne aż po krańce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liście były piękne, jego owoc obfity i 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pokarm dla wszystkich. Pod nim znajdowały cień zwierzęta polne, na jego gałęziach mieszkało ptactwo niebieskie i z niego miało pożywienie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widzeniach w mojej głowie na swoim łożu: Oto stróż i święty zstąpił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ze wszystkich sił i tak powiedział: Wyrąbcie to drzewo i obetnijcie jego gałęzie, otrząśnijcie jego liście i rozrzućcie jego owoc. Niech zwierzę ucieknie spod niego i ptactwo z jego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pień jego korzenia zostawcie w ziemi i to w okowach żelaza i brązu na polnej trawie, aby był skrapiany rosą z nieba, a trawę ziemi niech dzieli ze zwierzętami.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odmieni jego ludzkie serce i niech będzie mu dane serce zwierzęce, a niech przejdzie nad nim siedem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sprawa jest według dekretu stróżów i to żądanie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słowa świętych po to, aby wszyscy żyjący poznali, że Najwyższy panuje nad królestwem ludzkim i daje je, komu chce, a najniższych z ludzi ustanawia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sen miałem ja, król Nabuchodonozor. A ty, Belteszassarze, powiedz jego znaczenie, gdyż wszyscy mędrcy mojego królestwa nie mogli mi oznajmić jego znaczenia. Ale ty możesz, bo duch świętych bogów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Daniel, który miał na imię Belteszassar, stał osłupiony przez jedną godzinę i jego myśli trwożyły go. Król odezwał się i powiedział: Belteszassarze, niech cię nie trwoży sen i jego znaczenie. Belteszassar odpowiedział: Mój panie, niech ten sen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tych, którzy cię nienawidzą, a jego znaczenie na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Drzewo, które widziałeś, które rosło i było potężne, jego wysokość dosięgła nieba, a było widoczne na całej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Którego 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piękne, a owoc obfity, na którym był pokarm dla wszystkich, pod którym mieszkało zwierzę polne i na którego gałęziach przebywało ptactwo niebieskie;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ty, królu, który rosłeś i stałeś się potężny, twoja wielkość urosła i dosięgła nieba, a twoja władza —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król widział stróża i świętego zstępującego z nieba i mówiącego: Wyrąbcie to drzewo i zniszczcie je, lecz pień jego korzeni zostawcie w ziemi i to w okowach żelaza i brązu na polnej trawie, aby był skrapiany rosą z nieba; a trawę polną niech dzieli ze zwierzętami polnymi, aż wypełni się siedem czasów nad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znaczenie, o królu, i dekret Najwyższego, który przyszedł na króla, mego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Wypędzą cię spośród ludzi, będziesz mieszkał ze zwierzętami polnymi, będą cię żywić trawą jak woły, będziesz skrapiany rosą z nieba i wypełni się nad tobą siedem czasów, aż poznasz, że Najwyższy panuje nad królestwem ludzkim i daje je,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to, że rozkazano zostawić pień korzeni tego drzewa,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</w:t>
      </w:r>
      <w:r>
        <w:rPr>
          <w:rFonts w:ascii="Times New Roman" w:eastAsia="Times New Roman" w:hAnsi="Times New Roman" w:cs="Times New Roman"/>
          <w:noProof w:val="0"/>
          <w:sz w:val="24"/>
        </w:rPr>
        <w:t>, że twoje królestwo zostanie przy tobie, gdy poznasz, że niebiosa sprawują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królu, niech ci się spodoba moja rada i przerwij swoje grzechy sprawiedliwością, a swoje nieprawości miłosierdziem nad biednymi; może przedłuży się twój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przyszło na króla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dwunastu miesięcy, gdy przechadzał się w pałacu królewskim w Babilonie;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zaczął mówić: Czy to nie jest ten wielki Babilon, który ja, w sile swej potęgi, zbudowałem jako siedzibę królestwa i dla chwały swojego majestatu?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to jeszcze było w ustach króla,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spadł głos z nieba: Do ciebie się mówi, królu Nabuchodonozorze.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królestwo odeszło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Wypędzą cię spośród ludzi, będziesz mieszkał ze zwierzętami polnymi, będą cię żywić trawą jak woły i wypełni się nad tobą siedem czasów, aż poznasz, że Najwyższy panuje nad królestwem ludzkim i daje je,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godziny wypełniło się to słowo nad Nabuchodonozorem: Wypędzono go spośród ludzi, jadł trawę jak woły i jego ciało było skrapiane rosą z nieba, aż jego włosy urosły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orłów, a jego paznokcie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szpony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ptaków.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 koniec tych dni, ja, Nabuchodonozor, podniosłem swoje oczy do nieba i wrócił mi mój rozum. Wtedy błogosławiłem Najwyższego i chwaliłem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wysławiałem Żyjącego na wieki, bo jego władza to władza wieczna, a jego królestwo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ziemi są uważani za nic. Według swojej woli postępuje z wojskiem niebieskim i z mieszkańcami ziemi, a nie ma nikogo, kto by wstrzymał jego rękę lub powiedział mu: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wrócił mi mój rozum i ku chwale mego królestwa wróciła do mnie moja dostojność i mój blask. Ponadto moi doradcy i książęta szukali mnie, zostałem umocniony w swoim królestwie i dano mi jeszcze większy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ja, Nabuchodonozor, chwalę, wywyższam i wysławiam Króla niebios, którego wszystkie dzieła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prawdą, a jego ścieżki sprawiedliwością, a tych, którzy postępują w pysze, może on poniżyć.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2024-05-05T12:07:25Z</dcterms:modified>
</cp:coreProperties>
</file>