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trzecim roku panowania króla Belszazara ukazało mi się widzenie, mnie Danielowi, po tym, które ukazało mi się na początku.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Zobaczyłem w widzeniu, że jestem w pałacu Suza, który znajdował się w prowincji Elam; zobaczyłem w widzeniu, że jestem nad rzeką Ulaj.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podniosłem swoje oczy, i spojrzałem, a oto nad rzeką stał baran mający dwa rogi. Te dwa rogi były wysokie, lecz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wyższy od drugiego, ale ten wyższy wyrósł później.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Widziałem, jak baran bódł na zachód, na północ i na południe, a żadna bestia nie mogła stać przed nim i nie było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nikogo</w:t>
      </w:r>
      <w:r>
        <w:rPr>
          <w:rFonts w:ascii="Times New Roman" w:eastAsia="Times New Roman" w:hAnsi="Times New Roman" w:cs="Times New Roman"/>
          <w:noProof w:val="0"/>
          <w:sz w:val="24"/>
        </w:rPr>
        <w:t>, kto by wyrwał się z jego ręki. Czynił on według swojej woli i stał się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się zastanawiałem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tym</w:t>
      </w:r>
      <w:r>
        <w:rPr>
          <w:rFonts w:ascii="Times New Roman" w:eastAsia="Times New Roman" w:hAnsi="Times New Roman" w:cs="Times New Roman"/>
          <w:noProof w:val="0"/>
          <w:sz w:val="24"/>
        </w:rPr>
        <w:t>, oto przyszedł kozioł z zachodu po powierzchni całej ziemi, nie dotykając ziemi.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kozioł miał okazały róg między swoimi oczami.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aż do tego barana, który miał dwa rogi, którego widziałem stojącego nad rzeką; podbiegł do niego w zapalczywości swojej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Widziałem także, że natarł na tego barana, a rozjuszywszy się na niego, uderzył barana, tak że złamał mu oba rogi. I baran nie miał siły, aby go odeprzeć; i rzucił go o ziemię, zdeptał go, a nie było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nikogo</w:t>
      </w:r>
      <w:r>
        <w:rPr>
          <w:rFonts w:ascii="Times New Roman" w:eastAsia="Times New Roman" w:hAnsi="Times New Roman" w:cs="Times New Roman"/>
          <w:noProof w:val="0"/>
          <w:sz w:val="24"/>
        </w:rPr>
        <w:t>, kto by wyrwał barana z jego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kozioł stawał się bardzo wielki, ale gdy stał się potężny, złamał się wielki róg, a na jego miejsce wyrosły cztery rogi okazałe na cztery strony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jednego z nich wyrósł mały róg, a ten bardzo wzrastał ku południu, ku wschodowi i ku wspaniałej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Wzrósł aż do wojska niebieskiego i zrzucił na ziemię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część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wojska oraz gwiazd i podeptał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Wzniósł się nawet aż do księcia tego wojska i przez niego została odjęta codzienna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porzucone miejsce jego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wojsko zostało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podane przeciwko codziennej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ofierze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powodu przestępstwa i porzucił prawdę na ziemię, a cokolwiek czynił, powodziło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usłyszałem jednego ze świętych mówiącego, a inny święty zapytał tego, który mówił: Jak długo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trwać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widzenie o codziennej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ofierze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przestępstwie spustoszenia, a świątynia i wojsko będą podane na podeptanie?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Aż do dwóch tysięcy trzystu wieczorów i poranków. Wtedy świątynia zostanie oczyszczona.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ja, Daniel, patrzyłem na to widzenie i pytałem się o jego znaczenie, oto stanął przede mną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wyglądzie mężczyzny.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Usłyszałem też ludzki głos między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brzegami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Ulaj, który zawołał: Gabrielu, wyjaśnij mu to widzenie.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przyszedł do mnie, gdzie stałem. A gdy przyszedł, zląkłem się i padłem na twarz. I powiedział do mnie: Zrozum, synu człowieczy, bo to widzenie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spełni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czasie ostatecznym.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mówił do mnie, zapadłem w głęboki sen, leżąc twarzą ku ziemi. Wtedy dotknął mnie i postawił na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Oto oznajmię tobie, co się będzie dziać, kiedy skończy się gniew, bo koniec nastąpi w czasie oznaczonym.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baran, którego widziałeś, o dwóch rogach,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królowie Medów i Persów.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kosmaty kozioł to król Grecji, a ten wielki róg między jego oczami to pierwszy król.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to, że został złamany, a powstały cztery inne w jego miejsce,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oznacza, 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cztery królestwa powstaną z jego narodu, ale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 miały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potęgi.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pod koniec ich panowania, gdy przestępcy dopełnią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swej miary</w:t>
      </w:r>
      <w:r>
        <w:rPr>
          <w:rFonts w:ascii="Times New Roman" w:eastAsia="Times New Roman" w:hAnsi="Times New Roman" w:cs="Times New Roman"/>
          <w:noProof w:val="0"/>
          <w:sz w:val="24"/>
        </w:rPr>
        <w:t>, powstanie król o srogim obliczu i podstępny;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moc będzie potężna, lecz nie dzięki własnej sile. Będzie niszczył w sposób zadziwiający i szczęśliwie mu się powiedzie w działaniu, bo zniszczy mocarzy i lud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dzięki jego pomyślności poszczęści mu się podstęp w jego ręku, będzie się wynosił w swoim sercu i w czasie pokoju zniszczy wielu.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Ponadto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powstanie przeciw Księciu książąt, lecz bez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udziału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ręki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ludzkiej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zostanie skruszony.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widzenie wieczorne i poranne, o którym była mowa, jest prawdą. Dlatego zapieczętuj to widzenie,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spełni się po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wielu dniach.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ja, Daniel, zemdlałem i chorowałem przez kilka dni; potem wstałem i załatwiałem sprawy króla; zdumiewałem się nad tym widzeniem,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nikt go nie rozumiał.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2024-04-30T17:31:33Z</dcterms:modified>
</cp:coreProperties>
</file>