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Ozeasza, syna Beeriego, za dni Uzjasza, Jotama, Achaza, Ezechiasza, królów Judy, i za dni Jeroboama, syna Joasza,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słowa JAHWE przez Ozeasza. JAHWE powiedział do Ozeasza: Idź, weź sobie nierządnicę za żonę i dzieci nierządu. Ziemia bowiem uprawiała wstydliwy nierząd, odwróciła się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wziął sobie za żonę Gomerę, córkę Diblaima, a ona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powiedział do niego: Nadaj mu imię Jizreel, bo już niedługo pomszczę na domu Jehu krew Jizreel i sprawię,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ustanie królestwo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złamię łuk Izraela w 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poczęła znowu, i urodziła córkę.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niego: Nadaj jej imię Lo-Ruchama, bo już nie zlituję się nad domem Izraela, lecz na pewno go wytępię.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zlituję się nad domem Judy i wybawię go przez JAHWE, jego Boga, lecz nie wybawię łukiem ani mieczem, ani wojną, ani końmi, ani jeźdźcami.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odstawiła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piersi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Lo-Ruchamę, znowu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Nadaj mu imię Lo-Ammi, bo wy nie jesteście moim ludem, ja też nie będę waszym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liczba synów Izraela będzie jak piasek morski, którego nie można zmierzyć ani zliczyć. I stanie się, że w miejscu, gdzie im mówiono: Nie jesteście moim ludem, będzie się do nich mówić: Wy jesteście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zgromadzeni razem synowie Judy i synowie Izraela, ustanowią sobie jedną głowę i wyjdą z tej ziemi. Wielki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Jizreel.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swoim braciom: Ammi, i swoim siostrom, Ruchama!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Spierajcie się z waszą matką, spierajcie się, bo 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żoną, a ja też nie jestem jej mężem. Niech usunie swoje czyny nierządu sprzed swego oblicza, a swoje cudzołóstwa spośród swoich piersi;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 rozbiorę ją do naga i wystawię taką, jaka była w dniu swego narodzenia; uczynię ją podobną do pustyni, zostawię ją jak suchą ziemię i uśmiercę ją pragnieniem.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zlituję się nad jej dziećmi, gdyż są dziećmi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matka bowiem uprawiała nierząd, bezwstydnie postępowała ich rodzicielka. Mówiła bowiem: Pójdę za moimi kochankami, którzy dają mi mój chleb i moją wodę, moją wełnę i mój len, moją oliwę i moje napoje.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zagrodzę jej drogę cierniami i otoczę murem, aby nie mogła znaleźć swoich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 biegać za swymi kochankami, lecz ich nie dogoni; będzie ich szukać, ale nie znajdzie. Potem powie: Pójdę i wrócę do swego pierwszego męża, bo lepiej mi było wtedy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Ona bowiem nie wie, że to ja dawałem jej zboże, moszcz i oliwę,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dawałem jej obfitość srebra i złota,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używali dla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wrócę i zabiorę moje zboże w swoim czasie, mój moszcz w swoim czasie, odbiorę jej moją wełnę i mój len,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dałem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okrywanie jej nagości.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odkryję jej bezwstydność na oczach jej kochanków i nikt jej nie wyrwie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kres całej jej radości, jej świętom, jej nowiom, jej szabatom i wszystkim jej uroczystym świętom.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też jej winorośle i drzewa figowe, o których mówiła: Oto moja zapłata, którą mi dali moi kochankowie. I zamienię je w lasy, które pożrą polne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ukarzę ją za te dni Baalów, gdy im paliła kadzidło, stroiła się w swoje kolczyki i klejnoty i chodziła za swymi kochankami, a o mnie zapomniała,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zwabię ją, zaprowadzę na pustynię i będę mówić do niej łaskawie;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jej winnice z tego miejsca i dolinę Akor jako wrota nadziei. Ona będzie tam śpiewała jak za dni swej młodości, jak w dniu, kiedy wyszła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dniu, mówi JAHWE, będziesz mnie nazywać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mój mężu, a nie będziesz mnie już nazywała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Baal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mój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bowiem z twoich ust imiona Baalów i ich imiona nie będą już wspomniane.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zawrę dla ciebie przymierze z polnymi zwierzętami, z ptactwem nieba i z tym, co pełza po ziemi. Pokruszę łuk i miecz, wojnę z 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usunę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sprawię, że będą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na wieki; poślubię cię sobie w sprawiedliwości, w sądzie, w miłosierdziu i w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też sobie w wierności i poznasz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wysłucham, mówi JAHWE, wysłucham niebios, a one wysłuchają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wysłucha zboża, moszczu i oliwy, a te rzeczy wysłuchają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Zasieję go sobie na ziemi i zlituję się nad tym, który nie dostąpił miłosierdzia, i powiem do tego, który nie był moim ludem: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ludem! A on powie: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Bogiem.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 JAHWE: Idź jeszcze, pokochaj kobietę kochaną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innego — cudzołożnicę, tak jak JAHWE miłuje synów Izraela, choć oni oglądają się za innymi bogami i kochają bukłaki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kupiłem ją sobie za piętnaście srebrników i za półtora chomera jęczmienia;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 do niej: Pozostaniesz u mnie przez wiele dni. Nie będziesz uprawiała nierządu ani nie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mężczyzny, a ja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dni bowiem synowie Izraela będą bez króla, bez księcia, bez ofiary, bez posągu, bez efodu i bez terafim.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nawrócą się i będą szukać JAHWE, swego Boga, i Dawida, swego króla; a w ostatecznych dniach będą się bać JAHWE i jego dobroci.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 słowa JAHWE, synowie Izraela, bo JAHWE wnosi skargę przeciwko mieszkańcom tej ziemi, gdyż nie ma prawdy ani żadnego miłosierdzia, ani poznania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Krzywoprzysięstwo, kłamstwo, zabójstwo, kradzież i cudzołóstwo mnożą się, a morderstwo goni morderstwo.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ziemia będzie lamentować i marnieje wszystko, co w niej mieszka, wraz z polnymi zwierzętami i ptactwem nieba, nawet ryby morskie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niech nikt z nimi się nie spiera ani ich nie strofuje, bo twój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ci, którzy spierają się z 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upadniesz we dnie, upadnie też wraz z tobą prorok w nocy; wyniszczę twoją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lud ginie z braku poznania; a ponieważ ty odrzuciłeś poznanie, ja też ciebie odrzucę, abyś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 dla mnie kapłanem. Skoro zapomniałeś o prawie twego Boga, ja też zapomnę o twoich synach.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 bardziej się rozmnożyli, tym więcej grzeszyli przeciwko mnie.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chwałę zamienię w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 ofiary za grzech mego ludu i swoją duszą pragną jego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samo stanie się z ludem jak z kapłanem, bo ukarzę ich za ich drogi i oddam im za ich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jeść, ale się nie nasycą, będą uprawiać nierząd, ale się nie pomnożą, bo nie chcą zważać na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Nierząd, wino i moszcz odbierają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lud radzi się u swego drewna, a jego kij mu odpowiada, bo duch nierządu wprowadza ich w błąd i uprawiali nierząd, odstępując od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gór składają ofiary i na pagórkach palą kadzidło pod dębem, topolą i wiązem, bo ich cień jest dobry. Dlatego wasze córki uprawiają nierząd i wasze kobiety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będę karał waszych córek, gdy uprawiają nierząd, ani waszych kobiet, gdy cudzołożą.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odłączają się z nierządnicami i składają ofiary wraz z nierządnicami. A lud,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rozumie,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ty, Izraelu, uprawiasz nierząd,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chociaż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Juda nie obciąży się winą. Nie idźcie do Gilgal ani nie wstępujcie do Bet-Awen, ani nie przysięgajcie: Jak żyje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bowiem jest nieujarzmiony jak narowista jałówka. Zaprawdę, JAHWE będzie ich paść jak jagnię na rozległym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związał się z bożkami. Zostaw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napój czyni ich upartymi; nieustannie uprawiają nierząd; jego obrońcy wstydliwie kochają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 ich wiatr swoimi skrzydłami i będą zawstydzeni z powodu swoich ofiar.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 tego, kapłani, zważ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domu Izraela, i nakłoń ucha, domu króla. Przeciwko wam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sąd, ponieważ byliście sidłem dla Mispy i siecią rozciągniętą na 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udają się podstępnie na rzeź, ale ja ukarzę każdego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Efraima i Izrael nie jest ukryty przede mną, bo teraz, Efraimie, uprawiasz nierząd, a Izrael się splugawił.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chcą zmienić swoich czynów, aby się nawrócić do swego Boga, dlatego że duch nierządu jest wśród nich i nie poznali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Izraela świadczy przeciwko niemu. Dlatego Izrael i Efraim upadną z powodu swojej nieprawości, upadnie wraz z nimi też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 swoimi trzodami i swoim bydłem pójdą szukać JAHWE,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znajdą, bo odstąpił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Sprzeniewierzyli się JAHWE, bo napłodzili obcych synów,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miesiąc pożre ich wraz z ich dziedzictwami.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Zadmijcie w trąbę w Gibea i w trąbę w Rama; krzyczcie w Bet-Awen: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tobą, Beniaminie!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będzie spustoszony w dniu kary. Oznajmiłem wśród pokoleń Izraela to, co pewne.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Judy stali się jak ci, którzy przesuwają granice. Wyleję na nich swój gniew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Efraim jest uciskany i pokruszony sądem, gdyż chętnie chodził za rozkazem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ludzkim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dla Efraima jak mól, a dla domu Judy jak próchnica.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Efraim zauważył swoją chorobę, a Juda swoją ranę, uciekł Efraim do Asyryjczyka i posłał do króla Jareb. Ale on was nie będzie mógł uzdrowić ani uleczyć waszej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bowiem dla Efraima jak srogi lew, a dla domu Judy jak młody lew. Ja,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porwę i odejdę; wezmę, a nikt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i wrócę do swego miejsca, aż uznają swoją winę i zaczną szukać mojego oblicza. W swoim utrapieniu będą mnie pilnie szukać.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Chodźcie i zawróćmy do JAHWE, bo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poszarpał i on nas uzdrowi; uderzył, a opatrzy nasze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rany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Ożywi nas po dwóch dniach, a trzeciego dnia wzbudzi nas i będziemy żyć przed jego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poznamy i będziemy się starać poznać JAHWE. Jego wyjście bowiem jest przygotowane jak zorza poranna, przyjdzie do nas jak deszcz wiosenny i jesienny, który nawadnia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mam ci uczynić, Efraimie? Cóż mam ci uczynić, Judo? Wasza dobroć bowiem jest jak obłok poranny, jak rosa,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rano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ciosałem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proroków, zabijałem ich słowami moich ust, aby wyszła światłość twoich 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bowiem miłosierdzia, a nie ofiary, i poznania Boga bardziej niż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oni zerwali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przymierze jako ludzkie, w tym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 jest miastem czyniących nieprawość, splamionym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jak zbójcy czyhają na człowieka,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zgraja kapłanów na drodze do Sychem, bo popełniają czyny wstydliwe.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domu Izraela rzeczy okropne: tam jest nierząd Efraima, a Izrael się splugawił.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ciebie, Judo, wyznaczył żniwo, gdy odwróciłem niewolę mojego ludu.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leczyłem Izraela, wtedy odkryła się nieprawość Efraima i niegodziwość Samarii, bo postępują kłamliwie; złodziej włamuje się do środka, rozbójnicy rabują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myślą w swoim sercu,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pamiętam o całej ich niegodziwości;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ich czyny osaczają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przed moim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rozweselają swoją niegodziwością, a książąt swymi kłamstwami.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cudzołożą,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piec rozpalony od piekarza,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przestaje czuwać, gdy zaczynił ciasto, aż się zakwasi.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dniu naszego króla książęta wprawili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chorobę bukłakami wina, tak że wyciągał swoją rękę wraz z szydercami.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przygotowali swe serce do zasadzek jak rozpalony piec. Ich piekarz śpi całą noc, a rano płonie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są rozpaleni jak piec i pożerają swoich sędziów; wszyscy ich królowie upadli. Nie ma 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>, kto by wołał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Efraim zmieszał się z narodami; Efraim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podpłomyk nieodwrócony.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Obcy pochłonęli jego siłę, a 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wie; siwizna przyprószyła mu włosy, ale on tego nie dostrzega.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pycha Izraela świadczy przeciwko niemu, to nie nawracają się do JAHWE, swego Boga, ani go w tym wszystkim nie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Efraim stał się jak głupia gołębica bez serca. Przyzywają Egipt, uciekają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odejdą, rozciągnę na nich swoją sieć, ściągnę ich jak ptactwo niebieskie; ukarzę ich, jak im mówiono o tym w ich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im, bo uciekli ode mnie!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spustoszenie, gdyż wystąpili przeciwko mnie. Chociaż ich odkupiłem, oni mówili kłamstwa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wołają do mnie ze swego serca, gdy wyją na swoich łożach. Wprawdzie dla zboża i moszczu gromadzą się, ale ode mnie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opatrzyłem i wzmocniłem ich ramiona, oni obmyślają zło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Zawracają,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do Najwyższego. Są jak łuk zawodny; ich książęta polegną od miecza z powodu zapalczywości swego języka. To wystawi ich na pośmiewisko w ziemi Egiptu.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Przyłóż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trąbę do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mów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 przyleci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dom JAHWE jak orzeł, gdyż złamali moje przymierze i przekroczyli moje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będzie wołać do mnie: Mój Boże, znamy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 odrzucił dobro. Wróg będzie go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ustanawiają królów, ale beze mnie; wybierają książąt,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mojej wiedzy. Ze swego srebra i złota czynią sobie bożki na własną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cielec cię odrzucił, Samario! Mój gniew zapłonął przeciwko nim. Jak długo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będą oczyszczeni?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z Izraela, rzemieślnik go wykonał, nie jest więc Bogiem. Cielec Samarii obróci się w proch.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posiali wiatr, będą zbierać wicher. Nie ma żadnego źdźbła. Kłos nie wyda mąki, a choćby wydał, obcy ją zjedzą.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będzie pożarty, wkrótce staną się wśród pogan jak naczynie, z którego nie ma żadnej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Uciekli bowiem do Asyrii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dziki samotny osioł. Efraim najął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kochanków.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chociaż najęli spośród narodów,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wkrótce zbiorę i ucierpią nieco z powodu brzemienia króla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Efraim pomnożył ołtarze, by grzeszyć,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ołtarze staną się dla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Wypisałem mu wielkie rzeczy z mojego Prawa,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je uważał za coś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ofiar moich darów składają w ofierze mięso i jedzą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je, 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tego nie przyjmuje. Już wspomina ich nieprawość i ukarze ich za grzechy. Powrócą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Zapomniał Izrael o swoim Stwórcy i pobudował świątynie, a Juda rozmnożył miasta warowne. Ale ja poślę ogień na jego miasta, który pożre jego pałace.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ciesz się, Izraelu, nie raduj się jak inne narody, bo uprawiałeś nierząd, odwracając się od swego 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umiłowałeś zapłatę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nierządnicy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wszystkich klepiskach zbożowych.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Klepisko i prasa nie będą ich żywiły, a moszczu im zabraknie.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mieszkać w ziemi JAHWE, ale Efraim wróci do Egiptu i w Asyrii będą jedli nieczyste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będą wylewali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wina, nie będą mu one przyjemne. Ich ofiary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nich jak chleb żałoby; wszyscy, którzy będą z niego jedli, będą nieczyści. Ich chleb bowiem za ich dusze nie wejdzie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będziecie czynić w uroczysty dzień i w dzień święta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poszli z powodu spustoszenia. Egipt ich zgromadzi, a Memfis ich pogrzebie. Przyjemne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srebro odziedziczy pokrzywa, a w ich namiotach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wyrosną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 nawiedzenia, przyjdą dni zapłaty. Izrael pozna, że prorok jest głupcem, a człowiek duchowy — szalony, z powodu twojej wielkiej nieprawości i wielkiej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trzymał straż nad Efraimem razem z moim Bogiem, stał się sidłem ptasznika na wszystkich jego drogach; nienawiść jest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Zepsuli się do głębi, jak za dni Gibea.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pamiętał o ich nieprawości i ukarze ich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Izraela jak winne grona na pustyni, widziałem twoich ojców jak pierwszy owoc figowca na jego początku. Ale oni poszli do Baal-Peor i oddali się tej hańbie, i stali się obrzydliwi, tak jak się im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sława Efraima uleci zaraz od urodzenia, od łona i od poczęcia.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choćby odchowali swoich synów, osierocę 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zanim osiągną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wiek męski. Owszem, biada im, gdy ja od nich odstąpię!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jak widzę, jest jak Tyr zasadzony na przyjemnym miejscu. Efraim jednak wyprowadzi swoich synów do mordercy.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PANIE! Cóż im dasz? Daj im łono bezpłodne i wyschnięte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ich niegodziwość jest w Gilgal, dlatego tam ich nienawidzę. Z powodu zła ich uczynków wyrzucę ich z mego domu, nie będę ich już miłował. Wszyscy ich książęta są buntownikami.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Efraim jest powalony, ich korzeń wysechł, nie przynoszą owocu. A choćby też zrodzili, zabiję umiłowane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ich odrzuci, bo nie chcieli go słuchać, a będą tułaczami wśród narodów.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próżną winoroślą, sam sobie przynosi owoc. Im więcej miał owocu, tym więcej pobudował ołtarzy, a im obfitsza była jego ziemia, tym piękniejsze wystawiał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jest rozdzielone, teraz są winni. On pokruszy ich ołtarze i zniszczy ich posągi.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bowiem: Nie mamy króla, bo nie baliśmy się JAHWE, a cóż może dla nas uczynić król?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Wypowiadają słowa, przysięgając kłamliwie, gdy zawierają przymierze. Sąd wzrośnie jak trujący chwast w bruzdach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Samarii zatrwożą się z powodu cielców Bet-Awen. Będą go bowiem opłakiwać jego lud oraz jego kapłani, którzy się radowali z niego, gdyż jego chwała odeszła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i on sam zostanie zaprowadzony do Asyrii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 dla króla Jareb. Efraim okryje się hańbą i Izrael zawstydzi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Samarii zostanie wycięty jak piana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Awen, grzech Izraela, zostaną zniszczone. Ciernie i oset wyrosną na ich ołtarzach, a powiedzą do gór: Przykryjcie nas; a do pagórków: Padnijcie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Gibea grzeszysz, Izraelu. Tam się ostali. Nie pochwyciła ich w Gibea bitwa przeciwko synom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ich według mego upodobania; narody zbiorą się przeciwko nim, aby zostali ukarani za swoje dwie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wyćwiczona jałówka, która lubi młócić. Lecz ja nadepnąłem na jej cudny kark, aby użyć Efraima do jazdy; Juda będzie orać, a Jakub będzie bronować.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Siejcie sobie w sprawiedliwości, żnijcie w miłosierdziu, orzcie swoje ugory. Czas bowiem szukać JAHWE, aż przyjdzie i spuści na was sprawiedliwość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oraliście niegodziwość, zbieraliście nieprawość i jedliście owoc kłamstwa. Zaufałeś bowiem swej drodze i wielkiej liczbie swoich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powstanie zgiełk pośród twego ludu i wszystkie twoje zamki zostaną zburzone, tak jak Szalman zburzył Bet-Arbel w dniu bitwy, gdy matki z synami zostały roztrzaskane.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wam uczyni Betel z powodu waszej wielkiej niegodziwości. Król Izraela o świcie zostanie doszczętnie zgładzony.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był dzieckiem, umiłowałem go, a z Egiptu wezwałem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Prorocy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wzywali ich, ale oni tym bardziej odchodzili sprzed ich oblicza. Składali ofiary Baalom i palili kadzidło rzeźbionym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Postawiłem Efraima na nogi, biorąc ich na ramiona, ale nie chcieli poznać, że ja ich wyleczyłem.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Ciągnąłem ich powrozami ludzkimi, więzami miłości, a byłem dla nich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zdejmują jarzmo z ich szczęk, i podawałem im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wróci on do ziemi Egiptu, ale Asyryjczyk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królem, gdyż nie chcieli się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miecz będzie trwać w jego miastach, zniszczy jego gałęzie i pożre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ich 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lud jest skłonny do odstępowania ode mnie, a chociaż wezwano go do Najwyższego, 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mógłbym cię porzucić, Efraimie?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mógłbym cię wydać, Izraelu? Jakże mógłbym cię równać z Admą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postąpić z tobą jak z Seboim? Moje serce odmieniło się we mnie, moja litość poruszyła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wykonam zapalczywości swojego gniewu i nie zniszczę Efraima ponownie, bo jestem Bogiem, a nie człowiekiem; Święty pośród ciebie. I nie nadciągnę przeciwko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za JAHWE, który jak lew będzie ryczał. Gdy zaryczy, synowie z drżeniem przybiegną z 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Przybiegną z drżeniem jak ptaki z Egiptu i jak gołębica z ziemi Asyrii i posadzę ich w ich domach,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kłamstwem, a dom Izraela — zdradą, gdy Juda jeszcze panuje z Bogiem i jest wierny ze świętymi.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karmi się wiatrem, goni za wiatrem wschodnim. Przez cały dzień mnoży kłamstwo i spustoszenie, bo zawiera przymierze z Asyryjczykami i wynosi oliwę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wiedzie też spór z Judą i ukarze Jakuba według jego dróg, odda mu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łonie ujął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piętę swego brata, a swoją siłą mężnie zmagał się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Mężnie zmagał się z Aniołem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przemógł. Płakał i go prosił. Znalazł go w Betel i tam z nami rozmawiał;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Bóg zastępów, JAHWE to jego pamiętne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imię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nawróć się do swego Boga, przestrzegaj miłosierdzia i sądu i oczekuj swego Boga nieustannie.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kupcem, w jego ręce jest fałszywa waga, lubi uciskać.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Efraim powiedział: Ale wzbogaciłem się, zdobyłem dla siebie bogactwo. We wszystkich moich trudach nie znajdą przy mnie nieprawości, co byłoby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ja jestem JAHWE, twój Bóg, od wyjścia z ziemi Egiptu. Jeszcze sprawię, że będziecie mieszkać w namiotach, jak za dni uroczystych świąt.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przez proroków, mnożyłem widzenia i przez proroków podawałem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tylko w Gileadzie była nieprawość i marność? I w Gilgal składają ofiary z wołów, owszem, ich ołtarzów pełno jak stosów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bruzdach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uciekł Jakub do ziemi Syrii, gdzie Izrael służył za żonę i za żonę strzegł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stada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przez proroka wyprowadził Izraela z Egiptu i przez proroka był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Efraim pobudził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gorzkiego gniewu. Dlatego na niego wyleje się jego krew i jego Pan odpłaci mu za jego zniewagę.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Efraim przemawiał,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strach, bo był wywyższony w Izraelu; ale gdy zgrzeszył przy Baalu, wtedy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 dodają do swego grzechu, bo czynią sobie odlane posągi ze swego srebra i straszne bożki według swego pomysłu, a to wszystko jest dziełem rzemieślnika;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sami o nich mówią: Ludzie, którzy składają ofiary, niech całują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staną się jak obłok poranny, jak przemijająca rosa poranna, jak plewy przez wicher porwane z klepiska i jak dym z komina.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 jestem JAHWE, twój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wyjścia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ziemi Egiptu, a nie będziesz znał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oprócz mnie. I 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zbawiciela oprócz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cię poznałem na pustyni, w ziemi bardzo suchej.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nasyceni dobrymi pastwiskami, ale gdy się nasycili, ich serce się wywyższyło; dlatego zapomnieli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więc dla nich jak lew, jak lampart przy drodze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Napadnę na nich jak niedźwiedzica, której zabrano młode, rozerwę powłokę ich serca i pożrę ich tam jak lew, dziki zwierz ich rozszarpie.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Zniszczyłeś się sam, Izraelu, ale we mnie jest twoja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twoim królem. Gdzież jest ten, który ma cię wybawić we wszystkich twoich miastach? I twoi sędziowie, o których mówiłeś: Daj mi króla i 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Dałem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króla w swoim gniewie i odebrałem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swojej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Nieprawość 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związana, jego grzech jest ukryty.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Ogarną go bóle rodzącej. On jest niemądrym synem, bo inaczej nie zostałby tak długo w łonie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ich z mocy grobu, wykupię ich od śmierci. O śmierci, będę twoją śmiercią! O grobie, będę twoim zniszczeniem! Żal się ukryje przed moimi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on wśród braci przyniósł owoc,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wiatr ze wschodu, wiatr JAHWE wyruszy z pustyni i wysuszy jego źródło, i wysuszy jego zdrój. On zagarnie skarby wszelkich kosztownych naczyń.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będzie spustoszona, ponieważ sprzeciwiła się swemu Bogu. Padną od miecza, jej niemowlęta będą roztrzaskane, a jej brzemienne będą rozprute.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nawróć się całkowicie do JAHWE, swego Boga. Upadłeś bowiem z powodu swojej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ze sobą słowa i zawróćcie do JAHWE. Mówcie do niego: Przebacz całą naszą nieprawość i daj to, co dobre, wtedy oddamy ci cielce naszych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Asyria nas nie wybawi, nie będziemy jeździć na koniach i nie będziemy już mówili do dzieł naszych rąk: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 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naszymi bogami. W tobie bowiem sierota znajduje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Uzdrowię ich odstępstwo i umiłuję ich dobrowolnie, bo mój gniew odwrócił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dla Izraela jak rosa,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rozkwitnie jak lilia i zapuści korzenie jak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gałęzie rozrosną się i jego piękno będzie jak drzewo oliwne, a jego woń jak Liban.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Wrócą, aby siedzieć pod jego cieniem, ożyją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zboże i rozkwitną jak winorośl, ich sława będzie jak wino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Efraim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Cóż mi już do bożków?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wysłucham i wejrzę na ciebie. Ja jestem jak zielona jodła, ode mnie pochodzi twój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to zrozumie,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roztropny, niech to pozna. Drogi JAHWE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proste; sprawiedliwi po nich będą chodzić, ale przestępcy na nich upadną.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2024-04-19T07:16:34Z</dcterms:modified>
</cp:coreProperties>
</file>