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Joela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JAHWE, które doszło do Joela, syna Petuela.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tego, starcy, nakłońcie ucha wszyscy mieszkańcy tej ziemi. Czy zdarzyło się coś podobnego za waszych dni albo za dni waszych ojców?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Opowiadajcie o tym swoim synom, a wasi synowie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opowiedzą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swoim synom, a ich synowie przyszłemu pokoleniu.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Co zostało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gąsienicy, zjadła szarańcza, co zostało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szarańczy, zjadła larwa, a co zostało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larwie, zjadło robactwo.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Ocknijcie się, pijani, i płaczcie; wszyscy, którzy pijecie wino, zawódźcie z powodu moszczu, bo został odjęty od waszych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Nadciągnął bowiem naród do mojej ziemi, mocny i niezliczony, jego zęby to zęby lwa, a zęby trzonowe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 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srogi lew.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Spustoszył moją winorośl i połupał moje drzewo figowe. Odarł je doszczętnie i porzucił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tak, 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zbielały jego gałęzie.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Lamentuj jak dziewica przepasana worem nad mężem swojej młodości.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Odjęto ofiarę z pokarmów i z płynów od domu PANA; płaczą kapłani, słudzy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Pole zostało spustoszone i ziemia się smuci, ponieważ zniszczono zboże. Wysechł moszcz, zginęła oliwa.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Zawstydźcie się, rolnicy; zawódźcie winogrodnicy z powodu pszenicy i jęczmienia, bo przepadło żniwo polne.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Uschła winorośl i zwiędło drzewo figowe; drzewo granatowe, palma, jabłoń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wszystkie drzewa polne uschły, bo radość znikła spośród synów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Przepaszcie się i płaczcie, kapłani. Zawódźcie, słudzy ołtarza. Przyjdźcie i nocujcie w worach, słudzy mojego Boga, bo zabrakło ofiar z pokarmów i płynów w domu waszego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Ogłoście święty post, zwołajcie zgromadzenie, zbierzcie starców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wszystkich mieszkańców ziemi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domu JAHWE, waszego Boga, i wołajcie do JAHWE: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Ach, co to za dzień! Bliski bowiem jest dzień JAHWE i nadejdzie jak spustoszenie od Wszechmocnego.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na naszych oczach nie zginęła żywność, a z domu naszego Boga — radość i wesele?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Zgniły ziarna pod swymi skibami, spustoszone są spichlerze, zburzone stodoły, bo uschło zboże.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ryczy bydło? Błąkają się stada wołów, bo nie mają pastwisk, nawet i trzody owiec wyginęły.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 ciebie wołam, JAHWE, bo ogień pożarł pastwiska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pustyni, a płomień spalił wszystkie drzewa polne;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zwierzęta polne ryczą do ciebie, ponieważ wyschły strumienie wód, a ogień pożarł pastwiska na pustyni.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Zadmijcie w trąbę na Syjonie, krzyczcie na mojej świętej górze! Niech zadrżą wszyscy mieszkańcy ziemi, bo nadchodzi dzień JAHWE, bo już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bliski;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Dzień ciemności i mroku, dzień obłoku i chmury, jak zorza ranna rozciągnięta po górach. Lud wielki i potężny, któremu równego nie było od wieków i po nim nigdy nie będzie aż do lat najdalszych pokoleń.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Przed jego obliczem ogień pożerający, a za nim płomień palący. Ta ziemia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nim jak ogród Eden, ale po nim będzie opustoszałe pustkowie — przed nim nie ujdzie nikt.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wygląd jest podobny do wyglądu koni i pobiegną jak jeźdźcy.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wierzchołkach gór będą skakać jak grzmot rydwanów, jak szum płomienia ognia, co pożera ściernisko, jak lud potężny uszykowany do bitwy.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ich widok narody się zlękną, wszystkie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twarze poczernieją jak garnek.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Pobiegną jak wojownicy, wedrą się na mury jak waleczni wojownicy; każdy z nich pójdzie swoją drogą, a nie zboczą ze swoich ścieżek.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drugiego nie ściśnie, każdy pójdzie swoją drogą. A choć i na miecz upadną, nie będą zranieni.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 mieście będą chodzić, po murze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biegać, wdrapią się na domy i wejdą oknami jak złodziej.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nimi zadrży ziemia, niebiosa się poruszą, słońce i księżyc będą zaćmione, a gwiazdy stracą swój blask.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JAHWE wyda swój głos przed swoim wojskiem, gdyż jego obóz jest ogromny, gdyż mocny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ten, który wykonuje jego słowo. Wielki jest bowiem dzień JAHWE i bardzo straszliwy! Któż go zniesie?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jeszcze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teraz, mówi JAHWE, wróćcie do mnie całym swym sercem, w poście, płaczu i w lamencie.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Rozdzierajcie swoje serca, a nie swoje szaty, i nawróćcie się do JAHWE, waszego Boga, bo on jest łaskawy i miłosierny, nieskory do gniewu i hojny w miłosierdzie i żałuje nieszczęścia.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Któż wie, czy nie zawróci i nie będzie mu żal, i nie zostawi po sobie błogosławieństwa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ofiarę z pokarmów i z płynów dla JAHWE, swego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Zadmijcie w trąbę na Syjonie, ogłoście święty post, zwołajcie zgromadzenie.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Zgromadźcie lud, poświęćcie zgromadzenie, zbierzcie starców, zbierzcie dzieci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niemowlęta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ssące piersi. Niech oblubieniec wyjdzie ze swojej izby, a oblubienica ze swojej komnaty.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kapłani, słudzy JAHWE, płaczą między przedsionkiem a ołtarzem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mówią: Przepuść, JAHWE, swemu ludowi i nie wydawaj swego dziedzictwa na pohańbienie, aby poganie nad nimi nie panowali. Czemu mieliby mówić wśród narodów: Gdzie jest ich Bóg?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będzie zazdrosny o swoją ziemię i zlituje się nad swoim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odezwie się, i powie do swego ludu: Oto ześlę wam zboże, moszcz i oliwę i nasycicie się nimi, a już nie wydam was na pohańbienie pośród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Oddalę od was północne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wojsko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zapędzę je do ziemi suchej i spustoszonej. Przednia jego straż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obróci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ku morzu wschodniemu, a jego tylna straż — ku morzu zachodniemu; i rozejdzie się jego smród i zgnilizna, bo postępował wyniośle.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się, ziemio! Ciesz się i raduj, bo JAHWE uczyni wielkie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bójcie się, polne zwierzęta, bo zarosło pastwisko na pustyni, a drzewa wydają swoje owoce, drzewo figowe i winorośl wydają swoją 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wy, synowie Syjonu, cieszcie się i radujcie w JAHWE, waszym Bogu. Da wam bowiem deszcz wczesny i ześle wam deszcz jesienny i wiosenny, jak dawniej.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spichlerze będą napełnione zbożem, a tłocznie będą opływać moszczem i oliwą.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 wynagrodzę wam lata zjedzone przez szarańczę, larwę, robactwo i gąsienicę, moje wielkie wojsko, które wysyłałem na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będziecie jeść obficie i będziecie nasyceni; będziecie chwalić imię JAHWE, swego Boga, który uczynił wam cudowne rzeczy, a mój lud nigdy nie będzie pohańbiony.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dowiecie się, że ja jestem wśród Izraela, że ja jestem JAHWE, wasz Bóg, i że nie ma żadnego innego; a mój lud nigdy nie będzie pohańbiony.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potem, że wyleję swojego Ducha na wszelkie ciało, i będą prorokować wasi synowie i wasze córki, wasi starcy będą mieć sny, a wasi młodzieńcy — widzenia.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na sługi i służebnice wyleję w tych dniach swojego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ukażę cuda na niebie i na ziemi, krew, ogień i kłęby dymu.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zamieni się w ciemność, a księżyc w krew, zanim nadejdzie dzień JAHWE, wielki i straszny.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stanie się, że każdy, kto wezwie imienia JAHWE, zostanie wybawiony, bo na górze Syjon i w Jerozolimie będzie wybawienie, jak powiedział JAHWE,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resztkach, które JAHWE powoła.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bowiem w tych dniach i w tym czasie, gdy odwrócę niewolę ludu Judy i Jerozolimy;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Zgromadzę też wszystkie narody i sprowadzę je do Doliny Jehoszafata, i będę tam z nimi rozprawiał o swoim ludzie i o swoim dziedzictwie Izraela, które rozproszyły wśród narodów i podzieliły moją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mój lud rzucały los, dawały chłopca za nierządnicę i dziewczynę sprzedawały za wino, aby piły.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cóż macie przeciwko mnie, Tyrze i Sydonie, oraz wszystkie granice filistyńskie? Czy chcecie dać mi odpłatę? Jeśli mi odpłacicie, to prędko i niezwłocznie i ja zwrócę waszą odpłatę na waszą głowę;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zabraliście moje srebro i złoto, a moje wspaniałe klejnoty wnieśliście do swoich świątyń;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synów Judy i synów Jerozolimy sprzedaliście Grekom, by ich oddalić od ich granic.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wzbudzę ich z tego miejsca, do którego ich sprzedaliście, i zwrócę waszą zapłatę na waszą głowę;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sprzedam waszych synów i wasze córki w ręce synów Judy, a oni sprzedadzą ich Sabejczykom, narodowi dalekiemu. Tak bowiem JAHWE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Rozgłoście to wśród pogan, ogłoście wojnę, pobudźcie wojowników, niech przybędą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niech wyruszą wszyscy mężowie waleczni.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Przekujcie wasze lemiesze na miecze, a wasze sierpy na oszczepy; kto słaby, niech powie: Jestem silny.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Zgromadźcie się i przyjdźcie, wszystkie okoliczne narody — zbierzcie się. Sprowadź tam, JAHWE, swoich wojowników.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poganie się ockną i nadciągną na Dolinę Jehoszafata. Tam bowiem zasiądę, aby sądzić wszystkie okoliczne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Zapuśćcie sierp, bo dojrzało żniwo. Pójdźcie i zstąpcie, bo tłocznia jest pełna, kadzie przelewają się, bo ich zło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Tłumy, tłumy w dolinie wyroku. Bliski bowiem jest dzień JAHWE w dolinie wyroku.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i księżyc się zaćmią i gwiazdy stracą swój blask.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zagrzmi z Syjonu, a z Jerozolimy wyda swój głos, tak że zadrżą niebiosa i ziemia. Ale JAHWE będzie ucieczką dla swego ludu i siłą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poznacie, że ja jestem JAHWE, waszym Bogiem, który mieszka na Syjonie, mojej świętej górze. I Jerozolima stanie się święta, a obcy już nie będą przez nią przechodzić.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w tym dniu, że góry będą kropić moszczem, pagórki opływać mlekiem i wszystkie strumienie Judy napełnią się wodą, a z domu JAHWE wyjdzie źródło, które nawodni dolinę Sittim.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Egipt zostanie spustoszony, a ziemia Edom zamieni się w opustoszałe pustkowie z powodu przemocy wyrządzonej synom Judy, bo przelewali niewinną krew w ich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Juda będzie trwać na wieki, a Jerozolima — z pokolenia na pokolenie.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oczyszczę tych,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krwi nie oczyściłem. JAHWE bowiem mieszka na Syjonie.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Joela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2024-04-20T02:44:04Z</dcterms:modified>
</cp:coreProperties>
</file>