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Joela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JAHWE, które doszło do Joela, syna Petuela.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tego, starcy, nakłońcie ucha wszyscy mieszkańcy tej ziemi. Czy zdarzyło się coś podobnego za waszych dni albo za dni waszych ojców?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Opowiadajcie o tym swoim synom, a wasi synowie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opowiedzą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swoim synom, a ich synowie przyszłemu pokoleniu.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Co zostało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gąsienicy, zjadła szarańcza, co zostało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szarańczy, zjadła larwa, a co zostało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larwie, zjadło robactwo.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Ocknijcie się, pijani, i płaczcie; wszyscy, którzy pijecie wino, zawódźcie z powodu moszczu, bo został odjęty od waszych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Nadciągnął bowiem naród do mojej ziemi, mocny i niezliczony, jego zęby to zęby lwa, a zęby trzonowe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 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srogi lew.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Spustoszył moją winorośl i połupał moje drzewo figowe. Odarł je doszczętnie i porzucił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tak, 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zbielały jego gałęzie.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Lamentuj jak dziewica przepasana worem nad mężem swojej młodości.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Odjęto ofiarę z pokarmów i z płynów od domu PANA; płaczą kapłani, słudzy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Pole zostało spustoszone i ziemia się smuci, ponieważ zniszczono zboże. Wysechł moszcz, zginęła oliwa.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Zawstydźcie się, rolnicy; zawódźcie winogrodnicy z powodu pszenicy i jęczmienia, bo przepadło żniwo polne.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Uschła winorośl i zwiędło drzewo figowe; drzewo granatowe, palma, jabłoń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wszystkie drzewa polne uschły, bo radość znikła spośród synów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Przepaszcie się i płaczcie, kapłani. Zawódźcie, słudzy ołtarza. Przyjdźcie i nocujcie w worach, słudzy mojego Boga, bo zabrakło ofiar z pokarmów i płynów w domu waszego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Ogłoście święty post, zwołajcie zgromadzenie, zbierzcie starców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wszystkich mieszkańców ziemi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domu JAHWE, waszego Boga, i wołajcie do JAHWE: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Ach, co to za dzień! Bliski bowiem jest dzień JAHWE i nadejdzie jak spustoszenie od Wszechmocnego.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na naszych oczach nie zginęła żywność, a z domu naszego Boga — radość i wesele?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Zgniły ziarna pod swymi skibami, spustoszone są spichlerze, zburzone stodoły, bo uschło zboże.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ryczy bydło? Błąkają się stada wołów, bo nie mają pastwisk, nawet i trzody owiec wyginęły.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 ciebie wołam, JAHWE, bo ogień pożarł pastwiska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pustyni, a płomień spalił wszystkie drzewa polne;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zwierzęta polne ryczą do ciebie, ponieważ wyschły strumienie wód, a ogień pożarł pastwiska na pustyni.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Joela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2024-04-24T15:34:26Z</dcterms:modified>
</cp:coreProperties>
</file>