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Słowa Amosa, który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pasterzy z Tekoa, które widział o Izraelu za dni Uzjasza, króla Judy, i za dni Jeroboama, syna Joasza, króla Izraela, dwa lata przed trzęsieniem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JAHWE zagrzmi z Syjonu, z Jerozolimy wyda swój głos; mieszkania pasterzy będą lamentować, a wyschnie szczyt 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Damaszku i z powodu czterech nie przepuszczę mu, ponieważ młócili Gilead narzędziami z żelaza.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dom Chazaela, który strawi pałace Ben-Hadada.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Połamię też rygiel Damaszku i wykorzenię mieszkańca z doliny Awen i tego, który trzyma berło z domu Eden. I lud Syrii pójdzie do niewoli do Kir,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Gazy i z powodu czterech nie przepuszczę im, ponieważ uprowadzili wszystkich jeńców, aby ich wydać Edomowi.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mur Gazy, który strawi jej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Wykorzenię też mieszkańca z Aszdodu i tego, który trzyma berło z Aszkelonu, i zwrócę swoją rękę przeciwko Ekronowi, i zginie resztka Filistynów,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Tyru i z powodu czterech nie przepuszczę mu, ponieważ wydali wszystkich jeńców Edomowi, a nie pamiętali o braterskim przymierzu;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mur Tyru, który strawi jego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Edomu i z powodu czterech nie przepuszczę mu, ponieważ prześladował mieczem swego brata, tłumiąc w sobie wszelaką litość, a nieustannie pałał gniewem, swoją zapalczywość chował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Teman i strawi pałace 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synów Ammona i z powodu czterech nie przepuszczę im, ponieważ rozcinali brzemienne w Gileadzie tylko po to, by rozszerzyć swoje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rozniecę ogień na murze Rabby, który strawi jego pałace wśród krzyku w dzień bitwy, podczas wichru w dzień burzy.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ich król do niewoli, on i jego książęta razem z nim,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2024-04-18T15:49:08Z</dcterms:modified>
</cp:coreProperties>
</file>