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Słuchajcie tego słowa, krowy Baszanu, które jesteście na górach Samarii, które uciskacie biednych i niszczycie ubogich, które mówicie ich panom: Przynieście, 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Pan BÓG na swoją świętość, że oto nadejdą na was dni, kiedy pochwyci was hakami, a wasze potomstwo wędkami rybackimi.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wyjdziecie wyłomami, jedna za drugą, i będziecie rozrzucać wszystko,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waszych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pałacach,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Przychodźcie do Betel i grzeszcie, w Gilgal rozmnóżcie przestępstwo; przynoście każdego ranka swoje ofiary,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trzeciego roku — swoje dziesięciny;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spalajcie kwaszoną ofiarę dziękczynną, ogłaszajcie i rozgłoście dobrowolne ofiary, ponieważ tak wam się podoba, synowie Izraela,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 dałem wam czystość zębów we wszystkich waszych miastach i niedostatek chleba po wszystkich waszych miejscach, wy jednak nie nawróciliście się do mnie,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też wstrzymałem wam deszcz, gdy jeszcze brakowało trzech miesięcy do żniwa. Spuszczałem deszcz na jedno miasto, a na drugie miasto nie spuszczałem. Jedną część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zraszał deszcz, a druga część, na którą deszcz nie padał, uschła.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chodzili z dwóch, trzech miast do jednego miasta, aby się napić, ale nie mogli zaspokoić swego pragnienia. A jednak nie nawróciliście się do mnie,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Dotknąłem was suszą i pleśnią. Gdy obfitowały wasze ogrody, winnice, sady figowe i drzewa oliwne przynosiły owoc, gąsienice to pożarły, a jednak nie nawróciliście się do mnie,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Zesłałem na was zarazę, tak jak na Egipt, wybiłem mieczem waszych młodzieńców, pozwoliłem uprowadzić wasze konie i sprawiłem, że smród waszych wojsk dotarł do waszych nozdrzy, a jednak nie nawróciliście się do mnie,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Spustoszyłem was, jak Bóg spustoszył Sodomę i Gomorę, i staliście się jak głownia wyrwana z ognia, a jednak nie nawróciliście się do mnie,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tak ci uczynię, Izraelu,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ponieważ zamierzam ci tak uczynić, przygotuj się na spotkanie ze swym Bogiem, Izraelu!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 jest tym</w:t>
      </w:r>
      <w:r>
        <w:rPr>
          <w:rFonts w:ascii="Times New Roman" w:eastAsia="Times New Roman" w:hAnsi="Times New Roman" w:cs="Times New Roman"/>
          <w:noProof w:val="0"/>
          <w:sz w:val="24"/>
        </w:rPr>
        <w:t>, który kształtuje góry, tworzy wiatr, oznajmia człowiekowi, jaka jest jego myśl; on z rannej zorzy czyni ciemność i stąpa po wyżynach ziemi. JAHWE, Bóg zastępów, to jego imię.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2024-04-27T10:24:52Z</dcterms:modified>
</cp:coreProperties>
</file>