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mi ukazał Pan BÓG. Oto tworzył koniki polne na początku odrastania potrawu,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potraw po sianokosach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zjadły trawę ziemi, powiedziałem: Panie BOŻE! Przebacz, proszę. Któż zostanie Jakubowi? Jest bowiem malutki.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JAHWE. JAHWE powiedział: To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ukazał Pan BÓG: Oto Pan BÓG wezwał ogień w celu sądu, a wchłonął wielką głębię i strawił 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powiedziałem: Panie BOŻE! Zaniechaj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proszę. Któż zostanie Jakubowi? Jest bowiem malutki.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JAHWE. Pan BÓG powiedział: I to się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 ukazał: oto Pan stał na murze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wybudowanym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pomocą pionu, z pionem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Co widzisz, Amosie? Odpowiedziałem: Pion. Wtedy Pan powiedział: Oto przyłożę pion pośród mojego ludu, Izraela. Już mu więcej nie odpuszczę.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Wyżyny Izaaka będą spustoszone i świątynie Izraela zostaną zburzone, i powstanę z mieczem przeciwko domowi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Amazjasz, kapłan Betel, posłał do Jeroboama, króla Izraela, taką wiadomość: Amos spiskuje przeciwko tobie pośród domu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ziemia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Amos: Jeroboam umrze od miecza, a Izrael na pewno zostanie uprowadzony ze swojej ziemi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Amazjasz powiedział do Amosa: Widzący, idź, uciekaj do ziemi Judy i tam jedz chleb, i tam prorokuj.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Betel już więcej nie prorokuj, bo to jest świątynia króla i 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Amazjaszowi: Nie byłem prorokiem ani nawet synem proroka, lecz byłem pasterzem bydła i tym, który zbiera figi sykomory.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mnie wziął,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bydłem, i powiedział do mnie JAHWE: Idź, prorokuj memu ludowi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słuchaj słowa JAHWE. Ty mówisz: Nie prorokuj w Izraelu i nie głoś przeciwko domowi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2024-04-29T19:55:34Z</dcterms:modified>
</cp:coreProperties>
</file>