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stał kosz letnich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zapytał: Co widzisz, Amosie? Odpowiedziałem: Kosz letnich owoców. JAHWE znowu powiedział do mnie: Nadszedł koniec mojego ludu, Izraela, nie będę mu już więcej odpuszczał.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pieśni świątyni zamienią się w zawodzenie, mówi Pan BÓG.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mnóstwo trupów na każdym miejscu, w ciszy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wy, którzy pożeracie ubogiego, abyście wykorzenili biednych z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Kiedy przeminie nów księżyca,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sprzedać zboże?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 minie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szabat,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otworzyć spichlerze,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umniejszać efę, podwyższać sykl i wagi podstępnie fałszować;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kupować ubogich za srebro, a nędzarza za parę sandałów; i 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plewy zboża sprzedawać?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przysiągł na chwałę Jakuba: Nigdy nie zapomnę wszystkich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tego powodu nie zadrży ziemia i nie będzie lamentować każdy, kto w niej mieszka? Wzbierze się cała jak rzeka i zostanie porwana i zatopiona jakby przez rzekę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Pan BÓG, sprawię, że słońce zajdzie o południu, i przyprowadzę na ziemię ciemność w jasny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wasze święta w żałobę, a wszystkie wasze pieśni w lament. Sprawię, że na wszystkich biodrach będzie wór i na każdej głowie łysina. I będzie w tej ziemi żałoba jak po jedynaku, jej koniec jak dzień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Pan BÓG, gdy ześlę głód na ziemię, nie głód chleba ani pragnienie wody, ale słuchania słów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się błąkać od morza do morza, i od północy aż na wschód będą biegać, szukając słowa JAHWE,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piękne dziewice i nawet młodzieńcy zemdleją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przysięgają na grzech Samarii, i mówią: Jak żyje twój Bóg, Danie, i jak żyje droga Beer-Szeby, oni upadną i już nigdy nie powstaną.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2024-05-09T01:00:16Z</dcterms:modified>
</cp:coreProperties>
</file>