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Abdiasza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Abdiasza. Tak mówi Pan BÓG o Edomie: Usłyszeliśmy wieść od JAHWE, a posłaniec został wysłany do narodów: Powstańcie, wyruszmy przeciwko niemu do bitwy.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uczyniłem cię małym wśród narodów, jesteś bardzo wzgardzony.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Pycha twego serca zwiodła cię, ty, który mieszkasz w rozpadlinach skalnych,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 mieszkanie na wysokości;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>, który mówisz w swoim sercu: Któż mnie ściągnie na ziemię?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wywyższył się jak orzeł, choćbyś założył swoje gniazdo wśród gwiazd, stamtąd cię strącę, mówi JAHWE.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jesteś zniszczony! Gdyby złodzieje przyszli do ciebie, gdyby rabusie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zjawili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nocy, czy nie kradliby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tyle, ile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potrzebują? Gdyby przyszli do ciebie zbieracze winogron, czy nie zostawiliby trochę winogron?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przeszukane są skarby Ezawa, a przetrząśnięte jego skryte rzeczy!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do granicy wypchnęli cię wszyscy twoi sprzymierzeńcy. Ci, z którymi miałeś pokój, zdradzili cię i pokonali;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twój chleb, zranili cię zdradliwie. Nie ma zrozumienia u niego.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 owym dniu — mówi JAHWE — nie wytracę mędrców z Edomu, a rozumu — z góry Ezawa?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zlękną twoi mocarze, Temanie, że wszyscy z góry Ezawa zostaną wycięci.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przemocy wobec twego brata Jakuba okryje cię hańba i zostaniesz wykorzeniony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dniu, gdy stałeś naprzeciwko, w dniu, gdy obcy brali do niewoli jego wojsko i gdy cudzoziemcy wchodzili w jego bramy i o Jerozolimę rzucali losy, to 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jak jeden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powinieneś był patrzeć na dzień swego brata, w dniu jego pojmania, ani cieszyć się z powodu synów Judy w dniu ich zniszczenia, ani mówić zuchwale w dniu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powinieneś był wchodzić w bramę mojego ludu w dniu jego klęski ani patrzeć na jego nieszczęście w dniu jego klęski, ani wyciągać swej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ręki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jego mienie w dniu jego klęski;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powinieneś był stać na rozstaju dróg, aby wytracić tych, którzy uciekali, ani wydać tych, którzy pozostali spośród nich w dniu ucisku.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Bliski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dzień JAHWE dla wszystkich narodów. Jak ty postępowałeś, tak postąpią z tobą. Twoja odpłata spadnie na twoją głowę.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jak wy piliście na mojej świętej górze, tak będą stale pić wszystkie narody; będą pić i pochłaniać, aż będzie z nimi tak, jakby 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górze Syjon będzie wybawienie i będzie ona święta, a dom Jakuba posiądzie swoje posiadłości.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Jakuba stanie się ogniem, a dom Józefa płomieniem, dom Ezawa zaś ścierniskiem. Podpalą go i strawią, i nikt nie pozostanie z domu Ezawa, bo JAHWE to powiedział.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 krainy południa odziedziczą górę Ezawa, ci z równiny — Filistynów. Posiądą też krainę Efraima i krainę Samarii, a Beniamin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posiądzie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Gilead.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wygnańcy tego wojska z synów Izraela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posiądą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to, co należało do Kananejczyków aż do Sarepty; wygnańcy zaś z Jerozolimy, którzy są w Sefarad, posiądą miasta na południu.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wstąpią wybawiciele na górę Syjon, aby sądzić górę Ezawa. I królestwo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należeć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Abdiasza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2024-04-26T07:24:50Z</dcterms:modified>
</cp:coreProperties>
</file>