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przemówił do Mojżesza na pustyni Synaj, w Namiocie Zgromadzenia,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miesiąca, w drugim roku po ich wyjściu z ziemi Egiptu,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całe zgromadzenie synów Izraela według ich rodzin i według domów ich ojców, licząc imiona wszystkich mężczyzn, głowa po głowie;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wzwyż, wszystkich w Izraelu zdolnych do walki. Ty i Aaron policzycie ich według ich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 wami jeden mężczyzna z każdego pokolenia, głowa domu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mężczyzn, którzy będą z wami: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Rubena — Elizur,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Symeona —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Judy —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Issachara — Netaneel,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Zebulona —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Józefa: z Efraima — Eliszama, syn Ammihuda, z Manassesa — Gamliel, syn Pedahsura;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Beniamina —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Dana — Achiezer, syn Ammiszaddaja;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Aszera — Pagiel, syn Okrana;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Gada — Eliasaf, syn Deuela;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Neftalego —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powołani,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zgromadzenia, byli naczelnikami pokoleń swych ojców, wodzami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przyjęli więc tych mężczyzn, którzy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całe zgromadzenie w pierwszym dniu drugiego miesiąca, a każdy podawał swoje pochodzenie według swych rodzin, według domów swych ojców i według liczby imion, od dwudziestu lat wzwyż, głowa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policzył ich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Rubena, pierworodnego Izraela, ich potomków według ich rodzin, według domów ich ojców, według liczby imion, głowa po głowie, wszystkich mężczyzn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Rubena czterdzieści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Symeona, ich potomków według ich rodzin, według domów ich ojców, naliczonych według liczby imion, głowa po głowie, wszystkich mężczyzn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Symeona pięćdziesiąt dziewięć tysięcy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Gada,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Gada czterdzieści pięć tysięcy sześciuset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Judy siedemdziesiąt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Issachara,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Issachara pięćdziesiąt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Zebulona,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Zebulona pięćdziesiąt siedem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Józefa, z synów Efraima,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Efraima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Manassesa,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Manassesa trzydzieści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Beniamina,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Beniamina trzydzieści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Dana sześćdziesiąt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Aszera,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Aszera czterdzieści jeden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Neftalego,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Neftalego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których policzyli Mojżesz, Aaron i książęta Izraela, dwunastu mężczyzn, po jednym z każdego domu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policzonych synów Izraela, według domów ich ojców, od dwudziestu lat wzwyż, wszystkich zdolnych do walki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policzonych było sześćset trzy tysiące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 nie zostali policzeni z nimi według pokolenia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rozkazał bowiem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pokolenia Lewiego nie spisuj i nie licz go razem z synami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ustanowisz Lewitów nad Przybytkiem Świadectwa i nad wszystkimi jego naczyniami, i nad wszystkim, co do niego należy. Oni będą nosić przybytek i wszystkie jego sprzęty; oni też będą go obsługiwać i rozbijać obóz dokoła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przybytek będzie miał wyruszyć, Lewici go rozbiorą; także gdy przybytek ma być wznoszony, Lewici ustawią go; a obcy, który się do niego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będą rozbijać namioty, każdy w swoim obozie i każdy pod swoim sztandarem, według swych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 rozbiją obóz wokół Przybytku Świadectwa, aby gniew nie spadł na zgromadzenie synów Izraela. Lewici będą pełnić straż przy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uczynili zgodnie ze wszystkim, co JAHWE rozkazał Mojżeszowi, tak właśnie uczynili.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przemówił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synów Izraela rozbije obóz przy swoim sztandarze, pod znakami domów swych ojców. Będą rozbijać obóz w pewnej odległości od Namiotu Zgromadzenia, wokół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wschodniej rozbiją obóz ludzie pod sztandarem obozu Judy, według swych oddziałów, a wodzem nad synami Judy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siedemdziesiąt cztery tysiące sześciuset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rozbije obóz pokolenie Issachara, a wodzem synów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Netaneel,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cztery tysiące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Obok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pokolenie Zebulona, a wodzem synów Zebulona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siedem tysięcy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Judy, według ich zastępów,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osiemdziesiąt sześć tysięcy czterystu. Oni wyruszą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południowej będzie sztandar obozu Rubena, według swych zastępów, a wodzem synów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sześć tysięcy pięciuset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rozbije obóz pokolenie Symeona, a wodzem synów Symeona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dziewięć tysięcy trzystu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pokolenie Gada, a wodzem synów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Reuela;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pięć tysięcy sześciuset pięćdziesięciu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Rubena, według ich zastępów,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jeden tysięcy czterystu pięćdziesięciu. Oni wyruszą w drugiej kolejności.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 Namiot Zgromadzenia z obozem Lewitów pośrodku obozu. Jak będą obozować, tak będą wyruszać, każdy na swoim miejscu, pod swoim sztandarem.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zachodniej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sztandar obozu Efraima, według swych zastępów, a wodzem synów 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Eliszama, syn Ammihuda;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tysięcy pięciuset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pokolenie Manassesa, a wodzem synów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dwa tysiące dwustu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pokolenie Beniamina, a wodzem synów Beniamina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pięć tysięcy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osiem tysięcy stu według swoich zastępów.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wyruszą w trzeciej kolejności.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północnej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sztandar obozu Dana, według swych zastępów, a wodzem synów Dana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Achiezer, syn Ammiszadaja;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sześćdziesiąt dwa tysiące siedmiuset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rozbije obóz pokolenie Aszera, a wodzem synów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Pagiel, syn Okrana;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jeden tysięcy pięciuset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pokolenie Neftalego, a wodzem synów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Achira, syn Enana;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trzy tysiące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Dana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siedem tysięcy sześciuset. Oni wyruszą ostatni pod swoimi sztandarami.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policzeni spośród synów Izraela według domów ich ojców. Wszystkich policzonych w obozach, według ich zastępów, było sześćset trzy tysiące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zaś nie liczono wśród synów Izraela,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Izraela uczynili zgodnie ze wszystkim, co JAHWE rozkazał Mojżeszowi: tak rozbijali obozy przy swych sztandarach i tak wyruszali, każdy według swych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domów swych ojców.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Aarona i Mojżesza w dniu, w którym JAHWE rozmawiał z Mojżeszem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Aarona: pierworodny Nadab, potem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Aarona, namaszczonych kapłanów, których poświęcił, aby pełnili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Nadab i Abihu umarli przed JAHWE, gdy ofiarowali inny ogień przed JAHWE na pustyni Synaj, i odeszli bez potomków. Eleazar i Itamar pełnili więc urząd kapłański przed obliczem swego ojca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się zbliżyć pokoleniu Lewiego i postaw ich przed kapłanem Aaronem, aby mu służyli;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pełnili straż, która go obowiązuje oraz straż całego zgromadzenia, przed Namiotem Zgromadzenia, wykonując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strzec wszystkich sprzętów Namiotu Zgromadzenia i pełnić straż synów Izraela, wykonując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więc Lewitów Aaronowi i jego synom; będą mu całkowicie oddani spośród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 zaś i jego synów ustanowisz, aby pełnili swoje kapłaństwo.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wziąłem Lewitów spośród synów Izraela na miejsce wszystkich pierworodnych, którzy otwierają łono wśród synów Izraela, i dlatego 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bowiem należy wszystko, co pierworodne. W dniu, kiedy zabiłem wszystko, co pierworodne w ziemi Egiptu, poświęciłem sobie wszystko, co pierworodne w Izraelu, od człowieka aż do zwierzęcia. Będą należeć do mnie;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też do Mojżesza na pustyni Synaj: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Lewiego według domów ich ojców i według ich rodzin. Policzysz każdego mężczyznę w wieku od jednego miesiąca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policzył ich według słowa JAHWE, jak mu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synów Gerszona według ich domów: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Kehata według swych domów: Amram, Ishar, Chebron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Merariego według swych domów: Machli i Muszi. To są rodziny Lewiego według domów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Gerszona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Libnitów i rodzina Szimeitów. To są rodziny Gerszonitów.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Liczba wszystkich policzonych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siedem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Gerszonitów rozbiją obóz za przybytkiem od strony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wodzem domu ojca Gerszonitów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Laela.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strażą synów Gerszona w Namiocie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przybytek i namiot, jego przykrycie i zasłona u wejścia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zasłony dziedzińca, zasłona u wejścia na dziedziniec, który otacza przybytek i ołtarz wokoło, oraz jego sznury potrzebne do wszelkich prac.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Kehata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rodziny: Amramitów, Isharytów, Chebronitów i Uzzielitów. To są rodziny Kehatytów.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Liczba wszystkich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 tysięcy sześciuset pełniących straż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synów Kehata rozbiją obóz po południowej stronie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wodzem domu ojca rodziny Kehatytów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Elisafan, syn Uzziela.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strażą będzie arka, stół, świecznik, ołtarze i sprzęty świątyni, którymi będą usługiwać, oraz zasłona wraz z całą jej obsługą.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Naczelnym wodzem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Eleazar, syn kapłana Aarona, on będzie miał nadzór nad tymi, którzy pełnią straż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rodziny Machlitów i Muszytów. To są rodziny Merarytów.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wszystkich policzonych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sześć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Wodzem zaś domu ojca rodzin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Suriel, syn Abichaila.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rozbiją obóz po stronie północnej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nadzorem i strażą synów Merariego będą deski przybytku, jego drążki, słupy i podstawki oraz wszystkie jego sprzęty wraz z całą jego obsługą;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słupy wokoło dziedzińca, ich podstawki, kołki i ich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przybytkiem od strony wschodniej, przed Namiotem Zgromadzenia, rozbiją obóz Mojżesz, Aaron i jego synowie, pełniący straż w świątyni za synów Izraela;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Lewitów policzonych przez Mojżesza i Aarona na rozkaz JAHWE według ich rodzin, wszystkich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Policz wszystkich pierworodnych mężczyzn spośród synów Izraela w wieku od jednego miesiąca wzwyż i sporządź spis 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dla mnie Lewitów — ja jestem JAHWE — w zamian za wszystkich pierworodnych spośród synów Izraela, a także bydła Lewitów zamiast wszystkiego, co pierworodne, wśród bydła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policzył więc wszystkich pierworodnych spośród synów Izraela, tak jak JAHWE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wszystkich pierworodnych mężczyzn w wieku od jednego miesiąca wzwyż, według liczby imion, wynosiła dwadzieścia dwa tysiące dwieście siedemdziesiąt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na miejsce wszystkich pierworodnych spośród synów Izraela, a także bydło Lewitów na miejsce ich bydła; i Lewici będą należeć do mnie.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jako wykup za tych dwustu siedemdziesięciu trzech pierworodnych spośród synów Izraela, którzy przewyższają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pięć syklów na głowę według sykla świątynnego: sykl po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oddasz te pieniądze Aaronowi i jego synom jako wykup za tych, którzy przewyższają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wziął więc pieniądze wykupu od tych, którzy przewyższali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wykupionych przez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pierworodnych synów Izraela wziął tysiąc trzysta sześćdziesiąt pięć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oddał te pieniądze wykupu Aaronowi i jego synom według słowa JAHWE, tak jak JAHWE rozkazał Mojżeszowi.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i 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Kehata spośród synów Lewiego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trzydziestego roku życia wzwyż aż do pięćdziesiątego roku życia; wszystkich, którzy są zdolni do służby, aby wykonywali pracę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Służbą synów Kehata w Namiocie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troska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obóz będzie ruszał, przyjdzie Aaron ze swymi synami i zdejmą zasłonę okrywającą, którą okryją arkę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położą na niej przykrycie ze skór borsuczych i na tym rozciągną nakrycie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, i założą 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Stół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pokładnych również przykryją tkaniną z błękitu i położą na nim misy, czasze, przystawki i kubki do nalewania; a będzie na nim nieustanny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 na tym tkaninę karmazynową i przykryją to przykryciem ze skór borsuczych, i założą jego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tkaninę z błękitu, którą okryją świecznik do świecenia i jego lampy, szczypce, naczynia na popiół oraz wszystkie jego naczynia na oliwę, których się przy nim używa;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owiną go wraz ze wszystkimi jego naczyniami przykryciem ze skór borsuczych i umieszczą na drążkach.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 nad złotym ołtarzem tkaninę z błękitu i przykryją go przykryciem ze skór borsuczych, i założą jego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wszystkie sprzęty do służby, którymi służą w świątyni, owiną je tkaniną z błękitu, przykryją je okryciem ze skór borsuczych i umieszczą na drążkach.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oczyszczą ołtarz z popiołu i rozciągną na nim purpurową tkaninę;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położą na nim wszystkie jego sprzęty używane do służby przy nim: kadzielnice, widełki, łopatki i kropielnice, wszystkie naczynia ołtarza, i rozciągną na nim przykrycie ze skór borsuczych, i założą jego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Aaron i jego synowie skończą przykrywanie świątyni wraz ze wszystkimi jej naczyniami, gdy obóz będzie miał wyruszyć, wtedy przyjdą synowie Kehata,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nieść. Lecz nie będą dotykać świętych przedmiotów, aby nie umarli. To jest służba synów Kehata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Eleazar, syn kapłana Aarona,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troszczył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oliwę do oświetlenia, wonne kadzidło, stałą ofiarę pokarmową i oliwę do namaszczania oraz będzie doglądał przybytku i wszystkiego, co w nim jest, i w miejscu świętym i przy jego 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pozwólcie, by pokolenie rodzin Kehatytów zostało wycięte spośród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uczynicie, aby żyli i nie pomarli, gdy będą się zbliżać do rzeczy najświętszych: Aaron i jego synowie przyjdą i wyznaczą każdemu z nich, co ma czynić i co ma 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niech nie wchodzą się przyglądać, kiedy rzeczy święte będą przykrywane, 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dalej mówił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Gerszona według domów ich ojców i według ich rodzin;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tych, którzy są w wieku od trzydziestu lat wzwyż aż do lat pięćdziesięciu; wszystkich, którzy są zdolni do tej pracy, aby mogli pełnić służbę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zadanie rodzin Gerszonitów, do służby i do noszenia.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nosić zasłony przybytku, Namiot Zgromadzenia, jego przykrycie i przykrycie borsucze, które jest na wierzchu, oraz zasłonę u wejścia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Zasłony dziedzińca i zasłonę u bramy wejściowej na dziedziniec, który otacza przybytek i ołtarz wokoło, ich sznury i wszystkie przybory do pracy przy nich oraz wszystko, co jest do tego zrobione; tak będą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służba synów Gerszonitów związana ze wszystkimi ich ciężarami oraz z całą ich służbą ma odbywać się zgodnie z rozkazem Aarona i jego synów; i powierzycie im troskę o wszystkie ich ciężary.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zadanie rodzin synów Gerszonitów w Namiocie Zgromadzenia, a nadzór nad nimi będzie miał Itamar, syn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Merariego policzysz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Policzysz tych, którzy są w wieku od trzydziestu lat wzwyż aż do lat pięćdziesięciu, wszystkich zdolnych do tej pracy, aby mogli pełnić służbę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będzie ich zadanie przy służbie w Namiocie Zgromadzenia: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nosić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deski przybytku, jego drążki, słupy i podstawki;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otaczające dziedziniec, ich podstawki, kołki i sznury wraz ze wszystkimi ich przyborami oraz wszystko, co należy do ich służby. A z przedmiotów, które są im powierzone do noszenia, zrobicie wykaz według nazw.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zadanie rodzin synów Merariego według całej ich służby przy Namiocie Zgromadzenia pod nadzorem Itamara, syna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Aaron i naczelnicy zgromadzenia policzyli synów Kehata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będących w wieku od trzydziestu lat wzwyż aż do lat pięćdziesięciu, którzy byli zdolni do tej pracy, aby mogli pełnić służbę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policzonych według ich rodzin było dwa tysiące siedmiuset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to ci policzeni z rodzin Kehatytów, wszyscy, którzy mieli pełnić służbę przy Namiocie Zgromadzenia, których policzyli Mojżesz i Aaron zgodnie z rozkazem JAHWE przekazanym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policzonych synów Gerszona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byli w wieku od trzydziestu lat wzwyż aż do lat pięćdziesięciu, zdolnych do pracy, aby mogli pełnić służbę przy 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Policzonych według ich rodzin i domów ich ojców było dwa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to ci policzeni z rodzin synów Gerszona, wszyscy, którzy mieli pełnić służbę w Namiocie Zgromadzenia, których policzyli Mojżesz i Aaron zgodnie z rozkazem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policzonych z rodzin synów Merariego według ich rodzin i 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byli w wieku trzydziestu lat wzwyż aż do lat pięćdziesięciu, zdolnych do pracy, aby mogli pełnić służbę przy 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policzonych według ich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policzeni z rodzin synów Merariego, których policzyli Mojżesz i Aaron zgodnie z rozkazem JAHWE przekazanym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policzonych, których policzyli Mojżesz, Aaron i naczelnicy Izraela według ich rodzin i 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wieku trzydziestu lat wzwyż aż do lat pięćdziesięciu; wszystkich policzonych, którzy przychodzili pełnić zadanie służby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ciężarów w 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osiem tysięcy pięciuset osiemdziesięciu.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rozkazem JAHWE zostali policzeni przez Mojżesza, każdy z osobna według jego służby i według jego ciężaru. Policzono tych, których JAHWE rozkazał liczyć Mojżeszowi.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usunęli z obozu każdego trędowatego, każdego cierpiącego na wyciek i każdego, który zanieczyścił się przy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Usuniecie zarówno mężczyznę, jak i kobietę; usuniecie ich poza obóz, aby nie zanieczyścili obozu tych, wśród których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tak uczynili, i usunęli ich poza obóz. Jak JAHWE rozkazał Mojżeszowi, tak uczynili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Izraela: Jeśli mężczyzna lub kobieta popełnią jakikolwiek grzech ludzki, popełniając występek przeciwko JAHWE, a ta osoba byłaby winna;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wyzna swój grzech, którego się dopuściła, i zwróci w całości to, czym zawiniła, dodając do tego jedną piątą, i odda temu, wobec kogo zgrzeszyła.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człowiek ten nie ma krewnego, któremu można by zwrócić odszkodowanie, niech będzie ono oddane JAHWE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kapłanowi z wyjątkiem barana przebłagania, którym dokona za niego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ofiara ze wszystkich poświęconych rzeczy synów Izraela, które przyniosą do kapłana,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Poświęcone rzeczy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należeć do niego; cokolwiek ktoś odda kapłanowi,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Jeśli czyjaś żona zbłądzi i dopuści się grzechu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mężczyzna obcuje z nią, lecz będzie to ukryte przed oczami jej męża i tajne, i stanie się ona nieczysta, a nie będzie żadnego świadka przeciwko niej ani nie zostanie ona przyłapana;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dopadł go duch zazdrości i podejrzewałby swoją żonę, która stała się nieczysta, albo gdyby dopadł go duch zazdrości i podejrzewałby ją, choć nie stała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ten mąż przyprowadzi swoją żonę do kapłana i przyniesie ofiarę za nią — jedną dziesiątą efy mąki jęczmiennej. Nie wyleje na nią oliwy ani nie nałoży na nią kadzidła, gdyż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podejrzenia, ofiara pamięci, przypominająca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każe się jej zbliżyć i stawi ją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wleje wodę poświęconą do glinianego naczynia, weźmie też trochę prochu, który jest na podłodze przybytku, i doda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postawi kobietę przed JAHWE, odkryje jej głowę i położy na jej rękach ofiarę pamięci, czyli ofiarę podejrzenia. Kapłan zaś będzie miał w ręku wodę gorzką, niosącą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zaprzysięgnie ją, i powie do kobiety: Jeśli nie położył się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i jeśli nie dopuściłaś się grzechu nieczystości wobec swego męża, to bądź nietknięta przez tę wodę gorzką niosącą przekleństwa;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byłaś niewierna swemu mężowi i stałaś się nieczysta, ponieważ oprócz twego męża obcował z tobą inny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zaprzysięgnie tę kobietę przysięgą przekleństwa i powie do niej: Niech JAHWE uczyni cię przekleństwem i klątwą wśród twego ludu, gdy JAHWE sprawi, że twoje biodro zwiotczeje i twoje łono spuchnie.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woda niosąca przekleństwo przeniknie twoje wnętrzności, aby spuchło twoje łono i zwiotczało twoje biodro. I odpowie kobieta: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napisze te przekleństwa w księdze i zmyje je tą gorzką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wypić kobiecie gorzką wodę niosącą przekleństwo; i woda przekleństwa przeniknie ją, i zamieni się w 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weźmie z rąk tej kobiety ofiarę podejrzenia i będzie ją kołysał przed JAHWE, i 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pełną garść ofiary jako pamiątkę i spali to na ołtarzu, potem da kobiecie wypić tę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 jej wypić tę wodę, stanie się tak, że jeśli stała się nieczysta i sprzeniewierzyła się swemu mężowi, to woda przekleństwa przeniknie ją i zamieni się w gorycz, i spuchnie jej łono, i zwiotczeje jej biodro, i kobieta stanie się przekleństwem wśród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kobieta ta nie stała się nieczysta, ale jest czysta, to będzie bez winy i będzie rodzić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podejrzenia, gdy żona będzie niewierna swemu mężowi i stanie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dopadnie męża duch zazdrości i będzie podejrzewał swoją żonę, i stawi ją przed JAHWE, a kapłan postąpi z nią według tego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mąż nie będzie winny grzechu, a kobieta obciąży się nieprawością.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do nich: Gdy mężczyzna albo kobieta złoży szczególny ślub nazirejczyka, aby się poświęcić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powstrzyma się od wina i mocnego napoju; nie będzie pił octu z wina i octu z mocnego napoju; nie będzie pił żadnego soku z winogron i nie będzie jeść winogron, ani świeżych, ani suszonych.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swego oddzielenia nie będzie jeść niczego, co pochodzi z winorośli, od ziarenka aż do łupiny.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ślubu swego oddzielenia brzytwa nie dotknie jego głowy. Dopóki nie wypełni się czas, na który poświęcił się JAHWE, będzie święty i zapuści włosy na swojej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zbliży się do umarłego przez cały okres swego oddzielenia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zanieczyści się przy ojcu, matce, bracie czy siostrze, którzy umarli, gdyż ma na głowie poświęcenie dla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swego oddzielenia będzie świętym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ktoś nagle przy nim umarł i zanieczyścił jego poświęconą głowę, to ogoli swoją głowę w dniu swego oczyszczenia; ogoli ją siódmego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przyniesie dwie synogarlice lub dwa młode gołębie do kapłana, przed wejście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złoży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grzech, a drugiego na ofiarę całopalenia, i dokona za niego przebłagania za to, że zgrzeszył przy umarłym, i tego samego dnia poświęci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poświęci JAHWE dni swego oddzielenia i przyniesie rocznego baranka za przewinienie. Minione dni jednak przepadną, gdyż jego oddzielenie zostało zanieczyszczone.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nazirejczyka: Gdy wypełnią się dni jego oddzielenia, przyprowadzi się go przed wejście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 JAHWE w ofierze jednego rocznego baranka bez skazy na ofiarę całopalenia, jedną roczną owcę bez skazy na ofiarę za grzech i jednego barana bez skazy na ofiarę pojednawczą;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kosz przaśnych chlebów z mąki pszennej, placki zmieszane z oliwą oraz przaśne podpłomyki pomazane oliwą z ich ofiarą pokarmową i 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przyniesie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JAHWE i złoży jego ofiarę za grzech oraz jego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zaś złoży JAHWE na ofiarę pojednawczą wraz z koszem przaśnych chlebów. Kapłan złoży też jego ofiarę pokarmową oraz jego ofiarę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nazirejczyk ogoli swoją poświęconą głowę u wejścia do Namiotu Zgromadzenia i weźmie włosy ze swojej poświęconej głowy, i położy je na ogień, który jest pod ofiarą pojednawczą.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kapłan weźmie ugotowaną łopatkę barana, jeden przaśny placek z kosza i jeden przaśny podpłomyk i złoży to w ręce nazirejczyka, gdy ten ogoli swoje poświęcone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będzie to kołysał jako ofiarę kołysania przed PANEM; jest to święta rzecz i należy do kapłana wraz z mostkiem kołysania i łopatką wzniesienia. Potem nazirejczyk będzie mógł pić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nazirejczyka, który składa ślub, jak i jego ofiary dla JAHWE za jego oddzielenie, oprócz tego, na co go stać. Zgodnie ze swoim ślubem, który złożył, tak uczyni według prawa swego oddzielenia.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i jego synom: Tak będziecie błogosławić synów Izraela,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błogosławi JAHWE i niech cię strzeże;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 rozjaśni nad tobą swoje oblicze i niech ci będzie łaskawy;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 zwróci ku tobie swoje oblicze i niech da ci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wzywać mojego imienia nad synami Izraela, a ja im będę błogosławił.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Mojżesz zakończył wznoszenie przybytku, namaścił go i poświęcił wraz ze wszystkimi jego sprzętami, a także ołtarz ze wszystkimi jego naczyniami, namaścił je i 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Izraela, głowy domów swoich ojców, którzy byli naczelnikami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i przełożonymi nad tymi, którzy zostali spisani, złożyli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swoje ofiary przed JAHWE: sześć krytych wozów, dwanaście wołów, po jednym wozie na dwóch naczelników i po jednym wole na każdego, i przyprowadzili to przed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to od nich na potrzebę służby w Namiocie Zgromadzenia i oddaj to Lewitom, każdemu według potrzeby jego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więc te wozy i woły i oddał je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wozy i cztery woły dał synom Gerszona według potrzeby ich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zaś wozy i osiem wołów dał synom Merariego według potrzeby ich służby, pod nadzorem Itamara, syna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synom Kehata nie dał nic, bo ich służba w świątyni polegała na noszeniu na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ofiarowali swoje dary przed ołtarzem na jego poświęcenie, w tym dniu, w którym został namaszczony.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Niech złożą swoje ofiary, inny naczelnik każdego dnia, na poświęcenie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swoją ofiarę złożył Nachszon, syn Amminadaba,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ofiarę stanowiły: jedna srebrna misa wagi stu trzydziestu syklów,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Nachszona, syna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Drugiego dnia ofiarę złożył Netaneel, syn Suara, naczelnik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on w ofierze jedną srebrną misę wagi stu trzydziestu syklów, jedną srebrną czaszę wagi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Jedną czarę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pełną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młodego cielca, jednego barana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kozła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Netaneela, syna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Zebulona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stanowiły: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Eliaba, syna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Czwartego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Rubena Elizur,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czara z dziesięciu syklów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Elizura, syna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Symeona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stanowiły: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Szelumiela, syna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Szóstego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naczelny synów Gada Eliasaf, syn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Eliasafa, syna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Efraima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Eliszamy, syna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Ósmego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Manassesa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Gamliela, syna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Dziewiątego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Beniamina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Abidana, syna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Dziesiątego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Dana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Achiezera, syna Ammiszadaja.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Aszera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Pagiela, syna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Dwunastego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Neftalego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Achiry, syna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poświęcenie ołtarza, w tym dniu, w którym został namaszczony przez naczelników Izraela: dwanaście srebrnych mis, dwanaście srebrnych czasz, dwanaście złotych czar;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Każda srebrna misa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trzydzieści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każda czasza — siedemdziesiąt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>. Całego srebra w tych naczyniach było dwa tysiące czterysta syklów według sykla świątynnego;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Złotych czar było dwanaście, pełnych kadzidła;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syklów według sykla świątynnego. Całego złota w tych czarach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zwierząt na ofiarę całopalną było: dwanaście cielców, dwanaście baranów, dwanaście jednorocznych jagniąt wraz z ich ofiarą pokarmową i dwanaście kozłów z kóz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wszystkich zwierząt na ofiarę pojednawczą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>: dwadzieścia cztery woły, sześćdziesiąt baranów, sześćdziesiąt kozłów i sześćdziesiąt jednorocznych jagniąt. To było poświęcenie ołtarza po jego namaszczeniu.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wchodził do Namiotu Zgromadzenia, aby rozmawiać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>, wtedy słyszał głos mówiącego do niego z przebłagalni, która była nad arką świadectwa, spomiędzy dwóch cherubinów. I przemawiał do niego.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Aaronowi: Gdy zapalisz lampy, siedem lamp ma rzucać światło na przednią stronę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tak uczynił. Z przedniej strony świecznika zapalił lampy,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 był wykuty ze złota, od trzonu aż po kwiaty był kuty. Zgodnie ze wzorem, który JAHWE pokazał Mojżeszowi, tak zrobił świecznik.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spośród synów Izraela i oczyść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postąpisz z nimi, aby ich oczyścić: Pokrop ich wodą oczyszczenia, a oni niech ogolą całe swoje ciało i wypiorą swoje szaty, wtedy będą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niech wezmą młodego cielca wraz z jego ofiarą pokarmową z mąki pszennej zmieszanej z oliwą, drugiego zaś młodego cielca weźmiesz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Namiot Zgromadzenia, i zbierzesz całe zgromadzenie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JAHWE, a synowie Izraela położą na nich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przedstawi Lewitów przed JAHWE jako ofiarę od synów Izraela, aby pełnili służbę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położą swoje ręce na głowy cielców. Ty złożysz jednego na ofiarę za grzech, a drugiego na ofiarę całopalną dla JAHWE, aby dokonać przebłagania za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postawisz Lewitów przed Aaronem i przed jego synami i przedstawisz ich jako ofiarę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oddzielisz Lewitów spośród synów Izraela i 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wejdą, aby służyć w Namiocie Zgromadzenia, gdy ich oczyścisz i przedstawisz jako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są mi oddani spośród synów Izraela; w miejsce każdego, kto otwiera łono, w miejsce wszystkich pierworodnych synów Izraela wziąłem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mnie należy wszystko, co pierworodne wśród synów Izraela, zarówno z ludzi, jak i ze zwierząt. Poświęciłem ich sobie w dniu, w którym zabiłem wszystko, co pierworodne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Lewitów w zamian za wszystkich pierworodnych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oraz całe zgromadzenie synów Izraela postąpili z Lewitami tak, jak JAHWE rozkazał Mojżeszowi o Lewitach; tak postąpili z nimi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oczyścili się i wyprali swoje szaty, a Aaron przedstawił ich jako ofiarę przed JAHWE i dokonał przebłagania za nich, aby ich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weszli, aby pełnić swoją służbę w Namiocie Zgromadzenia przed Aaronem i przed jego synami. Jak JAHWE rozkazał Mojżeszowi odnośnie do Lewitów, tak z nimi postąpili.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Lewitów: Od dwudziestego piątego roku życia wzwyż przystąpią, by pełnić służbę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pięćdziesiątego roku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przestaną pełnić służbę i więcej nie będą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jednak usługiwać swym braciom w Namiocie Zgromadzenia w pełnieniu straży, lecz samej służby nie będą pełnić. Tak postąpisz z Lewitami w sprawie ich służby.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JAHWE do Mojżesza na pustyni Synaj, w pierwszym miesiącu drugiego roku po ich wyjściu z ziemi Egiptu,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synowie Izraela obchodzą Paschę w wyznaczonym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ją obchodzić w wyznaczonym czasie, czternastego dnia tego miesiąca pod wieczór; macie ją obchodzić według wszystkich jej obrzędów i wszystkich jej ceremonii.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nakazał więc synom Izraela, aby obchodzili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Paschę w pierwszym miesiącu, czternastego dnia, pod wieczór, na pustyni Synaj. Zgodnie ze wszystkim, co JAHWE nakazał Mojżeszowi, tak synowie Izraela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jednak pewni ludzie, którzy zanieczyścili się przy zwłokach ludzkich, i nie mogli obchodzić Paschy tego dnia. Przyszli więc w tym dniu do Mojżesza i Aarona;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Zanieczyściliśmy się przy zwłokach ludzkich. Czemu nie będzie nam wolno złożyć JAHWE ofiar w wyznaczonym czasie wspólnie z synami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 im: Stójcie, a ja posłucham, co JAHWE rozkaże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synom Izraela tak: Jeśli kto z was lub z waszych potomków zanieczyści się przy zmarłym albo też będzie w dalekiej podróży,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mimo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obchodził Paschę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ją obchodzić w drugim miesiącu, czternastego dnia, pod wieczór, i będą ją jeść z przaśnymi chlebami i z 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pozostawią z niej nic do rana ani nie połamią jej kości. Zgodnie ze wszystkimi przepisami Paschy będą ją obchodzić.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człowiek, który jest czysty, a nie znajduje się w drodze, i nie będzie obchodził Paschy, to ta dusza będzie wykluczona ze swego ludu, bo ofiary JAHWE nie złożyła w wyznaczonym czasie. Ten człowiek obciąża się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przybysz, który mieszka pośród was, będzie obchodził Paschę dla JAHWE, to ma ją obchodzić według ustawy i zwyczajów Paschy. Będzie jedna ustawa dla was, zarówno dla przybysza, jak i dla rodowitego mieszkańca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wystawiono przybytek, obłok okrył przybytek, czyli Namiot Świadectwa, a wieczorem był nad przybytkiem i przypominał z wyglądu ogień,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było stale: obłok okrywał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dzień</w:t>
      </w:r>
      <w:r>
        <w:rPr>
          <w:rFonts w:ascii="Times New Roman" w:eastAsia="Times New Roman" w:hAnsi="Times New Roman" w:cs="Times New Roman"/>
          <w:noProof w:val="0"/>
          <w:sz w:val="24"/>
        </w:rPr>
        <w:t>, a w nocy jakby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unosił się znad namiotu, wtedy synowie Izraela wyruszali, a gdziekolwiek obłok zatrzymał się, tam synowie Izraela rozbijali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synowie Izraela wyruszali i na rozkaz JAHWE rozbijali obóz. Przez wszystkie dni, w których obłok pozostawał nad przybytkiem, stali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obłok pozostawał nad przybytkiem przez wiele dni, wtedy synowie Izraela przestrzegali rozkazu JAHWE i nie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obłok pozostawał nad przybytkiem przez kilka dni, na rozkaz JAHWE stawali obozem i na rozkaz JAHWE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pozostawał od wieczora do rana i unosił się rano, wówczas wyruszali. Czy obłok unosił się za dnia, czy w nocy, oni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obłok trwał i pozostawał nad przybytkiem przez dwa dni albo przez miesiąc bądź też przez rok, synowie Izraela stali obozem i nie wyruszali, lecz gdy się unosił,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stawali obozem i na rozkaz JAHWE wyruszali. Przestrzegali nakazu JAHWE, tak jak JAHWE rozkazał przez Mojżesza.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sobie dwie srebrne trąby. Wykonasz je robotą kutą, a będą ci służyć do zwoływania ludu i do nawoływania w drogę obozów.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nie zadmą, wtedy cały lud zgromadzi się do ciebie,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zadmą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trąbę</w:t>
      </w:r>
      <w:r>
        <w:rPr>
          <w:rFonts w:ascii="Times New Roman" w:eastAsia="Times New Roman" w:hAnsi="Times New Roman" w:cs="Times New Roman"/>
          <w:noProof w:val="0"/>
          <w:sz w:val="24"/>
        </w:rPr>
        <w:t>, zejdą się do ciebie wodzowie, naczelnicy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zatrąbicie, wydając urwany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</w:t>
      </w:r>
      <w:r>
        <w:rPr>
          <w:rFonts w:ascii="Times New Roman" w:eastAsia="Times New Roman" w:hAnsi="Times New Roman" w:cs="Times New Roman"/>
          <w:noProof w:val="0"/>
          <w:sz w:val="24"/>
        </w:rPr>
        <w:t>, wtedy wyruszą obozy rozłożone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drugi raz zatrąbicie, wydając urwany głos, wyruszą obozy rozłożone po stronie południowej. Będą trąbić, wydając urwany dźwięk, kiedy mają wyruszyć.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będziecie zwoływać lud, zatrąbicie bez wydawania urywanego dźwięku.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Aarona, kapłani, zadmą w trąby. Będzie to wieczysta ustawa dla was 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waszej ziemi wyruszycie na wojnę przeciw wrogowi, który was gnębi, zadmiecie w trąby urwanym dźwiękiem; a przypomnicie się JAHWE, waszemu Bogu, i zostaniecie wybawieni od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drugim roku, drugiego miesiąca, dwudziestego dnia tego miesiąca uniósł się obłok znad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wyruszyli z pustyni Synaj, a obłok zatrzymał się na pustyni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raz pierwszy wyruszyli tak, jak JAHWE rozkazał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Pierwsza ruszyła chorągiew obozu synów Judy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Netaneel,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Zebulona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złożono przybytek i wyruszyli synowie Gerszona i synowie Merariego, niosąc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ruszyła chorągiew obozu Rubena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Elizur,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Symeona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Duela.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wyruszyli Kehatyci, niosąc świątynię. Zanim przyszli,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ustawiali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chorągiew obozu synów Efraima według swoich zastępów, a na czele jego wojska był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 pokolenia synów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Beniamina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ruszyła chorągiew obozu synów Dana, tworząc tylną straż wszystkich obozów, według swoich zastępów, a na czele jego wojska był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porządek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marszu synów Izraela według ich zastępów i tak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powiedział do Chobaba, syna Reuela Midianity, swego teścia: Wyruszamy do miejsca, o którym JAHWE powiedział: Dam je wam. Chodź z nami, a wyświadczymy ci dobro, ponieważ JAHWE obiecał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dobrego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Nie pójdę, lecz wrócę do mojej ziemi i do mojej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Proszę, nie opuszczaj nas, bo ty wiesz, gdzie na pustyni możemy rozbić obóz, i możesz być naszym przewodnikiem.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pójdziesz z nami, wyświadczymy ci to dobro, które JAHWE nam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wyruszyli od góry JAHWE w drogę na trzy dni, a arka przymierza JAHWE szła przed nimi podczas tych trzech dni drogi, aby upatrzyć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JAHWE był nad nimi za dnia, gdy wyruszali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miała ruszyć, wtedy Mojżesz mówił: Powstań, JAHWE, a niech rozproszą się twoi wrogowie i niech uciekają przed tobą ci,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się zatrzymywała, wtedy mówił: Wróć, JAHWE, do niezliczonych tysięcy Izraela.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zaczął się skarżyć, co się JAHWE nie podobało. Gdy więc JAHWE to usłyszał, bardzo się rozgniewał. I ogień JAHWE zapalił się przeciwko niemu i pochłonął krańce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wołał lud na Mojżesza, a Mojżesz pomodlił się do JAHWE i ogień zgasł.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to miejsce Tabera, bo ogień JAHWE zapalił się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pospólstwo, które było wśród nich, ogarnęło pragnienie. Synowie Izraela też płakali na nowo i mówili: Któż nas nakarmi mięsem?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Wspominamy ryby, które jedliśmy w Egipcie za darmo, ogórki, melony, pory, cebulę i czosnek.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 nasza dusza wyschła, bo nic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mamy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oprócz tej manny.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manna była jak nasienie kolendry, a jej kolor jak kolor bdellium.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wychodzili i zbierali ją, i mełli w żarnach albo tłukli w moździerzach, potem gotowali w kotłach i robili z niej placki. Jej smak był jak smak świeżej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nocą opadała rosa na obóz, spadała też na niego manna.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usłyszał, że lud płacze w swoich rodzinach, każdy przy wejściu do swojego namiotu. Wówczas mocno zapłonął gniew JAHWE, a i Mojżeszowi to się nie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 do JAHWE: Dlaczego tak źle się obchodzisz ze swoim sługą? Dlaczego nie znalazłem łaski w twoich oczach, że włożyłeś na mnie ciężar całego tego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 począłem cały ten lud? Czy ja go zrodziłem, że mówisz do mnie: Nieś go na swoim łonie jak opiekun nosi niemowlę do ziemi, którą przysiągłeś ich ojcom?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wezmę mięso, aby dać całemu temu ludowi? Płaczą bowiem przede mną i mówią: Daj nam mięsa, abyśmy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sam znosić całego tego ludu, gdyż jest dla mnie zbyt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tak ze mną postępujesz, to raczej zabij mnie, proszę, jeśli znalazłem łaskę w twoich oczach, abym nie patrzył na swoją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Zbierz mi siedemdziesięciu mężczyzn spośród starszych Izraela, o których wiesz, że są starszymi ludu oraz jego przełożonymi, przyprowadź ich do Namiotu Zgromadzenia i niech tam staną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zstąpię i będę tam z tobą rozmawiał. Potem wezmę z ducha, który jest na tobie, i złożę na nich. Będą nosić razem z tobą brzemię ludu, abyś nie musiał go nosić ty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ludu powiesz: Poświęćcie się na jutro, a będziecie jeść mięso. Płakaliście bowiem, a to dotarło do uszu JAHWE: Któż nas nakarmi mięsem? Bo było nam lepiej w Egipcie! JAHWE da wam więc mięso i będziecie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Będziecie je jeść nie przez jeden dzień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dwa dni, ani przez pięć, ani przez dziesięć dni, ani przez dwadzieścia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przez cały miesiąc, aż wam wyjdzie przez nozdrza i zupełnie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obrzydnie. Wzgardziliście bowiem JAHWE, który jest wśród was, i płakaliście przed nim, mówiąc: Po co wyszliśmy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Sześćset tysięcy pieszych liczy ten lud, pośród którego mieszkam, a ty powiedziałeś: Dam im mięsa i będą jeść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można zabić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 i wołów, aby im wystarczyło? Czy można dla nich zebrać wszystkie ryby morskie, aby mieli dosyć?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Mojżesza: Czy ręka JAHWE jest zbyt krótka? Teraz zobaczysz, czy moje słowo się wypełni,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wyszedł więc i opowiedział ludowi słowa JAHWE. Następnie zebrał siedemdziesięciu mężczyzn spośród starszych ludu i postawił ich wokół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zstąpił w obłoku i przemówił do niego. Potem wziął z ducha, który był na nim, i dał go siedemdziesięciu starszym. A gdy spoczął na nich duch, prorokowali i nie przestali.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dwaj mężczyźni pozostali w obozie: jeden miał na imię Eldad, a drugi — Medad. Na nich też spoczął duch, bo oni byli wśród spisanych, choć nie przybyli do namiotu. Prorokowali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młodzieniec przybiegł i powiedział do Mojżesza: Eldad i Medad prorokują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sługa Mojżesza i jeden z jego młodzieńców, powiedział: Mojżeszu, panie mój, zabroń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odpowiedział: Czy jesteś zazdrosny o mnie? Oby cały lud JAHWE zamienił się w proroków, aby JAHWE złożył na nim swego ducha!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wrócił do obozu wraz ze starszymi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zerwał się wiatr od JAHWE, który porwał od morza przepiórki i zrzucił je na obóz, na jeden dzień drogi z jednej strony i na jeden dzień drogi z drugiej strony, wokół obozu,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 łokcie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stał przez cały dzień, przez całą noc i przez cały następny dzień i zbierał przepiórki. Ten, kto zebrał najmniej,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chomerów. I rozłożyli je sobie wokół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mięso było między ich zębami, jeszcze nieprzeżute, gniew JAHWE zapłonął przeciw ludowi i uderzył go wielką plagą.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nazwano to miejsce Kibrot-Hattaawa, bo tam pochowano lud, który zapragnął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Kibrot-Hattaawy lud wyruszył do Chaserot; i mieszkał w Chaserot.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Miriam i Aaron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Mojżeszowi z powodu etiopskiej kobiety, którą pojął. Pojął bowiem za żonę Etiopkę;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 JAHWE przemawiał tylko przez Mojżesza? Czy nie przemawiał też przez nas? A JAHWE to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Mojżesz był człowiekiem bardzo pokornym, najbardziej ze wszystkich ludzi,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JAHWE powiedział do Mojżesza, Aarona i Miriam: Wyjdźcie we troje do Namiotu Zgromadzenia. I wyszli we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zstąpił w słupie obłoku, stanął u wejścia do namiotu i wezwał Aarona i Miriam; a oni przyszli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>: Słuchajcie teraz moich słów: Jeśli będzie wśród was prorok, ja, JAHWE, objawię mu się w widzeniu, będę mówił do niego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tak jest z moim sługą Mojżeszem,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w całym 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ust do ust mówię do niego, jawnie, a nie w zagadkach; on ogląda postać JAHWE. Dlaczego nie baliście się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memu słudze Mojżeszowi?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przeciwko nim,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Obłok także odstąpił znad namiotu i oto Miriam stała się trędowata,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śnieg. Gdy Aaron spojrzał na Miriam, oto była trędowata.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powiedział do Mojżesza: Ach, mój panie! Proszę, nie poczytaj nam tego grzechu, że głupio postąpiliśmy i 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ona nie będzie jak martwy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płód</w:t>
      </w:r>
      <w:r>
        <w:rPr>
          <w:rFonts w:ascii="Times New Roman" w:eastAsia="Times New Roman" w:hAnsi="Times New Roman" w:cs="Times New Roman"/>
          <w:noProof w:val="0"/>
          <w:sz w:val="24"/>
        </w:rPr>
        <w:t>, którego ciało jest już na wpół rozłożone, gdy wychodzi z łona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zawołał do JAHWE: Boże, proszę, uzdrów ją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odpowiedział Mojżeszowi: Gdyby jej ojciec plunął jej w twarz, czyż nie musiałaby się wstydzić przez siedem dni? Niech przez siedem dni będzie wyłączona z obozu, a potem zostanie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Miriam została wyłączona z obozu na siedem dni. Lud jednak nie wyruszył, póki Miriam nie została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lud wyruszył z Chaserot i rozbił obóz na pustyni Paran.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Wyślij mężczyzn, aby wyszpiegowali ziemię Kanaan, którą daję synom Izraela. Z każdego pokolenia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ojców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wyślecie po jednym mężczyźnie; tych, którzy są wśród nich wodzami.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ich więc Mojżesz z pustyni Paran, zgodnie z rozkazem JAHWE. Wszyscy ci mężczyźni byli naczelnikami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ich imiona: z pokolenia Rubena — Szamua, syn Zakkura.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— Szafat, syn Choriego.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—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Issachara — Jigal, syn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Efraima — Ozeasz,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Beniamina — Palti, syn Rafua.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Zebulona — Gaddiel, syn Sodiego.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Józefa, to jest z potomstwa Manassesa — Gaddi, syn Susiego.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Dana — Ammiel, syn Gemalliego.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Aszera — Setur, syn Mikaela.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Neftalego — Nachbi, syn Wafsiego.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Gada — Geuel, syn Makiego.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imiona mężczyzn, których Mojżesz wysłał, aby wyszpiegowali ziemię. A Ozeaszowi, synowi Nuna, nadał imię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wysłał ich, aby wyszpiegowali ziemię Kanaan, powiedział do nich: Idźcie w tę stronę, na południe, i wejdźcie na górę;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obejrzyjcie ziemię, jaka ona jest, oraz lud, który w niej mieszka, czy jest silny, czy słaby, czy jest ich mało, czy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ziemia, w której mieszkają: czy jest dobra, czy zła. I jakie są miasta, w których mieszkają: czy to są obozowiska, czy 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jaka jest ziemia: czy urodzajna, czy jałowa; czy są na niej drzewa, czy nie. Bądźcie odważni i przynieście nam z owocu tamtej ziemi. A był to czas dojrzewania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wyszpiegowali ziemię, od pustyni Syn aż do Rechob, którędy wchodzi się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kierując się na południe, dotarli do Hebronu, gdzie byli Achiman, Szeszaj i Talmaj, synowie Anaka; a Hebron zbudowano siedem lat przed Soan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przybyli do potoku Eszkol i ucięli tam gałąź z jedną kiścią winogron, i nieśli ją we dwóch na drążku;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jabłka granatu i 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to miejsce potokiem Eszkol od winogrona, które synowie Izraela tam ucięli.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czterdziestu dniach wrócili z wyszpiegowania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wrócili, przyszli do Mojżesza, Aarona i całego zgromadzenia synów Izraela na pustynię Paran, do Kadesz; zdali sprawę im oraz całemu zgromadzeniu, pokazali im też owoce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opowiedzieli mu: Przyszliśmy do ziemi, do której nas wysłałeś. Ona rzeczywiście opływa mlekiem i miodem, a to są jej owoce;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że lud, który mieszka w tej ziemi, jest silny, a miasta są obwarowane i bardzo wielkie; widzieliśmy tam również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Amalekici mieszkają w południowej części ziemi, a Chetyci, Jebusyci, Amoryci mieszkają w górach; Kananejczycy zaś mieszkają nad morzem i 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Kaleb uspokajał lud szemrzący przeciw Mojżeszowi i mówił: Pójdźmy i posiądźmy ziemię, bo zdołamy ją podbić.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mężczyźni, którzy z nim poszli, powiedzieli: Nie możemy wyruszyć przeciw tamtemu ludowi, bo jest silniejszy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też widzieliśmy olbrzymów, synów Anaka, pochodzących od olbrzymów.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wydaliśmy się sobie jak szarańcza, takimi też byliśmy w ich oczach.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zgromadzenie podniosło donośny lament i lud płakał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synowie Izraela szemrali przeciwko Mojżeszowi i Aaronowi; i całe zgromadzenie mówiło do nich: Obyśmy pomarli w ziemi Egiptu albo na tej pustyni!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JAHWE prowadzi nas do tej ziemi? Abyśmy padli od miecza? Aby nasze żony i dzieci stały się łupem? Czy nie lepiej nam wrócić do 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Ustanówmy sobie wodza i wróćmy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upadli na twarz przed całym zgromadzeniem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Jozue, syn Nuna, i Kaleb, syn Jefunnego,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byli wśród tych, co wyszpiegowali ziemię, rozdarli swoje 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całego zgromadzenia synów Izraela: Ziemia, przez którą przeszliśmy, aby ją wyszpiegować, jest ziemią bardzo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JAHWE upodoba nas sobie, to wprowadzi nas do tej ziemi i da ją nam — tę ziemię, która opływa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buntujcie się przeciwko JAHWE ani nie bójcie się ludu tej ziemi, bo będą naszym chlebem; ich obrona odwróciła się od nich, a JAHWE jest z nami. Nie bójcie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mówiło, aby ich ukamienować; ale chwała JAHWE ukazała się wszystkim synom Izraela nad Namiotem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Jak długo ten lud będzie mnie drażnić? Jak długo nie będzie mi wierzyć pomimo tych wszystkich znaków, które wśród nich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Uderzę ich zarazą i wydziedziczę, a ciebie uczynię narodem większym i silniejszym niż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Mojżesz powiedział do JAHWE: Usłyszą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Egipcjanie, spośród których wyprowadziłeś ten lud swoją mocą;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opowiedzą o tym obywatelom tej ziemi.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słyszeli, że ty, JAHWE, jesteś pośród tego ludu, że ty, JAHWE, bywasz widziany twarzą w twarz, że twój obłok stoi nad nimi i że kroczysz przed nimi w słupie obłoku za dnia, a w słupie ognia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więc zabił ten lud jak jednego człowieka, to narody, które słyszały o twojej sławie, mówiłyby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JAHWE nie mógł wprowadzić tego ludu do ziemi, którą im przysiągł, to zabił ich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proszę, niech się okaże wielka moc mojego JAHWE, jak powiedziałeś: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nierychły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miłosierdzia, przebaczający nieprawość i przestępstwo, który nie uniewinnia winnego, lecz nawiedza nieprawość ojców na synach do trzeciego i 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Przebacz, proszę, nieprawość twego ludu według wielkości twego miłosierdzia, tak jak przebaczałeś temu ludowi od Egiptu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powiedział: Przebaczyłem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żyję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cała ziemia jest napełniona chwałą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wszyscy, którzy widzieli moją chwałę i moje znaki, które czyniłem w Egipcie i na pustyni, a wystawiali mnie na próbę już dziesięciokrotnie i nie słuchali mego głosu;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zobaczą tej ziemi, którą przysiągłem ich ojcom, a żaden z tych, którzy mnie rozdrażnili, nie zobaczy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mojego sługę Kaleba za to, że był w nim inny duch i trwał całkowicie przy mnie, wprowadzę do ziemi, do której wszedł, a jego potomstwo ją odziedziczy.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Amalekici i Kananejczycy mieszkają w dolinie,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jutro zawróćcie i wyruszcie na pustynię, w kierunku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mam znosić ten zły lud, który szemrze przeciwko mnie? Słyszałem szemrania synów Izraela, jakie mówią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 żyję, mówi JAHWE, uczynię wam, jak mówiliście do moich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tej pustyni legną wasze trupy i wszyscy spisani wśród was, w pełnej liczbie, od dwudziestu lat wzwyż, którzy szemraliście przeciwko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wejdziecie do tej ziemi, którą przysiągłem dać wam na mieszkanie, z wyjątkiem Kaleba, syna Jefunnego, i Jozuego, syna Nuna;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dzieci, o których mówiliście, że staną się łupem, te wprowadzę i one zobaczą ziemię, którą wy wzgardziliście.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trupy zaś legną na tej pustyni;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wasi synowie będą się tułali po tej pustyni przez czterdzieści lat i 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cudzołóstwa, aż wasze trupy zniszczeją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Według liczby dni, w ciągu których wyszpiegowaliście ziemię,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dni, dzień za rok, będziecie ponosić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nieprawości przez czterdzieści lat i poznacie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pomstę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odstąpienie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powiedziałem, że tak postąpię z całym tym niegodziwym zgromadzeniem, które się zmówiło przeciwko mnie; na tej pustyni zginą i tu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mężczyźni, których Mojżesz wysłał na wyszpiegowanie ziemi, a po powrocie pobudzili całe zgromadzenie do szemrania przeciwko niemu, rozpuszczając złą wieść o 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mężczyźni, którzy rozpowiadali złą wieść o ziemi, pomarli przed JAHWE wskutek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Jozue, syn Nuna, i Kaleb, syn Jefunnego, pozostali żywi spośród tych mężczyzn, którzy poszli wyszpiegować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powtórzył te słowa wszystkim synom Izraela, i lud bardzo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wcześnie rano, wstąpili na szczyt góry i powiedzieli: Oto jesteśmy, pójdziemy na to miejsce, o którym JAHWE nam powiedział,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powiedział im: Dlaczego przekraczacie słowo PANA? To się wam nie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wyruszajcie, ponieważ nie ma JAHWE wśród was, abyście nie zostali pobici przez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Amalekici i Kananejczycy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wami i polegniecie od miecza. Ponieważ odwróciliście się od JAHWE, to JAHWE nie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uparli się, by wejść na szczyt góry. Lecz arka przymierza JAHWE i Mojżesz nie oddalili się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Amalekici i Kananejczycy mieszkający na tej górze zstąpili, pobili ich i ścigali aż do Chormy.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przyjdziecie do ziemi waszego mieszkania, którą wam daję;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chcieli złożyć JAHWE ofiarę spalaną na całopalenie, ofiarę bądź poślubioną, bądź dobrowolną lub też w wasze uroczyste święta, aby złożyć JAHWE miłą woń z wołów albo z 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składający JAHWE ofiarę złoży na ofiarę pokarmową dziesiątą część efy mąki pszennej zmieszanej z czwartą częścią hinu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czwartą część hinu wina na ofiarę z płynów przygotujesz przy całopaleniu lub innej ofierze na każde jagnię.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baranie zaś złożysz na ofiarę pokarmową dwie dziesiąte efy mąki pszennej zmieszanej z trzecią częścią hinu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 płynów złożysz jedną trzecią hinu wina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będziesz składał cielca na ofiarę całopalną lub na ofiarę wypełnienia ślubu albo na ofiarę pojednawczą dla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wraz z cielcem złożysz na ofiarę pokarmową trzy dziesiąte efy mąki pszennej zmieszanej z połową hinu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ofiarę pokarmową złożysz też połowę hinu wina, na ofiarę spalaną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należy postąpić przy każdym wole, przy każdym baranie, jagnięciu lub koźlęciu.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liczby, którą składacie, tak uczynicie z każdą ich sztuką według ich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rodowity mieszkaniec postąpi w ten sposób, gdy będzie składał ofiarę spalaną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obcy gości u was lub mieszka z wami od pokoleń i będzie chciał złożyć ofiarę spalaną jako miłą woń dla JAHWE, uczyni to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jedna ustawa dla was i dla przybysza, który mieszka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 was</w:t>
      </w:r>
      <w:r>
        <w:rPr>
          <w:rFonts w:ascii="Times New Roman" w:eastAsia="Times New Roman" w:hAnsi="Times New Roman" w:cs="Times New Roman"/>
          <w:noProof w:val="0"/>
          <w:sz w:val="24"/>
        </w:rPr>
        <w:t>; będzie to ustawa wieczysta przez wszystkie wasze pokolenia. Przybysz będzie przed JAHWE tak jak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jedno prawo i jeden sąd dla was i przybysza, który mieszka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wejdziecie do ziemi, do której was wprowadzę;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jeść chleb tej ziemi, to złożycie JAHWE ofiarę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Złożycie jako ofiarę wzniesienia placek z pierwocin waszych ciast; złożycie go tak jak ofiarę wzniesienia z klepiska.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składać JAHWE ofiarę wzniesienia z pierwocin waszych ciast 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zbłądzili i nie wypełnili wszystkich tych przykazań, które JAHWE nadał przez Mojżesza;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wszystkiego, co JAHWE wam rozkazał przez Mojżesza, od tego dnia, w którym JAHWE to nakazał, i potem przez wszystkie wasze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dokona przebłagania za całe zgromadzenie synów Izraela, i będzie im przebaczone, gdyż 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nieświadomie. A oni przyniosą JAHWE swoją ofiarę na ofiarę spalaną i swoją ofiarę za grzech przed JAHWE za swój 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przebaczone całemu zgromadzeniu synów Izraela i przybyszowi, który mieszka pośród nich, ponieważ cały lud popełnił to nieświadomie.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jedna osoba zgrzeszy nieświadomie, wtedy przyniesie roczną kozę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dokona przebłagania za człowieka, który zbłądził, grzesząc wobec JAHWE nieświadomie; dokona za niego przebłagania i będzie mu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jedno prawo dla tego, który grzeszy nieświadomie, zarówno dla rodowitego mieszkańca wśród synów Izraela, jak i dla przybysza, który mieszka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człowiek, który bezczelnie zgrzeszy świadomie, zarówno rodowity mieszkaniec, jak i przybysz, znieważa PANA; człowiek ten zostanie wykluczony spośród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Wzgardził bowiem słowem JAHWE i złamał jego przykazanie; taki człowiek musi zostać wykluczony;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byli na pustyni, spotkali człowieka zbierającego drwa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którzy go spotkali zbierającego drwa, przyprowadzili go do Mojżesza i Aarona, i do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osadzili go pod strażą, bo jeszcze im nie oznajmiono, jak należy z takim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Ten człowiek musi ponieść śmierć; niech całe zgromadzenie go ukamienuje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 wyprowadziło go poza obóz i ukamienowało, i umarł,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synów Izraela i powiedz im, aby robili sobie frędzle na skrajach swoich szat przez wszystkie pokolenia, a do frędzli niech przyprawią sznurek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mieć te frędzle, żebyście na nie spoglądali i przypominali sobie wszystkie przykazania JAHWE, aby je wypełnić, a nie podążali za własnym sercem i własnymi oczami, za którymi idąc, cudzołożylibyście;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i wypełniali wszystkie moje przykazania, i byli święci dla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 Bóg, który was wyprowadził z ziemi Egiptu, aby być waszym Bogiem.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 Bóg.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Korach, syn Ishara, syna Kehata, syna Lewiego, oraz Datan i Abiram, synowie Eliaba, i On, syn Peleta, synowie Rubena, wzięli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 Mojżeszowi,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 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dwustu pięćdziesięciu mężczyzn spośród synów Izraela, naczelników zgromadzenia powołanych do rady, ludzi poważanych.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się oni przeciw Mojżeszowi i Aaronowi i powiedzieli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Bierzecie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dużo na siebie! Przecież całe to zgromadzenie, wszyscy oni są święci i 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 Dlaczego więc wynosicie się ponad zgromadzenie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to usłyszał, upadł na twarz;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Koracha i do całej jego gromady: Jutro rano JAHWE pokaże,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jego, kto jest święty i może zbliżyć się do niego. Kogo bowiem wybrał, temu pozwoli zbliżyć się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uczynicie: Weźcie sobie kadzielnice, ty, Korach i cała twoja gromada.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włóżcie w nie ogień, i jutro umieśćcie w nich kadzidło przed PANEM; a ten człowiek, którego JAHWE wybierze,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Bierzecie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dużo na siebie,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do Koracha: Słuchajcie, proszę, synowie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wam to mało, że Bóg Izraela oddzielił was od zgromadzenia Izraela, aby zbliżyć was do siebie, abyście pełnili służbę w przybytku JAHWE i abyście stali przed zgromadzeniem, i mu służyli?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ciebie, a wraz z tobą wszystkich twoich braci, synów Lewiego, zbliżył do siebie, a wy jeszcze zabiegacie o kapłaństwo?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i cała twoja gromada zbuntowaliście się przeciw JAHWE, bo kim jest Aaron, że szemracie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kazał przywołać Datana i Abirama, synów Eliaba, lecz oni odpowiedzieli: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dość, że nas wyprowadziłeś z ziemi opływającej mlekiem i miodem, aby nas uśmiercić na tej pustyni, to jeszcze chcesz obwołać się naszym władcą?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nie wprowadziłeś nas do ziemi opływającej mlekiem i miodem ani nie dałeś nam w dziedzictwo pól i winnic. Czy chcesz tym mężczyznom wyłupić oczy?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bardzo się rozgniewał i powiedział do JAHWE: Nie zważaj na ich ofiarę. Nie wziąłem od nich żadnego osła ani też nikogo z nich nie skrzywdziłem.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Koracha: Ty i cała twoja gromada stawcie się jutro przed PANEM; ty, oni i Aaron: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was niech weźmie swoją kadzielnicę i nałoży w nią kadzidła, i niech każdy przyniesie przed JAHWE swoją kadzielnicę,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pięćdziesiąt kadzielnic, również ty i Aaron;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przyniesie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kadzielnicę.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więc wziął swoją kadzielnicę, włożył w nią ogień, nałożył na niego kadzidła i stanęli u wejścia do Namiotu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Mojżeszem i Aaronem.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Korach zebrał przeciwko nim całe zgromadzenie u wejścia do Namiotu Zgromadzenia i wtedy chwała JAHWE ukazała się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Odłączcie się od tego zgromadzenia, 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 jednej chwili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upadli na twarz i powiedzieli: O Boże, Boże duchów wszelkiego ciała! Czy jeśli zgrzeszy jeden człowiek, będziesz się gniewał na całe zgromadzenie?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zgromadzenia i powiedz im: Oddalcie się od namiotu Koracha, Datana i Abirama.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wstał więc i podszedł do Datana i Abirama, a za nim poszli starsi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zgromadzenia: Oddalcie się, proszę, od namiotów tych bezbożnych ludzi i nie dotykajcie niczego, co do nich należy, abyście nie zginęli przez wszystkie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oddalili się od namiotów Koracha, Datana i Abirama z każdej strony. Datan zaś i Abiram wyszli i stali u wejścia do swoich namiotów razem ze swoimi żonami, synami i małymi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powiedział: Po tym poznacie, że JAHWE mnie posłał, abym dokonał wszystkich tych dzieł, i że nic z własnej woli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czynię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 ludzie umrą taką śmiercią jak wszyscy ludzie albo zostaną ukarani tak jak inni, to nie JAHWE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JAHWE uczyni coś nowego i ziemia otworzy swoją paszczę, i pochłonie ich oraz wszystko, co do nich należy, i żywcem zstąpią do piekła, wtedy poznacie, że ci mężczyźni rozdrażnili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skończył wypowiadać wszystkie te słowa, ziemia rozstąpiła się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otworzyła swoją paszczę, i pochłonęła ich oraz ich domy i wszystkich ludzi, którzy byli przy Korachu, i 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zstąpili oni razem ze wszystkim, co mieli, żywcem do piekła, i ziemia ich okryła; tak zginęli spośród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zaś Izraelici,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wokół nich, uciekli na ich krzyk, bo mówili: By i nas ziemia nie pochłonęła.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ogień od JAHWE i pochłonął tych dwustu pięćdziesięciu mężczyzn, którzy ofiarowali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Eleazara, syna kapłana Aarona, niech pozbiera kadzielnice z tego pogorzeliska, a ogień niech rozrzuci dalej. Są bowiem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kadzielnice tych, którzy zgrzeszyli przeciwko własnym duszom, rozbijcie na blachy na pokrycie ołtarza. Ofiarowali je bowiem przed JAHWE, są więc poświęcone. Dlatego będą znakiem dla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Pozbierał więc kapłan Eleazar miedziane kadzielnice, w których ofiarowali ci, którzy spłonęli, i rozbito je na blachy na pokrycie ołtarza;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pamiątkę dla synów Izraela, aby żaden obcy, który nie jest z potomstwa Aarona, nie zbliżał się do składania kadzidła przed JAHWE i żeby go nie spotkało to, co spotkało Koracha i jego gromady, jak JAHWE mu powiedział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całe zgromadzenie synów Izraela szemrało przeciwko Mojżeszowi i Aaronowi: Wy spowodowaliście śmierć ludu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zgromadzenie zbierało się przeciw Mojżeszowi i Aaronowi, spojrzeli w stronę Namiotu Zgromadzenia, a oto okrył go obłok i ukazała się chwała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 Aaronem przyszli przed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spośród tego zgromadzenia, a zniszczę je w mgnieniu oka; i upadli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Aarona: Weź kadzielnicę, włóż w nią ogień z ołtarza, nałóż też kadzidła i pójdź szybko do zgromadzenia, i zrób przebłaganie za nich, bo już wyszedł gniew od JAHWE i już zaczęła się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Aaron wziął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kadzielnicę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mu rozkazał Mojżesz, i pobiegł w środek zgromadzenia,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zaczęła się plaga wśród ludzi; nałożył kadzidła i dokonał przebłagania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stał między umarłymi i żywymi i plaga została powstrzymana.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umarli od tej plagi, było czternaście tysięcy siedemset, oprócz tych, którzy umarli w związku ze sprawą 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Aaron wrócił do Mojżesza przed wejście do Namiotu Zgromadzenia, a plaga została zatrzymana.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do synów Izraela i weź od każdego z nich po lasce według domów ich ojców, od wszystkich ich naczelników według domów ich ojców dwanaście lasek,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każdego napisz na jego lasce.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imię Aarona napiszesz na lasce Lewiego, gdyż jedna laska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naczelnika z domu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położysz je w Namiocie Zgromadzenia przed Świadectwem, gdzie się z wami spotykam.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tak, że laska tego, kogo wybiorę, zakwitnie; i uśmierzę przed sobą szemrania synów Izraela, jakie kierują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przekazał to synom Izraela, wszyscy ich naczelnicy oddali mu swoje laski, po jednej lasce od każdego naczelnika z domu swego ojca, razem dwanaście lasek. Wśród ich lasek była też laska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złożył te laski przed JAHWE w Namiocie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gdy Mojżesz przyszedł do Namiotu Świadectwa, oto laska Aarona, z domu Lewiego, zakwitła, wypuściła pączki, wydała kwiat i dojrzałe migdały.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wyniósł wszystkie laski sprzed JAHWE do wszystkich synów Izraela;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ujrzeli, każdy z nich wziął swoją 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Połóż laskę Aarona z powrotem przed Świadectwem, aby była zachowana na znak dla buntowników, a położysz kres ich szemraniu przeciwko mnie, aby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uczynił; jak JAHWE mu rozkazał,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powiedzieli do Mojżesza: Oto umieramy, giniemy, wszyscy giniemy;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zbliża się do przybytku JAHWE, umrze. Czy mamy doszczętnie zginąć?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Aarona: Ty, twoi synowie i dom twego ojca z tobą, odpowiecie za nieprawość świątyni. Ty i twoi synowie z tobą również odpowiecie za nieprawość waszego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twoim braciom z pokolenia Lewiego, z rodu twego ojca, pozwól do siebie przychodzić, aby dołączyli do ciebie i usługiwali tobie; ty zaś i twoi synowie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 pełnić służbę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Namiotem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przestrzegać twego nakazu i pełnić straż nad całym namiotem. Nie mogą jednak zbliżać się do sprzętów świątyni i do ołtarza, żeby nie pomarli ani oni, ani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Przyłączą się do ciebie i będą pełnić straż przy Namiocie Zgromadzenia, przy każdej służbie namiotu. Lecz żaden obcy niech się do was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będziecie pełnić straż w świątyni i straż przy ołtarzu, aby już nie spadł gniew na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wziąłem waszych braci Lewitów spośród synów Izraela. Oni są wam oddani jako dar dla JAHWE, aby pełnili służbę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 i twoi synowie z tobą będziecie strzec waszego kapłaństwa przy każdej służbie ołtarza i poza zasłoną, i będziecie służyć. Dałem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urząd waszego kapłaństwa jako dar; 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mówił dalej do Aarona: Oto dałem tobie pod straż moje ofiary wzniesione ze wszystkich poświęconych rzeczy synów Izraela. Z powodu namaszczenia dałem je tobie i twoim synom prawem wieczystym.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należeć do ciebie z rzeczy najświętszych, które nie zostaną spalone: każda ich ofiara, każda ich ofiara pokarmowa, każda ich ofiara za grzech i każda ich ofiara za przewinienie, które będą mi składać, będą to rzeczy najświętsze dla ciebie i 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będziesz to jeść; wszyscy mężczyźni będą z tego jedli. Będzie to dla ciebie 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ciebie: ofiara wzniesienia ich darów ze wszystkimi ofiarami kołysania synów Izraela. Daję je tobie, twoim synom i twoim córkom z tobą prawem wieczystym. Każdy czysty w twoim domu będzie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najlepsze z oliwy, i wszystko, co najlepsze z wina, oraz zboże, ich pierwociny, które ofiarują JAHWE,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ze wszystkich rzeczy znajdujących się w ich ziemi, które przyniosą JAHWE, będą twoje. Każdy czysty w twoim domu będzie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poświęcone w Izraelu,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otwiera łono wszelkiego ciała, które przynoszą JAHWE, zarówno z ludzi, jak i z bydła, będzie twoje; lecz pierworodnego z ludzi wykupisz, także pierworodne z nieczystych zwierząt wykupisz.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wykup tego, który ma jeden miesiąc, dasz według twego oszacowania pięć syklów srebra według sykla świątynnego,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pierworodnego z krowy, pierworodnego z owcy lub pierworodnego z kozy nie wykupisz; są one święte. Ich krew wylejesz na ołtarz, a ich tłuszcz zapalisz jako ofiarę spaloną,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ich mięso będzie twoje, podobnie jak mostek wzniesienia i prawa łopatka są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ofiary wzniesienia z poświęconych rzeczy, które będą przynosić JAHWE synowie Izraela, daję tobie, twoim synom i twoim córkom z tobą prawem wieczystym. Jest to wieczyste przymierze soli przed JAHWE, dla ciebie i twojego potomstwa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Aarona: Nie będziesz miał dziedzictwa w ich ziemi i nie będziesz miał żadnego działu wśród nich. Ja jestem twoim działem i twoim dziedzictwem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zaś synom Lewiego dałem jako dziedzictwo wszystkie dziesięciny w Izraelu za ich służbę, którą pełnią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synowie Izraela nie zbliżają się już do Namiotu Zgromadzenia, aby nie obciążyli się grzechem i nie umarli;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sami Lewici będą pełnić służbę w Namiocie Zgromadzenia i sami 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nieprawość.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ustawa wieczysta przez wszystkie wasze pokolenia, że Lewici nie będą mieli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bowiem Lewitom w dziedzictwo dziesięciny synów Izraela, które przynoszą JAHWE jako ofiarę wzniesienia. Dlatego powiedziałem o nich: Nie będą mieli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Lewitów i powiedz im: Gdy przyjmujecie od synów Izraela dziesięciny, które dałem wam od nich jako wasze dziedzictwo, wtedy złożycie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ofiarę wzniesienia dziesiątą część z dziesięciny.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wasza ofiara wzniesienia będzie wam poczytana za zboże z klepiska i za obfitość z tłoczni winnej.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też i wy macie składać JAHWE ofiarę wzniesienia ze wszystkich waszych dziesięcin, które przyjmujecie od synów Izraela; kapłanowi Aaronowi oddacie z nich ofiarę wzniesienia należną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waszych darów będziecie składać JAHWE wszelką ofiarę wzniesienia; ze wszystkiego, co najlepsze, ofiarujcie jego poświęconą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 też: Gdy będziecie oddawać z tego, co najlepsze, wtedy będzie to poczytane Lewitom jako plon z klepiska i jako plon z tłoczni winnej.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to jeść na każdym miejscu, wy i wasi domownicy, ponieważ to jest wasza zapłata za waszą służbę w 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obciążycie się grzechem za to, gdy będziecie składać, co najlepsze z tego, i nie splugawicie rzeczy poświęconych synów Izraela, i nie umrzecie.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ustawa prawa, którą nadał JAHWE: Powiedz synom Izraela, aby przyprowadzili do ciebie czerwoną jałówkę, zdrową i bez skazy, na której jeszcze nie było jarzma.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Oddacie ją kapłanowi Eleazarowi, który ją wyprowadzi poza obóz, i zostanie przed nim zabita.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Eleazar weźmie nieco z jej krwi na swój palec i pokropi nią siedem razy na wprost przed Namiotem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każe spalić jałówkę na swoich oczach: spali jej skórę, mięso, krew wraz z jej odchodami.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weźmie drewno cedrowe, hizop i karmazyn i wrzuci to do ognia, w którym płonie jałówka.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wypierze swoje szaty i umyje swoje ciało wodą; potem wejdzie do obozu i 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ten, który ją będzie palić, wypierze swoje szaty w wodzie i umyje swoje ciało wodą, i 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czysty zbierze popiół tej jałówki i złoży go poza obozem na miejscu czystym; będzie on przechowywany dla zgromadzenia synów Izraela do wody oczyszczenia; jest to ofiara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zbierał popiół jałówki, wypierze swoje szaty i będzie nieczysty do wieczora. Będzie to ustawa wieczysta dla synów Izraela i dla przybysza mieszkającego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jakiegokolwiek ludzkiego trupa, będzie nieczysty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oczyści się 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trzecim i siódmym dniu i będzie czysty. Jeśli jednak nie oczyści się w trzecim i siódmym dniu, będzie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ustawa, gdy człowiek umrze w namiocie: ktokolwiek wejdzie do tego namiotu i cokolwiek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namiocie będzie nieczyste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naczynie odkryte, które nie ma przymocowanej pokrywy,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na polu zabitego mieczem lub umarłego, lub kości ludzkich, lub grobu będzie nieczysty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Wezmą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nieczystego nieco popiołu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jałówki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spalonej za grzech i na to wleją do naczynia źródlanej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czysty weźmie hizop, zmoczy go w tej wodzie i pokropi namiot oraz wszystkie naczynia i wszystkich ludzi, którzy tam byli, także tego, który dotknął kości lub zabitego, lub zmarłego, lub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czysty pokropi nieczystego w trzecim i siódmym dniu, a gdy go oczyści w siódmym dniu, wypierze on swoje szaty i umyje się wodą, i wieczorem 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który stał się nieczysty, a nie oczyścił się, zostanie wykluczony spośród zgromadzenia, gdyż ta dusza zbezcześciła świątynię JAHWE. Człowiek ten nie został pokropiony wodą oczyszczenia i jest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nich ustawą wieczystą: kto skrapia wodą oczyszczenia, wypierze swoje szaty, a kto dotknie tej wody oczyszczenia, 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Czegokolwiek dotknie nieczysty, będzie nieczyste; również człowiek,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dotknie, będzie nieczysty do wieczora.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całe zgromadzenie synów Izraela na pustynię Syn w pierwszym miesiącu. I lud zamieszkał w Kadesz. Tam umarła Miriam i tam została pogrzebana.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wody dla ludu, zebrali się przeciw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spierał się z Mojżeszem, mówiąc: Obyśmy umarli, gdy nasi bracia umarli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przyprowadziliście to zgromadzenie JAHWE na tę pustynię, abyśmy tu pomarli wraz z naszym bydłem?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wyprowadziliście nas z Egiptu, aby nas wprowadzić na to złe miejsce; na miejsce, w którym nie ma ani zboża, ani fig, ani winogron, ani jabłek granatu, nie ma nawet wody do picia?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przeszli sprzed ludu przed wejście do Namiotu Zgromadzenia i upadli na twarze. A chwała JAHWE ukazała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laskę, zgromadźcie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lud, ty i twój brat Aaron, i przemówcie na ich oczach do tej skały, a ona wyda z siebie wodę; wydobędziesz dla nich wodę ze skały i dasz pić całemu zgromadzeniu oraz ich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Mojżesz laskę sprzed oblicza JAHWE, tak jak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z Aaronem zgromadzili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przed skałą,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 do nich: Słuchajcie teraz, buntownicy! Czy z tej skały mamy wyprowadzić dla was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podniósł rękę i uderzył swoją laską dwa razy w skałę. Wtedy wypłynęła obficie woda i napiło się zgromadzenie oraz jego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 Ponieważ nie uwierzyliście mi, by mnie uświęcić na oczach synów Izraela, dlatego nie wprowadzicie tego zgromadzenia do ziemi, którą im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wody Meriba, gdzie synowie Izraela spierali się z JAHWE i został uświęcony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wysłał z Kadesz posłańców do króla Edomu,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Tak mówi twój brat Izrael: Ty znasz całą udrękę, która nas spotkała;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nasi ojcowie zstąpili do Egiptu i mieszkaliśmy w Egipcie wiele lat; i Egipcjanie dręczyli nas i naszych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wołaliśmy do JAHWE, a wysłuchał naszego głosu i posłał Anioła, i wyprowadził nas z Egiptu.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jesteśmy w Kadesz, w mieście przy twojej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nam, proszę, przejść przez twoją ziemię; nie pójdziemy przez pola ani przez winnice i nie będziemy pić wód ze studni. Pójdziemy drogą królewską, nie zboczymy ani w prawo, ani w lewo,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odpowiedział mu: Nie przejdziesz przez moją ziemię, bo inaczej wyjdę przeciwko tobie z 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Izraela powiedzieli mu: Pójdziemy główną drogą, a jeśli będziemy pili twoją wodę, my i nasze zwierzęta, zapłacimy za to. Niczego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żądamy</w:t>
      </w:r>
      <w:r>
        <w:rPr>
          <w:rFonts w:ascii="Times New Roman" w:eastAsia="Times New Roman" w:hAnsi="Times New Roman" w:cs="Times New Roman"/>
          <w:noProof w:val="0"/>
          <w:sz w:val="24"/>
        </w:rPr>
        <w:t>; tylko przejdziemy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przejdziesz. I Edom wyruszył naprzeciwko nim z licznym ludem i mocną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Edom nie pozwolił Izraelowi przejść przez swoje granice. Izrael więc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Izraela, całe zgromadzenie, wyruszyli z Kadesz i przyszli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 na górze Hor, na granicy ziemi Edomu: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zostanie przyłączony do swego ludu; nie wejdzie bowiem do ziemi, którą dałem synom Izraela, ponieważ sprzeciwiliście się mojemu słowu przy wodach Meriba.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jego syna Eleazara i przyprowadź ich na górę Hor;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zdejmij z Aarona jego szaty, a ubierz w nie jego syna Eleazara. Aaron zaś zostanie przyłączony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swego 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uczynił tak, jak JAHWE rozkazał; i wstąpili na górę Hor na oczach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zdjął z Aarona jego szaty i ubrał w nie jego syna Eleazara. Aaron umarł tam na wierzchu góry, a Mojżesz i Eleazar zeszli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całe zgromadzenie zobaczyło, że Aaron nie żyje, opłakiwał Aarona cały dom Izraela przez trzydzieści dni.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 Aradu, Kananejczyk, który mieszkał na południu, usłyszał, że Izrael nadciąga drogą,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szpiedzy, stoczył walkę z Izraelem i wziął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złożył JAHWE ślub, mówiąc: Jeśli wydasz ten lud w moje ręce, całkowicie zniszczę ich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wysłuchał głosu Izraela, i wydał mu Kananejczyków. Całkowicie zniszczyli ich oraz ich miasta, a nadano temu miejscu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od góry Hor w kierunku Morza Czerwonego, aby obejść ziemię Edom. I lud bardzo się zniechęcił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zaczął więc mówić przeciw Bogu i Mojżeszowi: Dlaczego wyprowadziliście nas z Egiptu, abyśmy pomarli na tej pustyni? Bo nie ma chleba ani wody, a nasza dusza obrzydziła sobie ten cienki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JAHWE na lud węże jadowite, które go kąsały; i pomarło wiele osób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przyszedł do Mojżesza, i powiedział: Zgrzeszyliśmy przez to, że mówiliśmy przeciw JAHWE i przeciw tobie. Módl się do JAHWE, aby oddalił od nas te węże. I Mojżesz modlił się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Wykonaj jadowitego węża i umieść go na drzewcu. I stanie się tak, że każdy ukąszony, kiedy spojrzy na niego,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wykonał więc węża miedzianego i umieścił go na drzewcu; gdy wąż kogoś ukąsił, a ten spojrzał na węża miedzianego, pozostawał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Izraela, i rozbili obóz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Obot wyruszyli i rozbili obóz w Ijje-Haabarim na pustyni, która leży naprzeciw Moabu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wyruszyli i rozbili obóz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wyruszyli i rozbili obóz po drugiej stronie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Arnon, która wypływa na pustyni od granicy Amorytów; Arnon stanowi bowiem granicę Moabu między Moabitami a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powiedziane w księdze wojen JAHWE: Jak uczynił w Morzu Czerwonym i w potokach Arnonu;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ujścia tych potoków, które ciągnie się ku osadzie Ar i przylega do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udali się do Beer; to jest ta studnia, o której JAHWE powiedział do Mojżesza: Zgromadź lud, a dam mu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śpiewał tę pieśń: Wzbierz studnio! Śpiewajcie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studnia, którą wykopali naczelnicy; wykopali ją dostojnicy ludu wraz z prawodawcą swoimi laskami. A z tej pustyni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Mattany;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Mattany do Nahalielu, a z Nahalielu do Bamot;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Bamot do kotliny,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Moabu, i do szczytu Pizga wznoszącego się nad Jeszimonem.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wysłał posłańców do Sichona, króla Amorytów,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 przejść przez twoją ziemię; nie pójdziemy ani przez pola, ani przez winnice; nie będziemy pić wód ze studni. Pójdziemy drogą królewską,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Sichon jednak nie pozwolił Izraelowi przejść przez swoją granicę; Sichon zebrał cały swój lud i wyszedł przeciw Izraelowi na pustynię, a gdy przyszedł do Jahazy, stoczył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Izrael pobił go ostrzem miecza, i wziął w posiadanie jego ziemię od Arnonu do Jabboku,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Ammona, gdyż granica Ammonitów była 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zdobył wszystkie te miasta i zamieszkał we wszystkich miastach Amorytów, w Cheszbonie i we wszystkich przylegających do niego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był miastem Sichona, króla Amorytów, który walczył z królem Moabu i zabrał mu z rąk całą jego ziemię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mówią w przypowieści: Wejdźcie do Cheszbonu i niech się odbuduje, i umocni miasto Sichona.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ogień wyszedł z Cheszbonu, płomień z miasta Sichona; i pochłonął Ar moabskie oraz wzgórza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 Zginąłeś, ludu Kemosza! Wydał swoich synów na tułaczkę i swoje córki w niewolę Sichonowi, królowi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Strzelaliśmy do nich, zginął Cheszbon aż po Dibon; a zburzyliśmy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Nofach,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Medeby.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Izrael zamieszkał w ziemi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wywiadowców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Jazer na wyszpiegowanie, a oni zdobyli jego wsie i wypędzili Amorytów, którzy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poszli w kierunku Baszanu; tam Og, król Baszanu, wyszedł przeciwko nim, on i cały jego lud, do walki w Edre.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Nie bój się go, gdyż wydałem go w twoje ręce wraz z całym jego ludem i ziemią i uczynisz z nim tak, jak uczyniłeś z Sichonem, królem Amorytów, który mieszkał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go i jego synów oraz cały jego lud, tak że nikogo z niego nie pozostawili przy życiu, i wzięli w posiadanie jego ziemię.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synowie Izraela wyruszyli i rozbili obóz na równinach Moabu, z tej strony Jordanu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Balak, syn Sippora, widział wszystko, co Izrael uczynił Amorytom.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Moab bardzo się zląkł tego ludu, bo był liczny; i zatrwożył się Moab z powodu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więc Moab do starszych Midianu: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pożre wszystko wokół nas, jak wół pożera trawę na polu. A w tym czasie królem Moabu był Balak, syn Sippora.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posłańców do Balaama, syna Beora, do Petor, które leży nad rzeką ziemi synów jego ludu, aby go wezwać tymi słowy: Oto z Egiptu wyszedł lud, który okrył powierzchnię ziemi i stanął naprzeciwko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teraz przyjdź, proszę, i przeklnij mi ten lud, bo jest silniejszy ode mnie. Może zdołam go pobić i wypędzić z ziemi, bo 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komu błogosławisz,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błogosławiony, a kogo przeklinasz,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Moabu i starsi Midianu wybrali się w drogę, mając w swych rękach zapłatę za wróżbę. Przyszli do Balaama i przekazali mu słowa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nich: Pozostańcie tu na noc, a dam wam odpowiedź, jaką mi oznajmi JAHWE. I zostali książęta Moabu u Balaama.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Bóg do Balaama, i powiedział: Cóż to za ludzie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Balaam odpowiedział Bogu: Balak, syn Sippora, król Moabu,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Egiptu wyszedł lud, który okrył powierzchnię ziemi. Przyjdź więc teraz, przeklnij mi go; może zdołam go pokonać i wypędzić.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do Balaama: Nie idź z nimi i nie przeklnij tego ludu, bo jest on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wstał rano, powiedział do książąt Balaka: Wracajcie do waszej ziemi, bo JAHWE nie pozwala mi iść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książęta Moabu, przyszli do Balaka i powiedzieli: Balaam nie chciał iść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ponownie wysłał książąt — liczniejszych i dostojniejszych od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oni do Balaama i powiedzieli mu: Tak mówi Balak, syn Sippora: Nie zwlekaj z przyjściem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wielce cię uczczę i uczynię wszystko, co mi powiesz, tylko przyjdź, proszę, i przeklnij mi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Balaam odpowiedział sługom Balaka: Choćby Balak dał mi swój dom pełen srebra i złota, nie mógłbym przekroczyć słowa JAHWE, mego Boga, i uczynić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niemu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czegoś małego czy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zostańcie tu i wy, proszę, na noc, a dowiem się, co JAHWE jeszcze będzie do mnie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Bóg do Balaama w nocy, i powiedział do niego: Jeśli ci mężczyźni przyjdą, aby cię wezwać, wstań i idź z nimi; uczynisz jednak, co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Balaam rano, osiodłał swoją oślicę i pojechał z książętami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Boga, że on poszedł; i stanął Anioł JAHWE na drodze jako przeciwnik. On zaś jechał na swojej oślicy i z nim dwaj 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oślica zobaczyła Anioła JAHWE stojącego na drodze z obnażonym mieczem w ręku, zboczyła z drogi i poszła w pole. Balaam zaś bił oślicę, aby ją zawrócić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stanął na ścieżce między winnicami, a płot był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oślica zobaczyła Anioła JAHWE, przyparła do muru i przygniotła do niego nogę Balaama; a on znowu ją 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Anioł JAHWE poszedł dalej i stanął w ciasnym miejscu, gdzie nie można go było wyminąć ani z prawej, ani z lewej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oślica zobaczyła Anioła JAHWE, padła pod Balaamem. Wtedy Balaam bardzo się rozgniewał i bił oślicę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otworzył usta tej oślicy, a ona powiedziała do Balaama: Cóż ci uczyniłam, że już trzy razy mnie zbiłeś?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oślicy: Ponieważ drwisz ze mnie. Gdybym miał miecz w ręku, teraz bym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Oślica powiedziała do Balaama: Czy nie jestem twoją oślicą, na której jeździsz, odkąd mnie dostałeś aż do dziś? Czy miałam zwyczaj tak tobie czynić? A on 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JAHWE otworzył oczy Balaama i zobaczył Anioła JAHWE stojącego na drodze z obnażonym mieczem w ręku; i pochylił się, i upadł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JAHWE powiedział do niego: Dlaczego zbiłeś swoją oślicę trzy razy? Oto wyszedłem, by się tobie sprzeciwić, bo twoja droga jest przewrotna przede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oślica widziała mnie i ustępowała przede mną trzy razy; gdyby nie ustąpiła przede mną, już bym cię teraz zabił, a ją pozostawił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powiedział więc do Anioła JAHWE: Zgrzeszyłem, bo nie wiedziałem, że stanąłeś naprzeciwko mnie na drodze; dlatego teraz, jeśli to ci się nie podoba, zawrócę.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powiedział do Balaama: Jedź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ludźmi, ale będziesz mówił tylko to, co tobie powiem. I poszedł Balaam z książętami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Balak usłyszał, że Balaam nadchodzi, wyszedł mu naprzeciw, do pewnego miasta Moabu, które leżało na granicy Arnonu, na końcu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powiedział do Balaama: Czyż nie posłałem do ciebie pilnie, aby cię wezwać? Dlaczego nie przyszedłeś do mnie? Czyż nie potrafię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Oto przybyłem do ciebie. Czy mogę cokolwiek powiedzieć? Będę mówił słowo, które Bóg włoży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Balaam z Balakiem i przyszli do Kiriat-Chusot.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Balak złożył w ofierze woły i owce i posłał do Balaama oraz do książąt,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Balak zabrał Balaama i zaprowadził go na wyżyny Baala, skąd mógł widzieć kraniec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obozu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Zbuduj mi tu siedem ołtarzy i przygotuj mi tu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Uczynił więc Balak tak, jak powiedział Balaam; potem Balak i Balaam ofiarowali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Balaam powiedział do Balaka: Pozostań przy swoim całopaleniu, a ja pójdę; może JAHWE spotka się ze mną, a cokolwiek mi objawi, powiem ci. I poszedł na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spotkał się z Balaamem;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Balaam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niego: Postawiłem siedem ołtarzy i ofiarowałem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JAHWE włożył słowa w usta Balaama i powiedział: Wróć do Balaka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do niego, a oto stał przy swoim całopaleniu, on i wszyscy książęta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rozpoczął swą przypowieść, mówiąc: Balak, król Moabu, sprowadził mnie z Aramu, z gór wschodnich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tymi słowy</w:t>
      </w:r>
      <w:r>
        <w:rPr>
          <w:rFonts w:ascii="Times New Roman" w:eastAsia="Times New Roman" w:hAnsi="Times New Roman" w:cs="Times New Roman"/>
          <w:noProof w:val="0"/>
          <w:sz w:val="24"/>
        </w:rPr>
        <w:t>: Przyjdź, przeklnij mi Jakuba, przyjdź, złorzecz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 przeklinać tego, kogo Bóg nie przeklął? I jak mam złorzeczyć temu, komu JAHWE nie złorzeczył?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widzę go ze szczytu skał, spoglądam na niego z pagórków;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będzie mieszkać osobno, do innych narodów nie będzie zaliczony.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policzy proch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czwartą część Izraela? Niech umrę śmiercią sprawiedliwych i niech mój koniec będzie taki jak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Balak powiedział do Balaama: Cóż mi uczyniłeś? Sprowadziłem cię, abyś przeklął moich wrogów, a oto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wielce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nie mam pilnować tego, by mówić to, co JAHWE włożył w moje usta?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powiedział do niego: Chodź, proszę, ze mną na inne miejsce, z którego będziesz mógł ich widzieć; zobaczysz tylko ich skraj, wszystkich nie zobaczysz. Przeklnij mi ich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zaprowadził go na pole Sofim, na szczyt góry Pizga; tam zbudował siedem ołtarzy i ofiarował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Balaka: Pozostań tu przy swoim całopaleniu, a ja pójdę tam na spotkanie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wyszedł na spotkanie z Balaamem, włożył słowa w jego usta i powiedział: Wróć do Balaka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do niego, a oto on stał przy swoim całopaleniu, a z nim książęta Moabu. I Balak zapytał go: Cóż ci JAHWE 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swą przypowieść tymi słowy: Wstań, Balaku, i słuchaj; nakłoń swego ucha, synu Sippora.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nie jest człowiekiem, aby miał kłamać, ani synem człowieczym, żeby miał żałować. Czy on powie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uczyni? Czy wypowie, a nie spełni?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otrzymałem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rozkaz</w:t>
      </w:r>
      <w:r>
        <w:rPr>
          <w:rFonts w:ascii="Times New Roman" w:eastAsia="Times New Roman" w:hAnsi="Times New Roman" w:cs="Times New Roman"/>
          <w:noProof w:val="0"/>
          <w:sz w:val="24"/>
        </w:rPr>
        <w:t>, żeby błogosławić; on błogosławił,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nie mogę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dostrzegł nieprawości w Jakubie ani nie widział przestępstwa w Izraelu. JAHWE, jego Bóg, jest z nim, a okrzyk króla —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wyprowadził ich z Egiptu, jego moc jest jak u jednorożca.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zaklęcia przeciw Jakubowi ani wróżby przeciw Izraelowi. Już od tego czasu będzie się mówić o Jakubie i o Izraelu: Czego dokonał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powstanie jak silny lew, jak młody lew się podnosi; nie położy się, aż pożre zdobycz i wypije krew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powiedział do Balaama: Ani ich nie przeklinaj więcej, ani im też nie błogosław.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odpowiedział Balakowi: Czy nie powiedziałem ci, że cokolwiek powie JAHWE, to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powiedział do Balaama: Chodź, proszę, zaprowadzę cię na inne miejsce, może się spodoba Bogu, żebyś ich stamtąd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Balak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Balaama na szczyt Peor, który wznosi się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Zbuduj mi siedem ołtarzy i przygotuj mi tu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Balak uczynił więc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rozkazał Balaam, i ofiarował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zauważył, że JAHWE upodobał sobie błogosławić Izraela, nie poszedł jak przedtem szukać wróżby, lecz zwrócił swoją twarz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podniósł swoje oczy, i zobaczył Izraela obozującego według swoich pokoleń. Wtedy Duch Boży 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swoją przypowieść tymi słowy: Wypowiedź Balaama, syna Beora, wypowiedź człowieka, który ma otwarte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tego, który słyszał słowa Boga, który miał widzenie Wszechmocnego, a padając, miał otwarte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piękne są twoje namioty, Jakubie, twoje przybytki,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Rozciągnęły się jak doliny, jak ogrody przy rzece, jak aloesy, które JAHWE zasadził, jak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Popłynie woda z jego wiadra, jego nasienie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wielu wodach, jego król przewyższy Agaga i jego królestwo będzie wyniesione.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wyprowadził go z Egiptu, jego moc jest jak u jednorożca; pożre wrogie sobie narody, pokruszy ich kości i przeszyje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się, leży jak lew, jak silny lew: któż go obudzi? Błogosławiony ten, kto cię błogosławi, a przeklęty ten, kto cię przeklina.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Balaka na Balaama i klasnął w dłonie. I Balak powiedział do Balaama: Wezwałem cię, abyś przeklinał moich wrogów, a oto już trzy razy ich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Uciekaj więc teraz do siebie. Powiedziałem, że wielce cię uczczę, lecz oto JAHWE pozbawił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Czy i twoim posłom, których do mnie wysłałeś, nie powiedziałem: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Balak dał mi swój dom pełen srebra i złota, nie będę mógł przekroczyć słowa JAHWE, bym sam z siebie uczynił coś dobrego lub złego; co JAHWE mi powie,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idę do mego ludu, ale chodź i oznajmię ci, co ten lud uczyni twemu ludowi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swoją przypowieść tymi słowy: Wypowiedź Balaama, syna Beora, wypowiedź człowieka, który ma otwarte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tego, który słyszał słowa Boga, który ma wiedzę o Najwyższym, który miał widzenie Wszechmocnego, a padając, miał otwarte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Ujrzę go, ale nie teraz; zobaczę go, ale nie z bliska; gwiazda wzejdzie z Jakuba, berło powstanie z Izraela i pobije książąt Moabu oraz wytraci wszystkich synów Seta.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stanie się posiadłością, Seir też stanie się posiadłością swoich wrogów, a Izrael będzie sobie poczynał mężnie.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Jakuba powstanie władca i wyniszczy resztki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spojrzał na Amaleka, rozpoczął swą przypowieść tymi słowy: Amalek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pierwszym z narodów, lecz jego końcem będzie wieczna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 na Kenitów i rozpoczął swą przypowieść tymi słowy: Twoje mieszkanie jest mocne, a swoje gniazdo założyłeś na skale;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Kenita będzie spustoszony, aż Aszszur weźmie cię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rozpoczął swą przypowieść tymi słowy: Ach! Któż żyw zostanie, gdy Bóg to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Przypłyną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okręty od wybrzeża Kittim i pognębią Aszszur, pognębią też Eber; lecz i oni sami zginą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Balaam wstał i odszedł, i wrócił do siebie. Balak także poszedł swoją drogą.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zamieszkał w Szittim i lud zaczął uprawiać nierząd z córkami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zapraszały lud do ofiar swoich bogów. A lud jadł i oddawał pokłon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przyłączył się do Baal-Peora, i JAHWE bardzo rozgniewał się 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Zbierz wszystkich naczelników ludu i powieś ich przed JAHWE na słońcu, aby zapalczywość gniewu JAHWE odwróciła się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więc do sędziów Izraela: Niech każdy z was zabije swoich ludzi, którzy przyłączyli się do Baal-Peora.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jeden z synów Izraela przyszedł i przyprowadził do swoich braci Midianitkę na oczach Mojżesza i na oczach całego zgromadzenia synów Izraela, którzy płakali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wejściem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to Pinchas, syn Eleazara, syna Aarona, kapłana, wstał spośród zgromadzenia i wziął do ręki oszczep.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poszedł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Izraelitą do namiotu, przebił oboje, tego Izraelitę oraz kobietę przez jej podbrzusze. I plaga wśród synów Izraela została powstrzymana.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umarli od tej plagi, było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Pinchas, syn Eleazara, syna Aarona, kapłana, odwrócił mój gniew od synów Izraela, gdyż okazał wśród nich gorliwość ze względu na mnie, tak że nie wytraciłem synów Izraela w mojej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mu: Oto zawieram z nim moje przymierze 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niego i dla jego potomstwa po nim przymierze wiecznego kapłaństwa, ponieważ okazał gorliwość o swego Boga i dokonał przebłagania za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Izraelity, który został zabity wraz z Midianitką, było Zimri;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Salu, naczelnika domu swego ojca,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zabitej Midianitki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Kozbi,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Sura, naczelnika w swoim narodzie i w domu swego ojca w Midianie.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Odnoście się wrogo do Midianitów i pobijcie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odnosili się wrogo do was przez swoje podstępy, a podeszli was przez Baal-Peora i przez ich siostrę Kozbi, córkę księcia Midianu, która została zabita w dniu plagi z powodu Peora.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tej pladze JAHWE powiedział do Mojżesza i Eleazara, syna Aarona, kapłana: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całe zgromadzenie synów Izraela, od dwudziestego roku życia wzwyż, według domów ich ojców, wszystkich zdolnych do walki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Przemówił więc Mojżesz i kapłan Eleazar do nich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Policzcie lud</w:t>
      </w:r>
      <w:r>
        <w:rPr>
          <w:rFonts w:ascii="Times New Roman" w:eastAsia="Times New Roman" w:hAnsi="Times New Roman" w:cs="Times New Roman"/>
          <w:noProof w:val="0"/>
          <w:sz w:val="24"/>
        </w:rPr>
        <w:t>, od dwudziestego roku życia wzwyż, jak JAHWE rozkazał Mojżeszowi i synom Izraela, którzy wyszli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Ruben, pierworodny Izraela: synowie Rubena to Henoch,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 rodzina Henochitów; Pallu,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Palluitów;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Chesron,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Chesronitów, i Karmi,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Karmitów.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Rubenitów; a było ich policzonych czterdzieści trzy tysiące siedmiuset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Pallu to Eliab.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Eliaba to Nemuel, Datan i Abiram. To ten Datan i Abiram, osławieni wśród zgromadzenia, którzy zbuntowali się przeciwko Mojżeszowi i Aaronowi z gromadą Koracha, gdy zbuntowali się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otworzyła swoją paszczę, i pochłonęła ich razem z Korachem, podczas gdy cała gromada zginęła; ogień pochłonął dwustu pięćdziesięciu mężczyzn. Stali się oni znakiem;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Koracha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Symeona według swych rodzin to: Nemuel,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Nemuelitów, Jamin,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Jaminitów, Jachin,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Jachinitów;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Zerach,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Zerachitów, Szaul,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Szaulitów.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Symeonitów;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Gada według swych rodzin to: Sefon,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Sefonitów, Chaggi,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Chaggitów, Szuni,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Ozni,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Oznitów, 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Erytów;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Arod,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Arodytów, Ariel,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Arielitów.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synów Gada według ich spisu,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to Er i Onan. Er i Onan umarli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Judy według swych rodzin to: Szela,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 rodzina Szelitów, Peres,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Peresytów, Zerach,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Zerachitów;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Peresa to: Chesron,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Chesronitów, Chamul,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Chamulitów.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Judy według ich spisu, siedemdziesiąt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Issachara według swych rodzin to: Tola,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Tolaitów, Puwwa,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Puwwitów;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Jaszub,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Jaszubitów, Szimrona,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Szimronitów.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Issachara według ich spisu, sześćdziesiąt cztery tysiące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Zebulona według swych rodzin to: Sered,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Seredytów, Elon,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Elonitów, Jachleel, od którego rodzina Jachleelitów.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rodziny Zebulonitów według ich spisu, sześćdziesiąt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według swych rodzin to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Manassesa to: Makir,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Makirytów; a Makir spłodził Gileada, od Gileada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Gileadczyków;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Gileada: Jezer,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Jezerytów, Chelek,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Chelekitów;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Asriel,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Asrielitów, Szechem,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Szechemitów;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Szemida,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Szemidaitów, oraz Chefer,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Cheferytów.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Selofchad, syn Chefera, nie miał synów, lecz tylko córki, a imiona córek Selofchada to: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Manassesa według ich spisu, pięćdziesiąt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Efraima według swych rodzin: Szutelach,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Szutelachitów, Becher,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Becherytów, Tachan,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Tachanitów;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są synowie Szutelacha: Eran,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Eranitów.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synów Efraima według ich spisu: trzydzieści dwa tysiące pięciuset. To są synowie Józefa według swych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Beniamina według swych rodzin to: Bela,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Belaitów, Aszbel,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Aszbelitów, Achiram,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Achiramitów;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Szufam,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Szufamitów, Chufam,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Chufamitów.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Beli to Ard i Naaman, od Arda rodzina Ardytów, a od Naamana rodzina Naamitów.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Beniamina według swych rodzin. Ich liczba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pięć tysięcy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Dana według swych rodzin: Szucham,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Szuchamitów. To są rodziny Dana według swych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rodzin Szuchamitów według ich spisu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Aszera według swych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Jimna,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Jimnaitów, Jiszwi,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Jiszwitów, Beria,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Beriaitów;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Berii to: Cheber,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Cheberytów, Malkiel,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Malkielitów.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córce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Sarach.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synów Aszera według ich spisu: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Neftalego według swych rodzin to: Jachseel,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Jachseelitów, Guni,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Gunitów;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Jeserytów, Szillem,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Szillemitów.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rodziny Neftalego według ich rodzin. Ich liczba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liczba synów Izraela: sześćset jeden tysięcy siedmiuset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nich zostanie podzielona ziemia jako dziedzictwo według liczby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Liczniejszemu dasz większe dziedzictwo, a mniej licznemu dasz mniejsze dziedzictwo. Każdemu będzie dane jego dziedzictwo według liczby policzonych.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jednak będzie rozdzielona przez losowanie; otrzymają dziedzictwo według imion pokoleń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Zgodnie z losem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rozdzielone dziedzictwo pomiędzy liczne i nieliczne.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policzeni z Lewitów według swych rodzin: Gerszon,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Gerszonitów, Kehat,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Kehatytów, Merari,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Meraritów.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Lewiego: rodzina Libnitów, rodzina Chebronitów, rodzina Machlitów, rodzina Muszitów, rodzina Korachitów; a Kehat spłodził Amrama.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żonie Amrama było na imię Jochebed,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Lewiego, która mu się urodziła w Egipcie; to ona urodziła Amramowi Aarona i Mojżesza oraz ich siostrę 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Aaronowi urodzili się Nadab i 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Nadab i Abihu umarli, gdy ofiarowali inny ogień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liczba wynosiła dwadzieścia trzy tysiące, wszystkich mężczyzn od miesiąca wzwyż; nie zostali jednak policzeni wśród synów Izraela, gdyż nie dano im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ci policzeni przez Mojżesza i kapłana Eleazara; oni policzyli synów Izraela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wśród nich nie było nikogo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policzonych przez Mojżesza i kapłana Aarona, gdy policzyli synów Izraela na pustyni Synaj;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powiedział o nich: Z pewnością umrą na pustyni. I nie pozostał żaden z nich oprócz Kaleba, syna Jefunnego, i Jozuego, syna Nuna.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przyszły córki Selofchada, syna Chefera, syna Gileada, syna Makira, syna Manassesa, z rodu Manassesa, syna Józefa; a to są imiona jego córek: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przed Mojżeszem, przed kapłanem Eleazarem, przed naczelnikami i całym zgromadzeniem u wejścia do Namiotu Zgromadzenia i powiedziały: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ojciec umarł na pustyni, ale nie należał do zgrai tych, którzy zbuntowali się przeciw JAHWE w gromadzie Koracha. Umarł za własny grzech, a 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imię naszego ojca miałoby zniknąć z jego rodziny przez to, że nie miał syna? Dajcie nam posiadłość pośród braci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przedstawił więc ich sprawę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Selofchada słusznie mówią: Daj im koniecznie dziedziczną posiadłość pośród braci ich ojca, a przenieś na nie dziedzictwo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 do synów Izraela tak: Jeśli ktoś umrze, a nie miał syna, wtedy przeniesiecie jego dziedzictwo na jego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miał córki, to dacie jego dziedzictwo jego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miał braci, to dacie jego dziedzictwo braciom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jego ojciec nie miał braci, to dacie jego dziedzictwo najbliższemu krewnemu z jego rodziny, aby je odziedziczył. I będzie to dla synów Izraela ustawą prawną,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 Wstąp na tę górę Abarim i spójrz na ziemię, którą dałem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zobaczysz, zostaniesz i ty przyłączony do swego ludu, jak został przyłączony twój brat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że sprzeciwiliście się mojemu rozkazowi na pustyni Syn, podczas buntu zgromadzenia, i nie uświęciliście mnie na ich oczach u tych wód.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wody Meriba w Kadesz, na pustyni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powiedział do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JAHWE, Bóg duchów wszelkiego ciała, ustanowi męża nad zgromadzeniem;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będzie wychodził przed nim i który będzie wchodził przed nim, który będzie je wyprowadzał i który będzie je przyprowadzał, aby zgromadzenie JAHWE nie było jak owce, które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powiedział do Mojżesza: Weź do siebie Jozuego, syna Nuna, męża, w którym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Duch, i połóż na nim swoją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 go przed kapłanem Eleazarem i przed całym zgromadzeniem, i na ich oczach daj mu polecenie;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przenieś na niego część swojej godności,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słuchało całe zgromadzenie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stawał przed kapłanem Eleazarem, aby ten za niego radził się przed JAHWE za pośrednictwem sądu Urim. Na jego rozkaz będą wychodzić i na jego rozkaz będą wchodzić — on, a z nim wszyscy synowie Izraela, całe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uczynił tak, jak JAHWE mu rozkazał. Wziął Jozuego i postawił go przed kapłanem Eleazarem i przed całym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położył na niego swoje ręce i dał mu polecenie, tak jak JAHWE nakazał przez Mojżesza.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 i powiedz im: Przestrzegajcie składania mi w wyznaczonym czasie mojej ofiary, mojego pokarmu dla moich spalanych ofiar na miłą woń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To jest ofiara spalana, którą będziecie składać JAHWE: dwa roczne baranki bez skazy codziennie, na nieustanne całopalenie;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będziesz składać rankiem, a drugiego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na ofiarę pokarmową jedną dziesiątą efy mąki pszennej zmieszanej z jedną czwartą hinu wytłoczonej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nieustanne całopalenie, które ustalono na górze Synaj jako miłą woń, ofiarę spalaną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ofiarą z płynów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 czwarta hinu na jednego baranka; ofiarę z płynów, z mocnego napoju, wylejesz w miejscu świętym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baranka będziesz składał wieczorem; złożysz go podobnie jak poranną ofiarę pokarmową i ofiarę z płynów — jako ofiarę spalaną na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 dniu szabatu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roczne baranki bez skazy i dwie dziesiąte efy mąki pszennej zmieszanej z oliwą na ofiarę z pokarmów wraz z jej 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całopalenie sobotnie w każdy szabat, oprócz nieustannego całopalenia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początku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waszego miesiąca będziecie składać JAHWE całopalenie: dwa młode cielce, jednego barana,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 dziesiąte efy mąki pszennej zmieszanej z oliwą na ofiarę pokarmową na każdego cielca oraz dwie dziesiąte efy mąki pszennej zmieszanej z oliwą na ofiarę pokarmową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dziesiątą efy mąki pszennej zmieszanej z oliwą na ofiarę pokarmową na każdego baranka jako całopalenie na miłą woń, ofiarę spalaną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ofiarami z płynów będą: pół hinu wina na każdego cielca, jedna trzecia hinu na każdego barana i jedna czwarta hinu na każdego baranka; to jest całopalenie na nowiu księżyca przez wszystkie miesiące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jednego kozła ze stada jako ofiarę za grzech będziecie składać JAHWE oprócz nieustannego całopalenia oraz 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pierwszego miesiąca, czternastego dnia,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piętnastego dnia tego miesiąca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uroczyste święto: przez siedem dni będziecie jeść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święte zgromadzenie,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złożycie JAHWE ofiarę spalaną na całopalenie: dwa młode cielce, jednego barana i siedem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ofiara pokarmowa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mąki pszennej zmieszanej z oliwą: będziecie składać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każdego cielca, a dwie dziesiąte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efy złożysz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grzech, na dokonanie przebłagania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to wszystko składać oprócz porannego całopalenia, które jest nieustannym całopaleniem.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każdego dnia przez te siedem dni będziecie składać pokarm ofiary spalanej na miłą woń dla JAHWE. Będziecie to składać oprócz nieustannego całopalenia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będziecie mieli święte zgromadzenie;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dniu pierwocin, gdy będziecie składać JAHWE nową ofiarę pokarmową, gdy się wypełnią wasze tygodnie, będziecie mieli święte zgromadzenie;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JAHWE całopalenie na miłą woń: dwa młode cielce, jednego barana, siedem rocznych baranków.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ich ofiarę pokarmową z mąki pszennej zmieszanej z oliwą: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każdego cielca, dwie dziesiąte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z kóz na dokonanie przebłagania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składać oprócz nieustannego całopalenia i jego ofiary pokarmowej, które mają być bez skazy, wraz z ich ofiarami z płynów.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siódmego miesiąca będziecie mieli święte zgromadzenie; nie będziecie wykonywać żadnej ciężkiej pracy. Będzie to dla was dzień wesołego trąbienia.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jako całopalenie, na miłą woń dla JAHWE, jednego młodego cielca, jednego barana oraz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ofiarą pokarmową z mąki pszennej zmieszanej z oliwą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cielca, dwie dziesiąte części na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dziesiąta na każdego baranka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z kóz jako ofiarę za grzech, by dokonać za was przebłagania;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Oprócz comiesięcznego całopalenia i jego ofiary pokarmowej,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oprócz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nieustannego całopalenia i jego ofiary pokarmowej oraz ich ofiar z płynów, zgodnie z ich przepisem, na miłą woń;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spalana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tego siódmego miesiąca będziecie mieć święte zgromadzenie i będziecie trapić swoje dusze.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JAHWE całopalenie, na miłą woń, jednego młodego cielca, jednego barana i siedem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ofiarą pokarmową z mąki pszennej zmieszanej z oliwą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cielca, dwie dziesiąte na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dziesiąta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z kóz na ofiarę za grzech oprócz ofiary za grzech na przebłaganie i oprócz nieustannego całopalenia i jego ofiary pokarmowej oraz ich ofiar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piętnastego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siódmego miesiąca będziecie mieć święte zgromadzenie. Nie będziecie wykonywać żadnej ciężkiej pracy, lecz będziecie obchodzić święto dla JAHWE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całopalenie jako ofiarę spalaną, na miłą woń dla JAHWE, trzynaście młodych cielców, dwa barany i czternaście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ofiarą pokarmową z mąki pszennej zmieszanej z oliwą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>: trzy dziesiąte efy na każdego cielca z tych trzynastu cielców i dwie dziesiąte na każdego barana z tych dwóch baranów;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dziesiąta na każdego baranka z tych czternastu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jednego kozła z kóz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młodych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ofiarę pokarmową, i ich ofiary z płynów do każdego cielca, do każdego barana i do każdego baranka, według ich liczby i według ich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z kóz na ofiarę za grzech, oprócz nieustannego całopalenia, jego ofiary pokarmowej i ich ofiar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jedenaście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jednego kozła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czwartego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ofiarę pokarmową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jednego kozła z kóz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piątego dnia złożycie dziewięć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szóstego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będziecie mieli uroczyste święto.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Złożycie całopalenie jako ofiarę spalaną, na miłą woń dla JAHWE, jednego cielca, jednego barana,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ofiarę pokarmową i ich ofiary z płynów do cielca, do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będziecie składać JAHWE podczas waszych uroczystych świąt oprócz waszych ślubów i dobrowolnych ofiar na wasze całopalenia, na wasze ofiary pokarmowe, na wasze ofiary z płynów i na wasze ofiary pojednawcze.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 synom Izraela wszystko, co JAHWE mu rozkazał.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naczelników pokoleń pośród synów Izraela: Oto co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złoży JAHWE ślub lub przysięgę i zwiąże swoją duszę zobowiązaniem, to nie złamie swego słowa; wypełni wszystko według tego, co wyszło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kobieta złoży JAHWE ślub i zwiąże się zobowiązaniem w domu swego ojca, w swojej młodości;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ojciec usłyszy ślub i zobowiązanie, którym związała swoją duszę, a jej ojciec będzie milczał o tym, wtedy wszystkie jej śluby będą ważne i każde zobowiązanie, którym związała swą duszę, będzie 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jej ojciec sprzeciwi się jej w dniu, kiedy usłyszy o wszystkich jej ślubach i zobowiązaniach, którymi związała swoją duszę, wtedy nie będą ważne; JAHWE przebaczy jej, gdyż jej ojciec sprzeciwił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mając męża, złożyła ślub lub wypowiedziała swymi ustami coś, czym związała swoją duszę;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to usłyszał i milczał o tym w dniu, gdy to usłyszał, to jej śluby będą ważne i jej zobowiązania, którymi związała swoją duszę, będą 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dniu, gdy jej mąż usłyszał o tym, sprzeciwił się temu, to unieważnia jej ślub, który złożyła, i to, co wypowiedziała swymi ustami, czym związała swoją duszę; a JAHWE jej przebaczy.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ślub wdowy i rozwiedzionej, którym związały swoją duszę, będzie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domu swego męża złożyła ślub lub związała swoją duszę zobowiązaniem przysięgi;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usłyszał to i milczał o tym, i nie sprzeciwił się temu, wtedy wszystkie jej śluby będą ważne i każdy obowiązek, którym zobowiązała swoją duszę, będzie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jej mąż sprzeciwił się temu w dniu, kiedy to usłyszał, to wszelki ślub i zobowiązanie, jakie padły z jej ust, będą nieważne; jej mąż je unieważnił; a JAHWE jej przebaczy.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ślub i wszelką przysięgę zobowiązania na trapienie duszy może jej mąż potwierdzić lub może unieważnić.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jej mąż będzie milczał dzień po dniu, to potwierdza wszystkie jej śluby i wszystkie jej zobowiązania, które ją wiążą. Potwierdza je, ponieważ milczał o tym w dniu, 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 usłyszał i dopiero później unieważni, to poniesie jej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ustawy, które JAHWE przykazał Mojżeszowi, między mężem a jego żoną, między ojcem a jego córką w jej młodości,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póki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swego ojca.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Pomścij krzywdy synów Izraela na Midianitach. Potem zostaniesz przyłączony do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więc do ludu: Przygotujcie spośród siebie mężczyzn do bitwy, aby wyruszyli przeciw Midianitom i dokonali na nich zemsty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Wyślecie na wojnę po tysiącu z każdego pokolenia, ze wszystkich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wyznaczono z tysięcy Izraela po tysiącu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pokolenia, dwanaście tysięcy gotowych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wysłał ich na wojnę po tysiącu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posłał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Pinchasa, syna kapłana Eleazara, na wojnę, a w jego ręku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 sprzęty i trąby sygnałowe.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walczyli z Midianitami, jak JAHWE rozkazał Mojżeszowi, i pozabijali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innych zabitych, zabili też królów Midianu: Ewiego, Rekema, Sura, Chura i Rebę — pięciu królów Midianu. Zabili też mieczem Balaama, syna Beora.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wzięli do niewoli kobiety Midianu i ich dzieci; zabrali też całe ich bydło i trzody, i cały ich majątek;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też ogniem wszystkie ich miasta, w których mieszkali, oraz wszystkie ich zamki;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cały łup oraz całą zdobycz zarówno z ludzi, jak i ze zwierząt;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przyprowadzili więźniów, zdobycz i łup do Mojżesza, do kapłana Eleazara i do zgromadzenia synów Izraela, do obozu na równinach Moabu, które są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Mojżesz, kapłan Eleazar i wszyscy naczelnicy zgromadzenia wyszli im naprzeciw poza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bardzo się rozgniewał na dowódców wojska, tysiączników i setników, którzy wrócili z 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Mojżesz: Czy zostawiliście przy życiu wszystkie kobiety?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one za radą Balaama spowodowały, że synowie Izraela dopuścili się przewinienia przeciwko JAHWE w związku z Peorem, a to sprowadziło plagę na zgromadzenie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Zabijcie więc teraz wszystkich chłopców spośród dzieci, zabijcie też każdą kobietę, która obcowała z mężczyzną;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wszystkie dziewczyny, które nie obcowały z mężczyzną, zostawcie przy życiu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sami zostańcie przez siedem dni poza obozem. Każdy, kto zabił człowieka, i każdy, kto dotknął zabitego, niech się oczyści trzeciego i siódmego dnia, wy i wasi jeńcy.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Oczyśćcie również każdą szatę, wszelkie przedmioty skórzane i wszystko, co wykonano z koziej sierści, a także wszelkie drewniane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Eleazar powiedział do wojowników, którzy wyruszyli na wojnę: Taka jest ustawa prawa, którą JAHWE nadał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złoto, srebro, miedź, żelazo, cynę i 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może znieść ogień, przeprowadzicie przez ogień i będzie czyste;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najpierw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oczyszczone wodą oczyszczenia. Wszystko zaś, co nie może znieść ognia, oczyścicie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wypierzecie też swoje szaty i będziecie czyści, a potem wejdziecie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kapłanem Eleazarem i głowami spośród ojców zgromadzenia policz całą zdobycz uprowadzoną w ludziach i zwierzętach;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 zdobycz na dwie części: pomiędzy tych, którzy wyruszyli na wojnę, i pomiędzy całe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wojowników, którzy wyruszyli na wojnę, pobierz też daninę dla JAHWE, po jednym na pięćset,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ludzi,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wołów, osłów i 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to z ich połowy i oddaj kapłanowi Eleazarowi na ofiarę wzniesienia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połowy synów Izraela weź po jednym z pięćdziesięciu z ludzi, wołów, osłów, owiec,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wszystkich zwierząt, i oddaj to Lewitom, którzy pełnią straż przy przybytku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Mojżesz, i kapłan Eleazar uczynili tak,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zdobycz z pozostałego łupu, który zdobyli wojownicy, wynosiła sześćset siedemdziesiąt pięć tysięcy 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dwa tysiące wołów;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jeden tysięcy osłów;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trzydzieści dwa tysiące kobiet, które nie obcowały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Połowa przypadająca w udziale tym, którzy wyruszyli na wojnę, wynosiła trzysta trzydzieści siedem tysięcy pięćset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Danina dla JAHWE z tych owiec wynosiła sześćset siedemdziesiąt pięć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sztuk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sześć tysięcy, a z tego danina dla JAHWE — siedemdziesiąt dwie;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tysięcy pięćset, a z tego danina dla JAHWE — sześćdziesiąt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szesnaście tysięcy, a z tego danina dla JAHWE — trzydzieści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oddał kapłanowi Eleazarowi daninę na ofiarę wzniesienia dla JAHWE,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połowy należącej do synów Izraela, którą Mojżesz oddzielił od tych, którzy wyruszyli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(Połowa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zgromadzenia wynosiła trzysta trzydzieści siedem tysięcy pięćset 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sześć tysięcy wołów;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tysięcy pięćset osłów;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szesnaście tysięcy osób).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tej połowy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synów Izraela Mojżesz wziął po jednym na pięćdziesiąt z ludzi i zwierząt, i dał to Lewitom pełniącym straż przy przybytku JAHWE,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Mojżesza dowódcy wojska, tysiącznicy i setnicy.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do niego: My, twoi słudzy, policzyliśmy wojowników,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naszym dowództwem, i nie brakuje z nas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przynieśliśmy na ofiarę dla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każdy zdobył: złote przedmioty, łańcuszki, bransolety, pierścienie, kolczyki i naszyjniki, by dokonać przebłagania za nasze dusze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kapłan Eleazar przyjęli więc od nich to złoto, wszystkie wykonane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całego złota tej ofiary, którą oddali JAHWE, od tysiączników i setników, było szesnaście tysięcy siedemset pięćdziesiąt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Wojownicy bowiem zatrzymali łup, każdy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kapłan Eleazar przyjęli to złoto od tysiączników i setników i zanieśli do Namiotu Zgromadzenia jako pamiątkę synów Izraela przed JAHWE.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Rubena i synowie Gada mieli bardzo liczne stada. Gdy zobaczyli ziemię Jazer i ziemię Gilead, że jest to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Gada i synowie Rubena i powiedzieli do Mojżesza, kapłana Eleazara oraz do naczelników zgromadzenia: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Atarot, Dibon, Jazer, Nimra, Cheszbon, Eleale, Sebam, Nebo i Beon;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Ziemia, którą JAHWE podbił przed zgromadzeniem Izraela, jest ziemią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bydła, a twoi słudzy mają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dalej: Jeśli znaleźliśmy łaskę w twoich oczach, niech ta ziemia będzie dana twoim sługom w posiadanie, a nie przeprowadzaj nas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odpowiedział synom Gada i synom Rubena: Czy wasi bracia pójdą na wojnę, a wy tu będziecie siedzieć?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zniechęcacie serca synów Izraela, aby nie przeprawili się do ziemi, którą dał im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właśnie postępowali wasi ojcowie, gdy ich posłałem z Kadesz-Barnea, aby wyszpiegowali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dotarli aż do doliny Eszkol i zobaczyli ziemię, zniechęcili serca synów Izraela, aby nie weszli do ziemi, którą JAHWE im 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dniu zapłonął gniew JAHWE i przysiągł: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nikt z tych ludzi, którzy wyszli z Egiptu, od dwudziestego roku życia wzwyż, nie ujrzy tej ziemi, którą przysiągłem Abrahamowi, Izaakowi i Jakubowi, ponieważ nie szli za mną w pełni;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Jefunnego, Kenizyty, i Jozuego, syna Nuna, ponieważ oni w pełni szli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na Izraela, i sprawił, że tułali się po pustyni przez czterdzieści lat, aż wyginęło całe pokolenie, które czyniło źle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powstaliście w miejsce waszych ojców jako plemię grzesznych ludzi, aby jeszcze bardziej wzmóc zapalczywość gniewu JAHWE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odwrócicie się od kroczenia za nim, wtedy on znowu pozostawi ich na tej pustyni, a w ten sposób zgubicie cały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zbliżyli się do niego i powiedzieli: Tu zbudujemy zagrody dla naszego bydła i miasta dla naszych 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sami zbrojnie i ochoczo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synami Izraela, aż zaprowadzimy ich na ich miejsce, a nasze dzieci będą mieszkały w miastach obwarowanych ze względu na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wrócimy do swoich domów, dopóki każdy spośród synów Izraela nie otrzyma swojego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weźmiemy dziedzictwa razem z nimi po tamtej stronie Jordanu i dalej, ponieważ nasze dziedzictwo przypadło nam po tej stronie Jordanu,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uczynicie to, co powiedzieliście, i uzbrojeni pójdziecie przed JAHWE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was zbrojnie przejdzie Jordan przed JAHWE, aż wypędzi swoich wrogów przed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zostanie podbita przed JAHWE, a potem wrócicie, to będziecie niewinni przed JAHWE i przed Izraelem; a ta ziemia będzie waszą posiadłością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uczynicie tego, oto zgrzeszycie przeciw JAHWE, a wiedzcie, że wasz grzech was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więc miasta dla waszych dzieci i zagrody dla waszych owiec; uczyńcie to, co wyszło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Gada i synowie Rubena powiedzieli do Mojżesza: Twoi słudzy uczynią tak, jak nasz pan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nasze żony, nasze trzody i całe nasze bydło pozostaną tu, w miastach Gileadu;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słudzy natomiast, wszyscy uzbrojeni na wojnę, pójdą przed JAHWE, jak mówi nasz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wydał rozkaz o nich kapłanowi Eleazarowi, Jozuemu, synowi Nuna, i naczelnikom spośród ojców pokoleń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synowie Gada i synowie Rubena przejdą z wami za Jordan, wszyscy uzbrojeni do wojny przed JAHWE, a ziemia zostanie podbita przed wami, wtedy dacie im ziemię Gilead w posiadanie;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uzbrojeni nie przejdą z wami, wtedy otrzymają dziedzictwo pośród was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i synowie Rubena odpowiedzieli: Uczynimy to, co JAHWE powiedział do twoich sług;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uzbrojeni przed JAHWE do ziemi Kanaan, a posiadłość naszego dziedzictwa zostanie po tej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wtedy synom Gada, synom Rubena i połowie pokolenia Manassesa, syna Józefa, królestwo Sichona, króla Amorytów, i królestwo Oga, króla Baszanu, ziemię z jej miastami i granicami, a także miasta tej ziemi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Gada odbudowali Dibon, Atarot i Aroer;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Atrot, Szofan, Jazer i Jogboha;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Bet-Nimra, Bet-Haran, miasta warowne i 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odbudowali Cheszbon, Eleale i 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Nebo, Baal-Meon, ich nazwy zmieniono, także Sybma; a miasta, które zbudowali, nazwali od swoich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Makira, syna Manassesa, poszli do Gileadu, zdobyli go i wypędzili Amorytów, którzy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dał Gilead Makirowi, synowi Manassesa, a ten w nim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Jair, syn Manassesa, poszedł i zdobył ich wsie, które nazwał Chawot-Jair.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Nobe poszedł i zdobył Kenat z jego wioskami, które nazwał Nobe, od swojego imienia.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miejsca postojów synów Izraela, którzy wyszli z ziemi Egiptu ze swymi zastępami pod wodzą Mojżesza i 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Mojżesz spisał ich wymarsze według etapów. A oto ich wymarsze według etapów: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Ramses w pierwszym miesiącu, piętnastego dnia tego pierwszego miesiąca; nazajutrz po święcie Paschy synowie Izraela wyszli pod potężną ręką na oczach wszystkich Egipcjan;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Egipcjanie grzebali wszystkich pierworodnych, których JAHWE zabił wśród nich. Także i nad ich bogami JAHWE dokonał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Izraela z Ramses i rozbili obóz w 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Sukkot i rozbili obóz w Etam, które leży na skraju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Etam i wrócili do Pi-Hachirot, które leży naprzeciw Baal-Sefon, i rozbili obóz przed Migdol.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Pi-Hachirot, przeszli przez środek morza na pustyni i po trzech dniach drogi po pustyni Etam rozbili obóz w 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z Mara i przyszli do Elim. A w Elim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źródeł wody i siedemdziesiąt palm i tam rozbili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Elim i rozbili obóz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znad Morza Czerwonego i rozbili obóz na pustyni 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pustyni Sin i rozbili obóz w Dofka.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Dofka i rozbili obóz w Alusz.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Alusz i rozbili obóz w Refidim, gdzie lud nie miał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Refidim i rozbili obóz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pustyni Synaj i rozbili obóz w Kibrot-Hattaawa.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Kibrot-Hattaawa i rozbili obóz w Chaserot.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Chaserot i rozbili obóz w Ritma.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Ritma i rozbili obóz w Rimmon-Peres.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Rimmon-Peres i rozbili obóz w 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Libny i rozbili obóz w Rissa.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Rissa i rozbili obóz w Kehelata.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Kehelata i rozbili obóz na górze Szefer.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góry Szefer i rozbili obóz w Charada.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Charada i rozbili obóz w Makhelot.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Makhelot i rozbili obóz w Tachat.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Tachat i rozbili obóz w Terach.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Terach i rozbili obóz w 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Mitka i rozbili obóz w Chaszmona.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Chaszmona i rozbili obóz w Moserot.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Moserot i rozbili obóz w Bene-Jaakan.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Bene-Jaakan i rozbili obóz w Chor-Haggidgad.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Chor-Haggidgad i rozbili obóz w Jotbata.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Jotbata i rozbili obóz w Abrona.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Abrona i rozbili obóz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z Esjon-Geber i rozbili obóz na pustyni Syn,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Kadesz i rozbili obóz na górze Hor, na granicy 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wstąpił kapłan Aaron na górę Hor na rozkaz JAHWE i tam umarł w czterdziestym roku po wyjściu synów Izraela z ziemi Egiptu,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miał sto dwadzieścia trzy lata, kiedy umarł na górze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Aradu, Kananejczyk, który mieszkał na południu w ziemi Kanaan, usłyszał, że nadciągają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góry Hor i rozbili obóz w 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Salmona i rozbili obóz w Punon.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Punon i rozbili obóz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Obot i rozbili obóz w Ijje-Abarim, na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Ijjim i rozbili obóz w Dibon-Gad.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Dibon-Gad i rozbili obóz w Almon-Diblataim.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Almon-Diblataim i rozbili obóz na górach Abarim, naprzeciwko Nebo.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 Abarim i rozbili obóz na równinach Moabu, nad Jordanem,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rozłożyli się nad Jordanem, od Bet-Jeszimot aż do Abel-Szittim, na równinach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na równinach Moabu, nad Jordanem, naprzeciw Jerycha,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przeprawicie się przez Jordan do ziemi 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wypędzicie przed sobą wszystkich mieszkańców tej ziemi i zniszczycie wszystkie ich obrazy i wszystkie ich odlane posągi i spustoszycie wszystkie ich wyżyny.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wypędziwszy mieszkańców ziemi, zamieszkacie w niej, gdyż dałem wam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wypędzicie przed sobą mieszkańców tej ziemi, wtedy ci, których z nich pozostawicie, będą jak ciernie w waszych oczach i jak kolce dla waszych boków i będą was gnębić w tej ziemi, w której będziecie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uczynię wam to, co zamierzałem uczynić im.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 i powiedz im: Gdy wejdziecie do ziemi Kanaan, to jest ziemia, która wam przypadnie jako dziedzictwo, ziemia Kanaan w swoich granicach;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południowa granica będzie od pustyni Syn wzdłuż granic Edomu, a granica południowa pobiegnie od brzegu Morza Słonego,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skręci od południa ku Maale-Akrabbim i pobiegnie aż do Syn, i dojdzie od południa do Kadesz-Barnea. Stamtąd pobiegnie do Chasar-Addar i przejdzie aż do Asmon.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granica skręci od Asmon aż do rzeki Egiptu, a skończy się przy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zachodnią granicę będziecie mieli Morze Wielkie — ono będzie waszą zachodnią granicą.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wasza północna granica: od Morza Wielkiego wymierzycie sobie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góry Hor wymierzycie granicę aż do wejścia do Hemat; a krańce tej granicy sięgną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pobiegnie aż do Zifronu, a skończy się w Chasar-Enan. To będzie wasza północna granica.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wschodnią granicę wymierzycie od Chasar-Enan do 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pobiegnie od Szefam aż do Ribla, od wschodu Ain; i ta granica zejdzie w dół, i dosięgnie brzegu morza Kinneret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 granica zejdzie ku Jordanowi, a zakończy się przy Morzu Słonym. To będzie wasza ziemia ze swymi granicami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rozkazał synom Izraela: To jest ziemia, którą odziedziczycie przez losowanie, którą JAHWE rozkazał dać dziewięciu i pół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pokolenie synów Rubena według domów swych ojców i pokolenie synów Gada według domów swych ojców już otrzymały swoje dziedzictwo i połowa pokolenia Manassesa już otrzymała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dwa i pół pokolenia otrzymały swoje dziedzictwo po tej stronie Jordanu, naprzeciw Jerycha,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mężczyzn, którzy rozdzielą wam ziemię: kapłan Eleazar i Jozue,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po jednym naczelniku z każdego pokolenia do rozdzielenia ziemi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tych mężczyzn: z pokolenia Judy —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Symeona — Samuel,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Beniamina — Eliad, syn Kislona.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Dana — naczelnik Bukki, syn Jogliego.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Józefa, z pokolenia synów Manassesa — naczelnik Channiel, syn Efoda;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Efraima — naczelnik Kemuel, syn Sziftana.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Zebulona — naczelnik Elisafan, syn Parnacha.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Issachara — naczelnik Paltiel, syn Azzana.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Aszera — naczelnik Achihud, syn Szelomiego.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Neftalego — naczelnik Pedahel,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którym JAHWE rozkazał rozdzielić dziedzictwo synom Izraela w ziemi Kanaan.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Mojżesza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dali Lewitom ze swej dziedzicznej posiadłości miasta na zamieszkanie, dacie Lewitom też pastwiska dokoła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mieli miasta na mieszkanie, a ich pastwiska będą dla ich bydła, dla ich dobytku i dla wszystkich 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Pastwiska miast, które dacie Lewitom, będą rozciągać się na tysiąc łokci wokół murów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tych miast, które dacie Lewitom, sześć będzie miastami schronienia, które przekażecie, aby mógł tam uciec zabójca. Oprócz nich dacie im czterdzieści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miast, które dacie Lewitom, będzie czterdzieści osiem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miasta, które im dacie,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pochodziły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posiadłości synów Izraela; od liczniejszego dacie więcej, a od mniej licznego dacie mniej; każdy da Lewitom ze swoich miast stosownie do otrzymanego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przejdziecie przez Jordan do ziemi 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Wyznaczcie sobie miasta, które będą dla was miastami schronienia, aby mógł tam uciec zabójca, który zabił kogoś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miasta będą dla was miastami schronienia przed mścicielem, aby zabójca nie poniósł śmierci, zanim nie stanie przed zgromadzeniem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miast, które oddacie, sześć będzie dla was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miasta dacie z tej strony Jordanu, a trzy miasta dacie w ziemi Kanaan; będą one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miast będzie schronieniem dla synów Izraela, dla obcego i dla przybysza, który mieszka wśród was, aby mógł tam uciec każdy, kto by zabił człowieka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uderzy go przedmiotem żelaznym, tak że 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uderzy go kamieniem, który ma w ręce i którym można zabić, a 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uderzy go ręcznym przedmiotem drewnianym, którym można zabić, a 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Mściciel krwi sam zabije tego mordercę. Gdziekolwiek go spotka, sam go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nienawiści popchnie go albo rzuci w niego czymś z zasadzki, a ten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z wrogości uderzy go ręką, a ten umrze, to ten, który uderzył, poniesie śmierć, bo jest mordercą. Mściciel krwi zabije mordercę, gdziekolwiek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niespodziewanie i bez wrogości go popchnie albo rzuci w niego czymkolwiek bez zasadzki;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nie widząc, upuści na niego jakiś kamień, którym można zabić, a ten umrze, chociaż nie był jego wrogiem ani nie szukał jego krzywdy;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zgromadzenie rozsądzi pomiędzy tym, który zabił, a między mścicielem krwi według tych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zgromadzenie wybawi zabójcę z rąk mściciela krwi; zgromadzenie też przekaże go miastu schronienia, do którego uciekł. Tam będzie mieszkał aż do śmierci najwyższego kapłana, namaszczonego olejem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zabójca wyjdzie poza granice swojego miasta schronienia, do którego uciekł;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mściciel trafi tam na niego poza granicą jego miasta schronienia, i zabije zabójcę, to nie będzie winien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ma mieszkać w swoim mieście schronienia aż do śmierci najwyższego kapłana. Lecz po śmierci najwyższego kapłana zabójca może wrócić do ziemi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dla was ustawa prawna przez wszystkie wasze pokolenia, we wszystkich waszych 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Ktokolwiek zabije człowieka, to na podstawie zeznania świadków zostanie zabity zabójca. Lecz jeden świadek nie może świadczyć przeciwko komuś,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skazać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za życie zabójcy, który zasługuje na śmierć. Musi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od tego, który uciekł do swojego miasta schronienia, aby mógł wrócić i zamieszkać w swojej ziemi, zanim umrze kapłan;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bezcześcili ziemi, w której będziecie, gdyż krew bezcześci ziemię; a ziemia nie może być inaczej oczyszczona od przelanej w niej krwi jak tylko krwią tego, który ją przelał.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zanieczyszczajcie więc ziemi, w której mieszkacie, w której przebywam też ja. Ja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który przebywa wśród synów Izraela.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naczelnicy spośród ojców synów Gileada, syna Makira, syna Manassesa, z domów Józefa, i mówili przed Mojżeszem i przed książętami, naczelnikami ojców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nakazał memu panu rozdzielić ziemię w dziedzictwo synom Izraela przez losowanie; mojemu panu rozkazano też przez JAHWE dać dziedzictwo naszego brata Selofchada jego córkom.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któryś z synów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synów Izraela pojmie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żony</w:t>
      </w:r>
      <w:r>
        <w:rPr>
          <w:rFonts w:ascii="Times New Roman" w:eastAsia="Times New Roman" w:hAnsi="Times New Roman" w:cs="Times New Roman"/>
          <w:noProof w:val="0"/>
          <w:sz w:val="24"/>
        </w:rPr>
        <w:t>, to ich dziedzictwo zostanie odjęte od dziedzictwa naszych ojców i przyłączone do dziedzictwa pokolenia, do którego będą należeć; w ten sposób nasze dziedzictwo się zmniejszy.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nadejdzie rok jubileuszowy dla synów Izraela, wtedy ich dziedzictwo zostanie przyłączone do dziedzictwa pokolenia, do którego będą należeć; i tak ich dziedzictwo zostanie odjęte od dziedzictwa pokolenia 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rozkazał synom Izraela zgodnie ze słowem JAHWE: Słusznie mówi pokolenie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JAHWE rozkazał w sprawie córek Selofchada: Niech wychodzą za mąż, za kogo chcą, ale mogą wyjść tylko za kogoś z domu pokolenia swoich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dziedzictwo synów Izraela nie było przenoszone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pokolenie. Każdy bowiem z synów Izraela ma pozostać przy dziedzictwie pokolenia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córka, która posiada dziedzictwo w jakimś pokoleniu synów Izraela, wyjdzie za mąż za kogoś z domu pokolenia swego ojca, aby synowie Izraela dziedziczyli, każdy dziedzictwo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bowiem nie będzie przenoszone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na drugie pokolenie, lecz każde z pokoleń synów Izraela ma pozostać przy 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uczyniły córki Selofchada.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Machla, Tirsa, Chogla, Milka i Noa, córki Selofchada, wyszły za mąż za synów swoich stryjów.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za mąż w rodzinach synów Manassesa, syna Józefa; w ten sposób ich dziedzictwo pozostało przy pokoleniu domu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przykazania i prawa, które JAHWE nakazał synom Izraela przez Mojżesza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2024-04-24T18:22:34Z</dcterms:modified>
</cp:coreProperties>
</file>