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przemówił do Mojżesza na pustyni Synaj, w Namiocie Zgromadzenia,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drugiego miesiąca, w drugim roku po ich wyjściu z ziemi Egiptu,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Policzcie całe zgromadzenie synów Izraela według ich rodzin i według domów ich ojców, licząc imiona wszystkich mężczyzn, głowa po głowie;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dwudziestu lat wzwyż, wszystkich w Izraelu zdolnych do walki. Ty i Aaron policzycie ich według ich oddziałów.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 wami jeden mężczyzna z każdego pokolenia, głowa domu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mężczyzn, którzy będą z wami: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Rubena — Elizur, syn Szedeura;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Symeona — Szelumiel, syn Suriszaddaja;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Judy — Nachszon, syn Amminadaba;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Issachara — Netaneel, syn Suara;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Zebulona — Eliab, syn Chelona;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Józefa: z Efraima — Eliszama, syn Ammihuda, z Manassesa — Gamliel, syn Pedahsura;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Beniamina — Abidan, syn Gideoniego;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Dana — Achiezer, syn Ammiszaddaja;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Aszera — Pagiel, syn Okrana;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Gada — Eliasaf, syn Deuela;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Neftalego —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powołani,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sławni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zgromadzenia, byli naczelnikami pokoleń swych ojców, wodzami tysięcy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przyjęli więc tych mężczyzn, którzy zostali imiennie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całe zgromadzenie w pierwszym dniu drugiego miesiąca, a każdy podawał swoje pochodzenie według swych rodzin, według domów swych ojców i według liczby imion, od dwudziestu lat wzwyż, głowa po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rozkazał Mojżeszowi, tak policzył ich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Rubena, pierworodnego Izraela, ich potomków według ich rodzin, według domów ich ojców, według liczby imion, głowa po głowie, wszystkich mężczyzn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Rubena czterdzieści sześć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Symeona, ich potomków według ich rodzin, według domów ich ojców, naliczonych według liczby imion, głowa po głowie, wszystkich mężczyzn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Symeona pięćdziesiąt dziewięć tysięcy trzystu.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Gada,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Gada czterdzieści pięć tysięcy sześciuset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Judy,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Judy siedemdziesiąt cztery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Issachara,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Issachara pięćdziesiąt cztery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Zebulona,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Zebulona pięćdziesiąt siedem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Józefa, z synów Efraima,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Efraima czterdzieści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Manassesa,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Manassesa trzydzieści dwa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Beniamina,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Beniamina trzydzieści pięć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Dana,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Dana sześćdziesiąt dwa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Aszera,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Aszera czterdzieści jeden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Neftalego,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Neftalego pięćdziesiąt trzy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których policzyli Mojżesz, Aaron i książęta Izraela, dwunastu mężczyzn, po jednym z każdego domu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policzonych synów Izraela, według domów ich ojców, od dwudziestu lat wzwyż, wszystkich zdolnych do walki w Izraelu;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policzonych było sześćset trzy tysiące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Lewici nie zostali policzeni z nimi według pokolenia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rozkazał bowiem Mojżeszowi: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pokolenia Lewiego nie spisuj i nie licz go razem z synami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ustanowisz Lewitów nad Przybytkiem Świadectwa i nad wszystkimi jego naczyniami, i nad wszystkim, co do niego należy. Oni będą nosić przybytek i wszystkie jego sprzęty; oni też będą go obsługiwać i rozbijać obóz dokoła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przybytek będzie miał wyruszyć, Lewici go rozbiorą; także gdy przybytek ma być wznoszony, Lewici ustawią go; a obcy, który się do niego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będą rozbijać namioty, każdy w swoim obozie i każdy pod swoim sztandarem, według swych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Lewici rozbiją obóz wokół Przybytku Świadectwa, aby gniew nie spadł na zgromadzenie synów Izraela. Lewici będą pełnić straż przy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uczynili zgodnie ze wszystkim, co JAHWE rozkazał Mojżeszowi, tak właśnie uczynili.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2024-04-26T17:46:30Z</dcterms:modified>
</cp:coreProperties>
</file>