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JAHWE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Zrób sobie dwie srebrne trąby. Wykonasz je robotą kutą, a będą ci służyć do zwoływania ludu i do nawoływania w drogę obozów.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 nie zadmą, wtedy cały lud zgromadzi się do ciebie, u wejścia do Namiotu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jeśli zadmą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tylko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jedną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trąbę</w:t>
      </w:r>
      <w:r>
        <w:rPr>
          <w:rFonts w:ascii="Times New Roman" w:eastAsia="Times New Roman" w:hAnsi="Times New Roman" w:cs="Times New Roman"/>
          <w:noProof w:val="0"/>
          <w:sz w:val="24"/>
        </w:rPr>
        <w:t>, zejdą się do ciebie wodzowie, naczelnicy tysięcy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zatrąbicie, wydając urwany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dźwięk</w:t>
      </w:r>
      <w:r>
        <w:rPr>
          <w:rFonts w:ascii="Times New Roman" w:eastAsia="Times New Roman" w:hAnsi="Times New Roman" w:cs="Times New Roman"/>
          <w:noProof w:val="0"/>
          <w:sz w:val="24"/>
        </w:rPr>
        <w:t>, wtedy wyruszą obozy rozłożone po stronie wschodniej.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drugi raz zatrąbicie, wydając urwany głos, wyruszą obozy rozłożone po stronie południowej. Będą trąbić, wydając urwany dźwięk, kiedy mają wyruszyć.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będziecie zwoływać lud, zatrąbicie bez wydawania urywanego dźwięku.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Aarona, kapłani, zadmą w trąby. Będzie to wieczysta ustawa dla was przez wszystkie wasze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 waszej ziemi wyruszycie na wojnę przeciw wrogowi, który was gnębi, zadmiecie w trąby urwanym dźwiękiem; a przypomnicie się JAHWE, waszemu Bogu, i zostaniecie wybawieni od waszych wrogów.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 dniu waszej radości, w wasze uroczyste święta oraz podczas waszych nowiów zadmiecie w trąby przy waszych ofiarach całopalnych i przy waszych ofiarach pojednawczych; będą one dla was pamiątką przed waszym Bogiem. Ja jestem JAHWE, wasz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drugim roku, drugiego miesiąca, dwudziestego dnia tego miesiąca uniósł się obłok znad Przybytku Świadectwa.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synowie Izraela wyruszyli z pustyni Synaj, a obłok zatrzymał się na pustyni Paran.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 raz pierwszy wyruszyli tak, jak JAHWE rozkazał przez Mojżesza.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Pierwsza ruszyła chorągiew obozu synów Judy według swoich zastępów, a na czele jego wojska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Nachszon, syn Amminadaba.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czele wojska pokolenia synów Issachara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Netaneel, syn Suara.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czele wojska pokolenia synów Zebulona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Eliab, syn Chelona.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złożono przybytek i wyruszyli synowie Gerszona i synowie Merariego, niosąc przybytek.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Następnie ruszyła chorągiew obozu Rubena według swoich zastępów, a na czele jego wojska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Elizur, syn Szedeura.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czele wojska pokolenia synów Symeona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Szelumiel, syn Suriszaddaja.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czele wojska pokolenia synów Gada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Eliasaf, syn Duela.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Następnie wyruszyli Kehatyci, niosąc świątynię. Zanim przyszli,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inni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ustawiali przybytek.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ruszyła chorągiew obozu synów Efraima według swoich zastępów, a na czele jego wojska był Eliszama, syn Ammihuda.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czele wojsk pokolenia synów Manassesa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Gamliel, syn Pedahsura.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czele wojska pokolenia synów Beniamina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Abidan, syn Gideoniego.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ruszyła chorągiew obozu synów Dana, tworząc tylną straż wszystkich obozów, według swoich zastępów, a na czele jego wojska był Achiezer, syn Ammiszaddaja.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czele wojska pokolenia synów Aszera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Pagiel, syn Okrana.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czele wojska pokolenia synów Neftalego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Achira, syn Enana.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Taki był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porządek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marszu synów Izraela według ich zastępów i tak ruszali.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Mojżesz powiedział do Chobaba, syna Reuela Midianity, swego teścia: Wyruszamy do miejsca, o którym JAHWE powiedział: Dam je wam. Chodź z nami, a wyświadczymy ci dobro, ponieważ JAHWE obiecał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wiele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dobrego Izraelowi.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mu odpowiedział: Nie pójdę, lecz wrócę do mojej ziemi i do mojej rodziny.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powiedział: Proszę, nie opuszczaj nas, bo ty wiesz, gdzie na pustyni możemy rozbić obóz, i możesz być naszym przewodnikiem.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pójdziesz z nami, wyświadczymy ci to dobro, które JAHWE nam uczyni.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wyruszyli od góry JAHWE w drogę na trzy dni, a arka przymierza JAHWE szła przed nimi podczas tych trzech dni drogi, aby upatrzyć dla nich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miejsce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odpoczynku.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obłok JAHWE był nad nimi za dnia, gdy wyruszali z obozu.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arka miała ruszyć, wtedy Mojżesz mówił: Powstań, JAHWE, a niech rozproszą się twoi wrogowie i niech uciekają przed tobą ci, którzy cię nienawidzą.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się zatrzymywała, wtedy mówił: Wróć, JAHWE, do niezliczonych tysięcy Izraela.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2024-04-28T14:44:06Z</dcterms:modified>
</cp:coreProperties>
</file>