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Korach, syn Ishara, syna Kehata, syna Lewiego, oraz Datan i Abiram, synowie Eliaba, i On, syn Peleta, synowie Rubena, wzięli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powstali przeciw Mojżeszowi,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 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dwustu pięćdziesięciu mężczyzn spośród synów Izraela, naczelników zgromadzenia powołanych do rady, ludzi poważanych.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Zebrali się oni przeciw Mojżeszowi i Aaronowi i powiedzieli do nich: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Bierzecie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zbyt dużo na siebie! Przecież całe to zgromadzenie, wszyscy oni są święci i 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 Dlaczego więc wynosicie się ponad zgromadzenie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Mojżesz to usłyszał, upadł na twarz;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 do Koracha i do całej jego gromady: Jutro rano JAHWE pokaże,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jego, kto jest święty i może zbliżyć się do niego. Kogo bowiem wybrał, temu pozwoli zbliżyć się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uczynicie: Weźcie sobie kadzielnice, ty, Korach i cała twoja gromada.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włóżcie w nie ogień, i jutro umieśćcie w nich kadzidło przed PANEM; a ten człowiek, którego JAHWE wybierze,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Bierzecie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zbyt dużo na siebie, synowie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Mojżesz do Koracha: Słuchajcie, proszę, synowie Lewiego;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wam to mało, że Bóg Izraela oddzielił was od zgromadzenia Izraela, aby zbliżyć was do siebie, abyście pełnili służbę w przybytku JAHWE i abyście stali przed zgromadzeniem, i mu służyli?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ciebie, a wraz z tobą wszystkich twoich braci, synów Lewiego, zbliżył do siebie, a wy jeszcze zabiegacie o kapłaństwo?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i cała twoja gromada zbuntowaliście się przeciw JAHWE, bo kim jest Aaron, że szemracie przeciw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kazał przywołać Datana i Abirama, synów Eliaba, lecz oni odpowiedzieli: Nie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dość, że nas wyprowadziłeś z ziemi opływającej mlekiem i miodem, aby nas uśmiercić na tej pustyni, to jeszcze chcesz obwołać się naszym władcą?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nie wprowadziłeś nas do ziemi opływającej mlekiem i miodem ani nie dałeś nam w dziedzictwo pól i winnic. Czy chcesz tym mężczyznom wyłupić oczy? Nie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bardzo się rozgniewał i powiedział do JAHWE: Nie zważaj na ich ofiarę. Nie wziąłem od nich żadnego osła ani też nikogo z nich nie skrzywdziłem.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Koracha: Ty i cała twoja gromada stawcie się jutro przed PANEM; ty, oni i Aaron: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z was niech weźmie swoją kadzielnicę i nałoży w nią kadzidła, i niech każdy przyniesie przed JAHWE swoją kadzielnicę,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dwieście pięćdziesiąt kadzielnic, również ty i Aaron; każdy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przyniesie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swoją kadzielnicę.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więc wziął swoją kadzielnicę, włożył w nią ogień, nałożył na niego kadzidła i stanęli u wejścia do Namiotu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wraz 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Mojżeszem i Aaronem.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Korach zebrał przeciwko nim całe zgromadzenie u wejścia do Namiotu Zgromadzenia i wtedy chwała JAHWE ukazała się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 i Aarona: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Odłączcie się od tego zgromadzenia, abym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 w jednej chwili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upadli na twarz i powiedzieli: O Boże, Boże duchów wszelkiego ciała! Czy jeśli zgrzeszy jeden człowiek, będziesz się gniewał na całe zgromadzenie?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 do zgromadzenia i powiedz im: Oddalcie się od namiotu Koracha, Datana i Abirama.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wstał więc i podszedł do Datana i Abirama, a za nim poszli starsi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zgromadzenia: Oddalcie się, proszę, od namiotów tych bezbożnych ludzi i nie dotykajcie niczego, co do nich należy, abyście nie zginęli przez wszystkie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oddalili się od namiotów Koracha, Datana i Abirama z każdej strony. Datan zaś i Abiram wyszli i stali u wejścia do swoich namiotów razem ze swoimi żonami, synami i małymi dziećmi.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Mojżesz powiedział: Po tym poznacie, że JAHWE mnie posłał, abym dokonał wszystkich tych dzieł, i że nic z własnej woli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czynię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ci ludzie umrą taką śmiercią jak wszyscy ludzie albo zostaną ukarani tak jak inni, to nie JAHWE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JAHWE uczyni coś nowego i ziemia otworzy swoją paszczę, i pochłonie ich oraz wszystko, co do nich należy, i żywcem zstąpią do piekła, wtedy poznacie, że ci mężczyźni rozdrażnili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skończył wypowiadać wszystkie te słowa, ziemia rozstąpiła się pod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ziemia otworzyła swoją paszczę, i pochłonęła ich oraz ich domy i wszystkich ludzi, którzy byli przy Korachu, i cały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zstąpili oni razem ze wszystkim, co mieli, żywcem do piekła, i ziemia ich okryła; tak zginęli spośród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zaś Izraelici,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wokół nich, uciekli na ich krzyk, bo mówili: By i nas ziemia nie pochłonęła.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też ogień od JAHWE i pochłonął tych dwustu pięćdziesięciu mężczyzn, którzy ofiarowali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do Eleazara, syna kapłana Aarona, niech pozbiera kadzielnice z tego pogorzeliska, a ogień niech rozrzuci dalej. Są bowiem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kadzielnice tych, którzy zgrzeszyli przeciwko własnym duszom, rozbijcie na blachy na pokrycie ołtarza. Ofiarowali je bowiem przed JAHWE, są więc poświęcone. Dlatego będą znakiem dla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Pozbierał więc kapłan Eleazar miedziane kadzielnice, w których ofiarowali ci, którzy spłonęli, i rozbito je na blachy na pokrycie ołtarza;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pamiątkę dla synów Izraela, aby żaden obcy, który nie jest z potomstwa Aarona, nie zbliżał się do składania kadzidła przed JAHWE i żeby go nie spotkało to, co spotkało Koracha i jego gromady, jak JAHWE mu powiedział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całe zgromadzenie synów Izraela szemrało przeciwko Mojżeszowi i Aaronowi: Wy spowodowaliście śmierć ludu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zgromadzenie zbierało się przeciw Mojżeszowi i Aaronowi, spojrzeli w stronę Namiotu Zgromadzenia, a oto okrył go obłok i ukazała się chwała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 Aaronem przyszli przed Namiot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Wyjdźcie spośród tego zgromadzenia, a zniszczę je w mgnieniu oka; i upadli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powiedział do Aarona: Weź kadzielnicę, włóż w nią ogień z ołtarza, nałóż też kadzidła i pójdź szybko do zgromadzenia, i zrób przebłaganie za nich, bo już wyszedł gniew od JAHWE i już zaczęła się plaga.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Aaron wziął więc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kadzielnicę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mu rozkazał Mojżesz, i pobiegł w środek zgromadzenia, a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zaczęła się plaga wśród ludzi; nałożył kadzidła i dokonał przebłagania za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Aaron stał między umarłymi i żywymi i plaga została powstrzymana.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co umarli od tej plagi, było czternaście tysięcy siedemset, oprócz tych, którzy umarli w związku ze sprawą Koracha.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Aaron wrócił do Mojżesza przed wejście do Namiotu Zgromadzenia, a plaga została zatrzymana.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2024-04-29T19:08:18Z</dcterms:modified>
</cp:coreProperties>
</file>