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Aarona: Ty, twoi synowie i dom twego ojca z tobą, odpowiecie za nieprawość świątyni. Ty i twoi synowie z tobą również odpowiecie za nieprawość waszego 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twoim braciom z pokolenia Lewiego, z rodu twego ojca, pozwól do siebie przychodzić, aby dołączyli do ciebie i usługiwali tobie; ty zaś i twoi synowie z tobą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będziecie pełnić służbę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Namiotem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będą przestrzegać twego nakazu i pełnić straż nad całym namiotem. Nie mogą jednak zbliżać się do sprzętów świątyni i do ołtarza, żeby nie pomarli ani oni, ani 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Przyłączą się do ciebie i będą pełnić straż przy Namiocie Zgromadzenia, przy każdej służbie namiotu. Lecz żaden obcy niech się do was nie zbliża.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będziecie pełnić straż w świątyni i straż przy ołtarzu, aby już nie spadł gniew na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wziąłem waszych braci Lewitów spośród synów Izraela. Oni są wam oddani jako dar dla JAHWE, aby pełnili służbę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zaś i twoi synowie z tobą będziecie strzec waszego kapłaństwa przy każdej służbie ołtarza i poza zasłoną, i będziecie służyć. Dałem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urząd waszego kapłaństwa jako dar; obcy, który się zbliży,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mówił dalej do Aarona: Oto dałem tobie pod straż moje ofiary wzniesione ze wszystkich poświęconych rzeczy synów Izraela. Z powodu namaszczenia dałem je tobie i twoim synom prawem wieczystym.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należeć do ciebie z rzeczy najświętszych, które nie zostaną spalone: każda ich ofiara, każda ich ofiara pokarmowa, każda ich ofiara za grzech i każda ich ofiara za przewinienie, które będą mi składać, będą to rzeczy najświętsze dla ciebie i twoich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miejscu najświętszym będziesz to jeść; wszyscy mężczyźni będą z tego jedli. Będzie to dla ciebie rzeczą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ciebie: ofiara wzniesienia ich darów ze wszystkimi ofiarami kołysania synów Izraela. Daję je tobie, twoim synom i twoim córkom z tobą prawem wieczystym. Każdy czysty w twoim domu będzie je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najlepsze z oliwy, i wszystko, co najlepsze z wina, oraz zboże, ich pierwociny, które ofiarują JAHWE, dałem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Pierwociny ze wszystkich rzeczy znajdujących się w ich ziemi, które przyniosą JAHWE, będą twoje. Każdy czysty w twoim domu będzie je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poświęcone w Izraelu, będzie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otwiera łono wszelkiego ciała, które przynoszą JAHWE, zarówno z ludzi, jak i z bydła, będzie twoje; lecz pierworodnego z ludzi wykupisz, także pierworodne z nieczystych zwierząt wykupisz.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wykup tego, który ma jeden miesiąc, dasz według twego oszacowania pięć syklów srebra według sykla świątynnego,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ger.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pierworodnego z krowy, pierworodnego z owcy lub pierworodnego z kozy nie wykupisz; są one święte. Ich krew wylejesz na ołtarz, a ich tłuszcz zapalisz jako ofiarę spaloną, jako miłą woń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ich mięso będzie twoje, podobnie jak mostek wzniesienia i prawa łopatka są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ofiary wzniesienia z poświęconych rzeczy, które będą przynosić JAHWE synowie Izraela, daję tobie, twoim synom i twoim córkom z tobą prawem wieczystym. Jest to wieczyste przymierze soli przed JAHWE, dla ciebie i twojego potomstwa wraz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Aarona: Nie będziesz miał dziedzictwa w ich ziemi i nie będziesz miał żadnego działu wśród nich. Ja jestem twoim działem i twoim dziedzictwem pośród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zaś synom Lewiego dałem jako dziedzictwo wszystkie dziesięciny w Izraelu za ich służbę, którą pełnią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synowie Izraela nie zbliżają się już do Namiotu Zgromadzenia, aby nie obciążyli się grzechem i nie umarli;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sami Lewici będą pełnić służbę w Namiocie Zgromadzenia i sami poniosą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 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swoją nieprawość.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ustawa wieczysta przez wszystkie wasze pokolenia, że Lewici nie będą mieli dziedzictwa pośród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bowiem Lewitom w dziedzictwo dziesięciny synów Izraela, które przynoszą JAHWE jako ofiarę wzniesienia. Dlatego powiedziałem o nich: Nie będą mieli dziedzictwa pośród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Przemów do Lewitów i powiedz im: Gdy przyjmujecie od synów Izraela dziesięciny, które dałem wam od nich jako wasze dziedzictwo, wtedy złożycie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ofiarę wzniesienia dziesiątą część z dziesięciny.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wasza ofiara wzniesienia będzie wam poczytana za zboże z klepiska i za obfitość z tłoczni winnej.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też i wy macie składać JAHWE ofiarę wzniesienia ze wszystkich waszych dziesięcin, które przyjmujecie od synów Izraela; kapłanowi Aaronowi oddacie z nich ofiarę wzniesienia należną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wszystkich waszych darów będziecie składać JAHWE wszelką ofiarę wzniesienia; ze wszystkiego, co najlepsze, ofiarujcie jego poświęconą część.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im też: Gdy będziecie oddawać z tego, co najlepsze, wtedy będzie to poczytane Lewitom jako plon z klepiska i jako plon z tłoczni winnej.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to jeść na każdym miejscu, wy i wasi domownicy, ponieważ to jest wasza zapłata za waszą służbę w Namiocie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obciążycie się grzechem za to, gdy będziecie składać, co najlepsze z tego, i nie splugawicie rzeczy poświęconych synów Izraela, i nie umrzecie.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2024-05-02T19:29:11Z</dcterms:modified>
</cp:coreProperties>
</file>