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dzieje rodu Aarona i Mojżesza w dniu, w którym JAHWE rozmawiał z Mojżeszem na górze Synaj.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imiona synów Aarona: pierworodny Nadab, potem Abihu, Eleazar i Itamar.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imiona synów Aarona, namaszczonych kapłanów, których poświęcił, aby pełnili urząd kapłański.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Nadab i Abihu umarli przed JAHWE, gdy ofiarowali inny ogień przed JAHWE na pustyni Synaj, i odeszli bez potomków. Eleazar i Itamar pełnili więc urząd kapłański przed obliczem swego ojca Aarona.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 się zbliżyć pokoleniu Lewiego i postaw ich przed kapłanem Aaronem, aby mu służyli;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pełnili straż, która go obowiązuje oraz straż całego zgromadzenia, przed Namiotem Zgromadzenia, wykonując służbę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strzec wszystkich sprzętów Namiotu Zgromadzenia i pełnić straż synów Izraela, wykonując służbę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Oddasz więc Lewitów Aaronowi i jego synom; będą mu całkowicie oddani spośród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Aarona zaś i jego synów ustanowisz, aby pełnili swoje kapłaństwo. A obcy, który się zbliży, poniesie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wziąłem Lewitów spośród synów Izraela na miejsce wszystkich pierworodnych, którzy otwierają łono wśród synów Izraela, i dlatego Lewici będą należeć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mnie bowiem należy wszystko, co pierworodne. W dniu, kiedy zabiłem wszystko, co pierworodne w ziemi Egiptu, poświęciłem sobie wszystko, co pierworodne w Izraelu, od człowieka aż do zwierzęcia. Będą należeć do mnie;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powiedział też do Mojżesza na pustyni Synaj: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Policz synów Lewiego według domów ich ojców i według ich rodzin. Policzysz każdego mężczyznę w wieku od jednego miesiąca wzwyż.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Mojżesz policzył ich według słowa JAHWE, jak mu rozkazano.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imiona synów Lewiego: Gerszon, Kehat i Merari.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imiona synów Gerszona według ich domów: Libni i Szimei.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Kehata według swych domów: Amram, Ishar, Chebron i Uzziel.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zaś Merariego według swych domów: Machli i Muszi. To są rodziny Lewiego według domów ich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Gerszona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pochodzi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Libnitów i rodzina Szimeitów. To są rodziny Gerszonitów.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Liczba wszystkich policzonych mężczyzn w wieku od jednego miesiąca wzwyż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wynosiła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 nich siedem tysięcy pięciuset.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Rodziny Gerszonitów rozbiją obóz za przybytkiem od strony zachodniej.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wodzem domu ojca Gerszonitów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Eliasaf, syn Laela.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pod strażą synów Gerszona w Namiocie Zgromadzenia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przybytek i namiot, jego przykrycie i zasłona u wejścia do Namiotu Zgromadzenia;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zasłony dziedzińca, zasłona u wejścia na dziedziniec, który otacza przybytek i ołtarz wokoło, oraz jego sznury potrzebne do wszelkich prac.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Kehata zaś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pochodzą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rodziny: Amramitów, Isharytów, Chebronitów i Uzzielitów. To są rodziny Kehatytów.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Liczba wszystkich mężczyzn w wieku od jednego miesiąca wzwyż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wynosiła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osiem tysięcy sześciuset pełniących straż w 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Rodziny synów Kehata rozbiją obóz po południowej stronie przybytku;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wodzem domu ojca rodziny Kehatytów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Elisafan, syn Uzziela.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ich strażą będzie arka, stół, świecznik, ołtarze i sprzęty świątyni, którymi będą usługiwać, oraz zasłona wraz z całą jej obsługą.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Naczelnym wodzem Lewitów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Eleazar, syn kapłana Aarona, on będzie miał nadzór nad tymi, którzy pełnią straż w 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Merariego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pochodzą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zaś rodziny Machlitów i Muszytów. To są rodziny Merarytów.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liczba wszystkich policzonych mężczyzn w wieku od jednego miesiąca wzwyż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wynosiła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 nich sześć tysięcy dwustu.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Wodzem zaś domu ojca rodzin Merariego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Suriel, syn Abichaila.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rozbiją obóz po stronie północnej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 nadzorem i strażą synów Merariego będą deski przybytku, jego drążki, słupy i podstawki oraz wszystkie jego sprzęty wraz z całą jego obsługą;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słupy wokoło dziedzińca, ich podstawki, kołki i ich sznury.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 przybytkiem od strony wschodniej, przed Namiotem Zgromadzenia, rozbiją obóz Mojżesz, Aaron i jego synowie, pełniący straż w świątyni za synów Izraela; a obcy, który się zbliży, poniesie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Wszystkich Lewitów policzonych przez Mojżesza i Aarona na rozkaz JAHWE według ich rodzin, wszystkich mężczyzn w wieku od jednego miesiąca wzwyż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dwadzieścia dwa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powiedział do Mojżesza: Policz wszystkich pierworodnych mężczyzn spośród synów Izraela w wieku od jednego miesiąca wzwyż i sporządź spis ich imion.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weźmiesz dla mnie Lewitów — ja jestem JAHWE — w zamian za wszystkich pierworodnych spośród synów Izraela, a także bydła Lewitów zamiast wszystkiego, co pierworodne, wśród bydła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policzył więc wszystkich pierworodnych spośród synów Izraela, tak jak JAHWE mu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liczba wszystkich pierworodnych mężczyzn w wieku od jednego miesiąca wzwyż, według liczby imion, wynosiła dwadzieścia dwa tysiące dwieście siedemdziesiąt trzy.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 Lewitów na miejsce wszystkich pierworodnych spośród synów Izraela, a także bydło Lewitów na miejsce ich bydła; i Lewici będą należeć do mnie.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jako wykup za tych dwustu siedemdziesięciu trzech pierworodnych spośród synów Izraela, którzy przewyższają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liczbę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Lewitów;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Weźmiesz po pięć syklów na głowę według sykla świątynnego: sykl po dwadzieścia ger.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oddasz te pieniądze Aaronowi i jego synom jako wykup za tych, którzy przewyższają ich liczbę.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Mojżesz wziął więc pieniądze wykupu od tych, którzy przewyższali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liczbę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wykupionych przez Lewitów.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pierworodnych synów Izraela wziął tysiąc trzysta sześćdziesiąt pięć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syklów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według sykla świątynnego.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Mojżesz oddał te pieniądze wykupu Aaronowi i jego synom według słowa JAHWE, tak jak JAHWE rozkazał Mojżeszowi.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2024-05-06T20:32:23Z</dcterms:modified>
</cp:coreProperties>
</file>